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D3" w:rsidRPr="0099007C" w:rsidRDefault="00B871D3" w:rsidP="0099007C">
      <w:pPr>
        <w:spacing w:after="0" w:line="240" w:lineRule="auto"/>
        <w:ind w:left="3969" w:right="-143"/>
        <w:rPr>
          <w:rFonts w:ascii="Times New Roman" w:hAnsi="Times New Roman"/>
          <w:b/>
          <w:sz w:val="24"/>
          <w:szCs w:val="24"/>
        </w:rPr>
      </w:pPr>
      <w:r w:rsidRPr="0099007C">
        <w:rPr>
          <w:rFonts w:ascii="Times New Roman" w:hAnsi="Times New Roman"/>
          <w:b/>
          <w:sz w:val="24"/>
          <w:szCs w:val="24"/>
        </w:rPr>
        <w:t>ОДОБРЕНА</w:t>
      </w:r>
    </w:p>
    <w:p w:rsidR="00B871D3" w:rsidRPr="0099007C" w:rsidRDefault="00B871D3" w:rsidP="0099007C">
      <w:pPr>
        <w:spacing w:after="0" w:line="240" w:lineRule="auto"/>
        <w:ind w:left="3969" w:right="-143"/>
        <w:rPr>
          <w:rFonts w:ascii="Times New Roman" w:hAnsi="Times New Roman"/>
          <w:sz w:val="24"/>
          <w:szCs w:val="24"/>
        </w:rPr>
      </w:pPr>
      <w:r w:rsidRPr="0099007C">
        <w:rPr>
          <w:rFonts w:ascii="Times New Roman" w:hAnsi="Times New Roman"/>
          <w:sz w:val="24"/>
          <w:szCs w:val="24"/>
        </w:rPr>
        <w:t>решением федерального учебно-методического объединения по общему образованию</w:t>
      </w:r>
    </w:p>
    <w:p w:rsidR="00B871D3" w:rsidRPr="0099007C" w:rsidRDefault="00B871D3" w:rsidP="0099007C">
      <w:pPr>
        <w:pStyle w:val="aff0"/>
        <w:spacing w:before="0" w:after="0"/>
        <w:ind w:left="3969"/>
        <w:contextualSpacing/>
        <w:jc w:val="left"/>
        <w:rPr>
          <w:rFonts w:ascii="Times New Roman" w:hAnsi="Times New Roman"/>
          <w:b w:val="0"/>
          <w:sz w:val="24"/>
          <w:szCs w:val="24"/>
        </w:rPr>
      </w:pPr>
      <w:r w:rsidRPr="0099007C">
        <w:rPr>
          <w:rFonts w:ascii="Times New Roman" w:hAnsi="Times New Roman"/>
          <w:b w:val="0"/>
          <w:sz w:val="24"/>
          <w:szCs w:val="24"/>
        </w:rPr>
        <w:t>(протокол  от 22 декабря  2015 г. № 4/15)</w:t>
      </w: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783071" w:rsidRPr="0099007C" w:rsidRDefault="00783071" w:rsidP="0099007C">
      <w:pPr>
        <w:spacing w:after="0" w:line="240" w:lineRule="auto"/>
        <w:jc w:val="center"/>
        <w:rPr>
          <w:rFonts w:ascii="Times New Roman" w:hAnsi="Times New Roman" w:cs="Times New Roman"/>
          <w:sz w:val="24"/>
          <w:szCs w:val="24"/>
        </w:rPr>
      </w:pPr>
    </w:p>
    <w:p w:rsidR="00783071" w:rsidRPr="0099007C" w:rsidRDefault="00783071" w:rsidP="0099007C">
      <w:pPr>
        <w:spacing w:after="0" w:line="240" w:lineRule="auto"/>
        <w:jc w:val="center"/>
        <w:rPr>
          <w:rFonts w:ascii="Times New Roman" w:hAnsi="Times New Roman" w:cs="Times New Roman"/>
          <w:b/>
          <w:sz w:val="24"/>
          <w:szCs w:val="24"/>
        </w:rPr>
      </w:pPr>
    </w:p>
    <w:p w:rsidR="008A15BB" w:rsidRPr="0099007C" w:rsidRDefault="00392A44" w:rsidP="0099007C">
      <w:pPr>
        <w:spacing w:after="0" w:line="240" w:lineRule="auto"/>
        <w:jc w:val="center"/>
        <w:rPr>
          <w:rFonts w:ascii="Times New Roman" w:hAnsi="Times New Roman"/>
          <w:color w:val="auto"/>
          <w:sz w:val="24"/>
          <w:szCs w:val="24"/>
        </w:rPr>
      </w:pPr>
      <w:r w:rsidRPr="0099007C">
        <w:rPr>
          <w:rFonts w:ascii="Times New Roman" w:hAnsi="Times New Roman"/>
          <w:b/>
          <w:color w:val="auto"/>
          <w:sz w:val="24"/>
          <w:szCs w:val="24"/>
        </w:rPr>
        <w:t xml:space="preserve">Примерная </w:t>
      </w:r>
      <w:r w:rsidR="00A9689C" w:rsidRPr="0099007C">
        <w:rPr>
          <w:rFonts w:ascii="Times New Roman" w:hAnsi="Times New Roman"/>
          <w:b/>
          <w:color w:val="auto"/>
          <w:sz w:val="24"/>
          <w:szCs w:val="24"/>
        </w:rPr>
        <w:br/>
      </w:r>
      <w:r w:rsidRPr="0099007C">
        <w:rPr>
          <w:rFonts w:ascii="Times New Roman" w:hAnsi="Times New Roman"/>
          <w:b/>
          <w:color w:val="auto"/>
          <w:sz w:val="24"/>
          <w:szCs w:val="24"/>
        </w:rPr>
        <w:t xml:space="preserve">адаптированная основная </w:t>
      </w:r>
      <w:r w:rsidR="005D673F" w:rsidRPr="0099007C">
        <w:rPr>
          <w:rFonts w:ascii="Times New Roman" w:hAnsi="Times New Roman"/>
          <w:b/>
          <w:color w:val="auto"/>
          <w:sz w:val="24"/>
          <w:szCs w:val="24"/>
        </w:rPr>
        <w:t>обще</w:t>
      </w:r>
      <w:r w:rsidRPr="0099007C">
        <w:rPr>
          <w:rFonts w:ascii="Times New Roman" w:hAnsi="Times New Roman"/>
          <w:b/>
          <w:color w:val="auto"/>
          <w:sz w:val="24"/>
          <w:szCs w:val="24"/>
        </w:rPr>
        <w:t>образовательная</w:t>
      </w:r>
      <w:r w:rsidR="00B41096" w:rsidRPr="0099007C">
        <w:rPr>
          <w:rFonts w:ascii="Times New Roman" w:hAnsi="Times New Roman"/>
          <w:b/>
          <w:color w:val="auto"/>
          <w:sz w:val="24"/>
          <w:szCs w:val="24"/>
        </w:rPr>
        <w:t xml:space="preserve"> </w:t>
      </w:r>
      <w:r w:rsidRPr="0099007C">
        <w:rPr>
          <w:rFonts w:ascii="Times New Roman" w:hAnsi="Times New Roman"/>
          <w:b/>
          <w:color w:val="auto"/>
          <w:sz w:val="24"/>
          <w:szCs w:val="24"/>
        </w:rPr>
        <w:t>программа</w:t>
      </w:r>
      <w:r w:rsidR="00B41096" w:rsidRPr="0099007C">
        <w:rPr>
          <w:rFonts w:ascii="Times New Roman" w:hAnsi="Times New Roman"/>
          <w:b/>
          <w:color w:val="auto"/>
          <w:sz w:val="24"/>
          <w:szCs w:val="24"/>
        </w:rPr>
        <w:t xml:space="preserve"> </w:t>
      </w:r>
      <w:r w:rsidR="00A9689C" w:rsidRPr="0099007C">
        <w:rPr>
          <w:rFonts w:ascii="Times New Roman" w:hAnsi="Times New Roman"/>
          <w:b/>
          <w:color w:val="auto"/>
          <w:sz w:val="24"/>
          <w:szCs w:val="24"/>
        </w:rPr>
        <w:br/>
      </w:r>
      <w:r w:rsidRPr="0099007C">
        <w:rPr>
          <w:rFonts w:ascii="Times New Roman" w:hAnsi="Times New Roman"/>
          <w:b/>
          <w:color w:val="auto"/>
          <w:sz w:val="24"/>
          <w:szCs w:val="24"/>
        </w:rPr>
        <w:t xml:space="preserve">начального общего образования </w:t>
      </w:r>
      <w:r w:rsidRPr="0099007C">
        <w:rPr>
          <w:rFonts w:ascii="Times New Roman" w:hAnsi="Times New Roman"/>
          <w:b/>
          <w:color w:val="auto"/>
          <w:sz w:val="24"/>
          <w:szCs w:val="24"/>
        </w:rPr>
        <w:br/>
        <w:t xml:space="preserve">обучающихся </w:t>
      </w:r>
      <w:r w:rsidRPr="0099007C">
        <w:rPr>
          <w:rFonts w:ascii="Times New Roman" w:hAnsi="Times New Roman" w:cs="Times New Roman"/>
          <w:b/>
          <w:color w:val="auto"/>
          <w:sz w:val="24"/>
          <w:szCs w:val="24"/>
        </w:rPr>
        <w:t>с</w:t>
      </w:r>
      <w:r w:rsidR="00004381" w:rsidRPr="0099007C">
        <w:rPr>
          <w:rFonts w:ascii="Times New Roman" w:hAnsi="Times New Roman" w:cs="Times New Roman"/>
          <w:b/>
          <w:color w:val="auto"/>
          <w:sz w:val="24"/>
          <w:szCs w:val="24"/>
        </w:rPr>
        <w:t xml:space="preserve"> тяжелыми нарушениями речи</w:t>
      </w:r>
      <w:r w:rsidR="008A478A" w:rsidRPr="0099007C">
        <w:rPr>
          <w:rFonts w:ascii="Times New Roman" w:hAnsi="Times New Roman" w:cs="Times New Roman"/>
          <w:b/>
          <w:color w:val="auto"/>
          <w:sz w:val="24"/>
          <w:szCs w:val="24"/>
        </w:rPr>
        <w:t xml:space="preserve"> </w:t>
      </w:r>
    </w:p>
    <w:p w:rsidR="001A7A25" w:rsidRPr="0099007C" w:rsidRDefault="001A7A25" w:rsidP="0099007C">
      <w:pPr>
        <w:spacing w:after="0" w:line="240" w:lineRule="auto"/>
        <w:rPr>
          <w:rFonts w:ascii="Times New Roman" w:hAnsi="Times New Roman"/>
          <w:color w:val="auto"/>
          <w:sz w:val="24"/>
          <w:szCs w:val="24"/>
        </w:rPr>
      </w:pPr>
    </w:p>
    <w:p w:rsidR="00E96FD0" w:rsidRPr="0099007C" w:rsidRDefault="00E96FD0" w:rsidP="0099007C">
      <w:pPr>
        <w:spacing w:after="0" w:line="240" w:lineRule="auto"/>
        <w:jc w:val="center"/>
        <w:rPr>
          <w:rFonts w:ascii="Times New Roman" w:hAnsi="Times New Roman" w:cs="Times New Roman"/>
          <w:b/>
          <w:color w:val="auto"/>
          <w:kern w:val="2"/>
          <w:sz w:val="24"/>
          <w:szCs w:val="24"/>
        </w:rPr>
      </w:pPr>
    </w:p>
    <w:p w:rsidR="00E96FD0" w:rsidRPr="0099007C" w:rsidRDefault="00E96FD0" w:rsidP="0099007C">
      <w:pPr>
        <w:spacing w:after="0" w:line="240" w:lineRule="auto"/>
        <w:jc w:val="center"/>
        <w:rPr>
          <w:rFonts w:ascii="Times New Roman" w:hAnsi="Times New Roman" w:cs="Times New Roman"/>
          <w:b/>
          <w:color w:val="auto"/>
          <w:kern w:val="2"/>
          <w:sz w:val="24"/>
          <w:szCs w:val="24"/>
        </w:rPr>
      </w:pPr>
    </w:p>
    <w:p w:rsidR="00E96FD0" w:rsidRPr="0099007C" w:rsidRDefault="00E96FD0" w:rsidP="0099007C">
      <w:pPr>
        <w:spacing w:after="0" w:line="240" w:lineRule="auto"/>
        <w:jc w:val="center"/>
        <w:rPr>
          <w:rFonts w:ascii="Times New Roman" w:hAnsi="Times New Roman" w:cs="Times New Roman"/>
          <w:b/>
          <w:color w:val="auto"/>
          <w:kern w:val="2"/>
          <w:sz w:val="24"/>
          <w:szCs w:val="24"/>
        </w:rPr>
      </w:pPr>
    </w:p>
    <w:p w:rsidR="00E96FD0" w:rsidRPr="0099007C" w:rsidRDefault="00E96FD0" w:rsidP="0099007C">
      <w:pPr>
        <w:spacing w:after="0" w:line="240" w:lineRule="auto"/>
        <w:jc w:val="center"/>
        <w:rPr>
          <w:rFonts w:ascii="Times New Roman" w:hAnsi="Times New Roman" w:cs="Times New Roman"/>
          <w:b/>
          <w:color w:val="auto"/>
          <w:kern w:val="2"/>
          <w:sz w:val="24"/>
          <w:szCs w:val="24"/>
        </w:rPr>
      </w:pPr>
    </w:p>
    <w:p w:rsidR="008E2722" w:rsidRPr="0099007C" w:rsidRDefault="008E2722" w:rsidP="0099007C">
      <w:pPr>
        <w:spacing w:after="0" w:line="240" w:lineRule="auto"/>
        <w:jc w:val="center"/>
        <w:rPr>
          <w:rFonts w:ascii="Times New Roman" w:hAnsi="Times New Roman"/>
          <w:color w:val="auto"/>
          <w:sz w:val="24"/>
          <w:szCs w:val="24"/>
        </w:rPr>
      </w:pPr>
    </w:p>
    <w:p w:rsidR="008E2722" w:rsidRPr="0099007C" w:rsidRDefault="008E2722" w:rsidP="0099007C">
      <w:pPr>
        <w:spacing w:after="0" w:line="240" w:lineRule="auto"/>
        <w:rPr>
          <w:rFonts w:ascii="Times New Roman" w:hAnsi="Times New Roman"/>
          <w:sz w:val="24"/>
          <w:szCs w:val="24"/>
        </w:rPr>
      </w:pPr>
    </w:p>
    <w:p w:rsidR="00F76112" w:rsidRPr="0099007C" w:rsidRDefault="00F76112" w:rsidP="0099007C">
      <w:pPr>
        <w:spacing w:after="0" w:line="240" w:lineRule="auto"/>
        <w:rPr>
          <w:rFonts w:ascii="Times New Roman" w:hAnsi="Times New Roman"/>
          <w:sz w:val="24"/>
          <w:szCs w:val="24"/>
        </w:rPr>
      </w:pPr>
    </w:p>
    <w:p w:rsidR="00F76112" w:rsidRPr="0099007C" w:rsidRDefault="00F76112" w:rsidP="0099007C">
      <w:pPr>
        <w:spacing w:after="0" w:line="240" w:lineRule="auto"/>
        <w:rPr>
          <w:rFonts w:ascii="Times New Roman" w:hAnsi="Times New Roman"/>
          <w:sz w:val="24"/>
          <w:szCs w:val="24"/>
        </w:rPr>
      </w:pPr>
    </w:p>
    <w:p w:rsidR="00F76112" w:rsidRPr="0099007C" w:rsidRDefault="00F76112" w:rsidP="0099007C">
      <w:pPr>
        <w:spacing w:after="0" w:line="240" w:lineRule="auto"/>
        <w:rPr>
          <w:rFonts w:ascii="Times New Roman" w:hAnsi="Times New Roman"/>
          <w:sz w:val="24"/>
          <w:szCs w:val="24"/>
        </w:rPr>
      </w:pPr>
    </w:p>
    <w:p w:rsidR="00E85984" w:rsidRPr="0099007C" w:rsidRDefault="00F76112" w:rsidP="0099007C">
      <w:pPr>
        <w:spacing w:after="0" w:line="240" w:lineRule="auto"/>
        <w:jc w:val="center"/>
        <w:rPr>
          <w:rFonts w:ascii="Times New Roman" w:hAnsi="Times New Roman" w:cs="Times New Roman"/>
          <w:b/>
          <w:color w:val="auto"/>
          <w:sz w:val="24"/>
          <w:szCs w:val="24"/>
        </w:rPr>
      </w:pPr>
      <w:r w:rsidRPr="0099007C">
        <w:rPr>
          <w:rFonts w:ascii="Times New Roman" w:hAnsi="Times New Roman"/>
          <w:sz w:val="24"/>
          <w:szCs w:val="24"/>
        </w:rPr>
        <w:br w:type="page"/>
      </w:r>
      <w:r w:rsidR="00D54712" w:rsidRPr="0099007C">
        <w:rPr>
          <w:rFonts w:ascii="Times New Roman" w:hAnsi="Times New Roman" w:cs="Times New Roman"/>
          <w:b/>
          <w:color w:val="auto"/>
          <w:sz w:val="24"/>
          <w:szCs w:val="24"/>
        </w:rPr>
        <w:lastRenderedPageBreak/>
        <w:t>ОГЛАВЛЕНИЕ</w:t>
      </w:r>
    </w:p>
    <w:p w:rsidR="00265905" w:rsidRPr="0099007C" w:rsidRDefault="00265905" w:rsidP="0099007C">
      <w:pPr>
        <w:spacing w:after="0" w:line="240" w:lineRule="auto"/>
        <w:jc w:val="both"/>
        <w:rPr>
          <w:rFonts w:ascii="Times New Roman" w:hAnsi="Times New Roman" w:cs="Times New Roman"/>
          <w:color w:val="auto"/>
          <w:sz w:val="24"/>
          <w:szCs w:val="24"/>
        </w:rPr>
      </w:pPr>
    </w:p>
    <w:p w:rsidR="00E83012" w:rsidRPr="0099007C" w:rsidRDefault="00B031C3" w:rsidP="0099007C">
      <w:pPr>
        <w:pStyle w:val="13"/>
        <w:spacing w:after="0" w:line="240" w:lineRule="auto"/>
        <w:jc w:val="both"/>
        <w:rPr>
          <w:rFonts w:eastAsia="Times New Roman"/>
          <w:noProof/>
          <w:kern w:val="0"/>
          <w:sz w:val="24"/>
          <w:szCs w:val="24"/>
          <w:lang w:eastAsia="ru-RU"/>
        </w:rPr>
      </w:pPr>
      <w:r w:rsidRPr="0099007C">
        <w:rPr>
          <w:sz w:val="24"/>
          <w:szCs w:val="24"/>
        </w:rPr>
        <w:fldChar w:fldCharType="begin"/>
      </w:r>
      <w:r w:rsidR="00E85984" w:rsidRPr="0099007C">
        <w:rPr>
          <w:sz w:val="24"/>
          <w:szCs w:val="24"/>
        </w:rPr>
        <w:instrText xml:space="preserve"> TOC \o "1-3" \h \z \u </w:instrText>
      </w:r>
      <w:r w:rsidRPr="0099007C">
        <w:rPr>
          <w:sz w:val="24"/>
          <w:szCs w:val="24"/>
        </w:rPr>
        <w:fldChar w:fldCharType="separate"/>
      </w:r>
      <w:hyperlink w:anchor="_Toc413974290" w:history="1">
        <w:r w:rsidR="00E83012" w:rsidRPr="0099007C">
          <w:rPr>
            <w:rStyle w:val="ac"/>
            <w:rFonts w:ascii="Times New Roman" w:hAnsi="Times New Roman" w:cs="Times New Roman"/>
            <w:noProof/>
            <w:color w:val="auto"/>
            <w:sz w:val="24"/>
            <w:szCs w:val="24"/>
            <w:u w:val="none"/>
          </w:rPr>
          <w:t>1. ОБЩИЕ ПОЛОЖЕНИЯ</w:t>
        </w:r>
        <w:r w:rsidR="00E83012" w:rsidRPr="0099007C">
          <w:rPr>
            <w:noProof/>
            <w:webHidden/>
            <w:sz w:val="24"/>
            <w:szCs w:val="24"/>
          </w:rPr>
          <w:tab/>
        </w:r>
        <w:r w:rsidR="001760CD" w:rsidRPr="0099007C">
          <w:rPr>
            <w:rFonts w:ascii="Times New Roman" w:hAnsi="Times New Roman"/>
            <w:noProof/>
            <w:webHidden/>
            <w:kern w:val="28"/>
            <w:sz w:val="24"/>
            <w:szCs w:val="24"/>
          </w:rPr>
          <w:t>4</w:t>
        </w:r>
      </w:hyperlink>
    </w:p>
    <w:p w:rsidR="00E83012" w:rsidRPr="0099007C" w:rsidRDefault="005E0D0C" w:rsidP="0099007C">
      <w:pPr>
        <w:pStyle w:val="13"/>
        <w:spacing w:after="0" w:line="240" w:lineRule="auto"/>
        <w:jc w:val="both"/>
        <w:rPr>
          <w:rFonts w:eastAsia="Times New Roman"/>
          <w:noProof/>
          <w:kern w:val="0"/>
          <w:sz w:val="24"/>
          <w:szCs w:val="24"/>
          <w:lang w:eastAsia="ru-RU"/>
        </w:rPr>
      </w:pPr>
      <w:hyperlink w:anchor="_Toc413974291" w:history="1">
        <w:r w:rsidR="00E83012" w:rsidRPr="0099007C">
          <w:rPr>
            <w:rStyle w:val="ac"/>
            <w:rFonts w:ascii="Times New Roman" w:hAnsi="Times New Roman" w:cs="Times New Roman"/>
            <w:noProof/>
            <w:color w:val="auto"/>
            <w:sz w:val="24"/>
            <w:szCs w:val="24"/>
            <w:u w:val="none"/>
          </w:rPr>
          <w:t xml:space="preserve">2. </w:t>
        </w:r>
        <w:r w:rsidR="00E83012" w:rsidRPr="0099007C">
          <w:rPr>
            <w:rStyle w:val="ac"/>
            <w:rFonts w:ascii="Times New Roman" w:hAnsi="Times New Roman" w:cs="Times New Roman"/>
            <w:caps/>
            <w:noProof/>
            <w:color w:val="auto"/>
            <w:kern w:val="28"/>
            <w:sz w:val="24"/>
            <w:szCs w:val="24"/>
            <w:u w:val="none"/>
          </w:rPr>
          <w:t>Примерная а</w:t>
        </w:r>
        <w:r w:rsidR="00E83012" w:rsidRPr="0099007C">
          <w:rPr>
            <w:rStyle w:val="ac"/>
            <w:rFonts w:ascii="Times New Roman" w:hAnsi="Times New Roman" w:cs="Times New Roman"/>
            <w:caps/>
            <w:noProof/>
            <w:color w:val="auto"/>
            <w:sz w:val="24"/>
            <w:szCs w:val="24"/>
            <w:u w:val="none"/>
          </w:rPr>
          <w:t>даптированная основная Общеобразовательная программа начального общего образ</w:t>
        </w:r>
        <w:r w:rsidR="00004381" w:rsidRPr="0099007C">
          <w:rPr>
            <w:rStyle w:val="ac"/>
            <w:rFonts w:ascii="Times New Roman" w:hAnsi="Times New Roman" w:cs="Times New Roman"/>
            <w:caps/>
            <w:noProof/>
            <w:color w:val="auto"/>
            <w:sz w:val="24"/>
            <w:szCs w:val="24"/>
            <w:u w:val="none"/>
          </w:rPr>
          <w:t>ования обучающихся  С тяжелыми нарушениями речи (вариант 5</w:t>
        </w:r>
        <w:r w:rsidR="00E83012" w:rsidRPr="0099007C">
          <w:rPr>
            <w:rStyle w:val="ac"/>
            <w:rFonts w:ascii="Times New Roman" w:hAnsi="Times New Roman" w:cs="Times New Roman"/>
            <w:caps/>
            <w:noProof/>
            <w:color w:val="auto"/>
            <w:sz w:val="24"/>
            <w:szCs w:val="24"/>
            <w:u w:val="none"/>
          </w:rPr>
          <w:t>.1)</w:t>
        </w:r>
        <w:r w:rsidR="00E83012" w:rsidRPr="0099007C">
          <w:rPr>
            <w:noProof/>
            <w:webHidden/>
            <w:sz w:val="24"/>
            <w:szCs w:val="24"/>
          </w:rPr>
          <w:tab/>
        </w:r>
        <w:r w:rsidR="001760CD" w:rsidRPr="0099007C">
          <w:rPr>
            <w:rFonts w:ascii="Times New Roman" w:hAnsi="Times New Roman"/>
            <w:noProof/>
            <w:webHidden/>
            <w:kern w:val="28"/>
            <w:sz w:val="24"/>
            <w:szCs w:val="24"/>
          </w:rPr>
          <w:t>10</w:t>
        </w:r>
      </w:hyperlink>
    </w:p>
    <w:p w:rsidR="00E83012" w:rsidRPr="0099007C" w:rsidRDefault="005E0D0C" w:rsidP="0099007C">
      <w:pPr>
        <w:pStyle w:val="22"/>
        <w:spacing w:after="0" w:line="240" w:lineRule="auto"/>
        <w:ind w:left="0" w:right="0"/>
        <w:jc w:val="both"/>
        <w:rPr>
          <w:rFonts w:eastAsia="Times New Roman"/>
          <w:color w:val="auto"/>
          <w:kern w:val="0"/>
          <w:sz w:val="24"/>
          <w:szCs w:val="24"/>
          <w:lang w:eastAsia="ru-RU"/>
        </w:rPr>
      </w:pPr>
      <w:hyperlink w:anchor="_Toc413974292" w:history="1">
        <w:r w:rsidR="00E83012" w:rsidRPr="0099007C">
          <w:rPr>
            <w:rStyle w:val="ac"/>
            <w:color w:val="auto"/>
            <w:sz w:val="24"/>
            <w:szCs w:val="24"/>
            <w:u w:val="none"/>
          </w:rPr>
          <w:t>2.1 Целевой раздел</w:t>
        </w:r>
        <w:r w:rsidR="00E83012" w:rsidRPr="0099007C">
          <w:rPr>
            <w:webHidden/>
            <w:color w:val="auto"/>
            <w:sz w:val="24"/>
            <w:szCs w:val="24"/>
          </w:rPr>
          <w:tab/>
        </w:r>
        <w:r w:rsidR="001760CD" w:rsidRPr="0099007C">
          <w:rPr>
            <w:webHidden/>
            <w:color w:val="auto"/>
            <w:sz w:val="24"/>
            <w:szCs w:val="24"/>
          </w:rPr>
          <w:t>10</w:t>
        </w:r>
      </w:hyperlink>
    </w:p>
    <w:p w:rsidR="00E83012" w:rsidRPr="0099007C" w:rsidRDefault="005E0D0C" w:rsidP="0099007C">
      <w:pPr>
        <w:pStyle w:val="30"/>
        <w:spacing w:after="0" w:line="240" w:lineRule="auto"/>
        <w:ind w:left="0"/>
        <w:jc w:val="both"/>
        <w:rPr>
          <w:rFonts w:eastAsia="Times New Roman"/>
          <w:noProof/>
          <w:kern w:val="0"/>
          <w:sz w:val="24"/>
          <w:szCs w:val="24"/>
          <w:lang w:eastAsia="ru-RU"/>
        </w:rPr>
      </w:pPr>
      <w:hyperlink w:anchor="_Toc413974293" w:history="1">
        <w:r w:rsidR="00E83012" w:rsidRPr="0099007C">
          <w:rPr>
            <w:rStyle w:val="ac"/>
            <w:rFonts w:ascii="Times New Roman" w:hAnsi="Times New Roman" w:cs="Times New Roman"/>
            <w:noProof/>
            <w:color w:val="auto"/>
            <w:sz w:val="24"/>
            <w:szCs w:val="24"/>
            <w:u w:val="none"/>
          </w:rPr>
          <w:t>2.1.1. Пояснительная записка</w:t>
        </w:r>
        <w:r w:rsidR="00E83012" w:rsidRPr="0099007C">
          <w:rPr>
            <w:noProof/>
            <w:webHidden/>
            <w:sz w:val="24"/>
            <w:szCs w:val="24"/>
          </w:rPr>
          <w:tab/>
        </w:r>
        <w:r w:rsidR="001760CD" w:rsidRPr="0099007C">
          <w:rPr>
            <w:rFonts w:ascii="Times New Roman" w:hAnsi="Times New Roman"/>
            <w:noProof/>
            <w:webHidden/>
            <w:kern w:val="28"/>
            <w:sz w:val="24"/>
            <w:szCs w:val="24"/>
          </w:rPr>
          <w:t>10</w:t>
        </w:r>
      </w:hyperlink>
    </w:p>
    <w:p w:rsidR="00E83012" w:rsidRPr="0099007C" w:rsidRDefault="005E0D0C" w:rsidP="0099007C">
      <w:pPr>
        <w:pStyle w:val="30"/>
        <w:spacing w:after="0" w:line="240" w:lineRule="auto"/>
        <w:ind w:left="0"/>
        <w:jc w:val="both"/>
        <w:rPr>
          <w:rFonts w:eastAsia="Times New Roman"/>
          <w:noProof/>
          <w:kern w:val="0"/>
          <w:sz w:val="24"/>
          <w:szCs w:val="24"/>
          <w:lang w:eastAsia="ru-RU"/>
        </w:rPr>
      </w:pPr>
      <w:hyperlink w:anchor="_Toc413974294" w:history="1">
        <w:r w:rsidR="00E83012" w:rsidRPr="0099007C">
          <w:rPr>
            <w:rStyle w:val="ac"/>
            <w:rFonts w:ascii="Times New Roman" w:hAnsi="Times New Roman" w:cs="Times New Roman"/>
            <w:noProof/>
            <w:color w:val="auto"/>
            <w:sz w:val="24"/>
            <w:szCs w:val="24"/>
            <w:u w:val="none"/>
          </w:rPr>
          <w:t>2.1.2. Планируемые результаты освоения обучающимися  с</w:t>
        </w:r>
        <w:r w:rsidR="00984957" w:rsidRPr="0099007C">
          <w:rPr>
            <w:rStyle w:val="ac"/>
            <w:rFonts w:ascii="Times New Roman" w:hAnsi="Times New Roman" w:cs="Times New Roman"/>
            <w:noProof/>
            <w:color w:val="auto"/>
            <w:sz w:val="24"/>
            <w:szCs w:val="24"/>
            <w:u w:val="none"/>
          </w:rPr>
          <w:t xml:space="preserve"> тяжелыми нарушениями речи</w:t>
        </w:r>
        <w:r w:rsidR="00E83012" w:rsidRPr="0099007C">
          <w:rPr>
            <w:rStyle w:val="ac"/>
            <w:rFonts w:ascii="Times New Roman" w:hAnsi="Times New Roman" w:cs="Times New Roman"/>
            <w:noProof/>
            <w:color w:val="auto"/>
            <w:sz w:val="24"/>
            <w:szCs w:val="24"/>
            <w:u w:val="none"/>
          </w:rPr>
          <w:t xml:space="preserve"> адаптированной основной общеобразовательной программы начального общего образования</w:t>
        </w:r>
        <w:r w:rsidR="00E83012" w:rsidRPr="0099007C">
          <w:rPr>
            <w:noProof/>
            <w:webHidden/>
            <w:sz w:val="24"/>
            <w:szCs w:val="24"/>
          </w:rPr>
          <w:tab/>
        </w:r>
        <w:r w:rsidR="001760CD" w:rsidRPr="0099007C">
          <w:rPr>
            <w:rFonts w:ascii="Times New Roman" w:hAnsi="Times New Roman"/>
            <w:noProof/>
            <w:webHidden/>
            <w:kern w:val="28"/>
            <w:sz w:val="24"/>
            <w:szCs w:val="24"/>
          </w:rPr>
          <w:t>16</w:t>
        </w:r>
      </w:hyperlink>
    </w:p>
    <w:p w:rsidR="00E83012" w:rsidRPr="0099007C" w:rsidRDefault="005E0D0C" w:rsidP="0099007C">
      <w:pPr>
        <w:pStyle w:val="30"/>
        <w:spacing w:after="0" w:line="240" w:lineRule="auto"/>
        <w:ind w:left="0"/>
        <w:jc w:val="both"/>
        <w:rPr>
          <w:rFonts w:eastAsia="Times New Roman"/>
          <w:noProof/>
          <w:kern w:val="0"/>
          <w:sz w:val="24"/>
          <w:szCs w:val="24"/>
          <w:lang w:eastAsia="ru-RU"/>
        </w:rPr>
      </w:pPr>
      <w:hyperlink w:anchor="_Toc413974295" w:history="1">
        <w:r w:rsidR="00E83012" w:rsidRPr="0099007C">
          <w:rPr>
            <w:rStyle w:val="ac"/>
            <w:rFonts w:ascii="Times New Roman" w:hAnsi="Times New Roman" w:cs="Times New Roman"/>
            <w:noProof/>
            <w:color w:val="auto"/>
            <w:sz w:val="24"/>
            <w:szCs w:val="24"/>
            <w:u w:val="none"/>
          </w:rPr>
          <w:t>2.1.3. Система оценки достижения о</w:t>
        </w:r>
        <w:r w:rsidR="00984957" w:rsidRPr="0099007C">
          <w:rPr>
            <w:rStyle w:val="ac"/>
            <w:rFonts w:ascii="Times New Roman" w:hAnsi="Times New Roman" w:cs="Times New Roman"/>
            <w:noProof/>
            <w:color w:val="auto"/>
            <w:sz w:val="24"/>
            <w:szCs w:val="24"/>
            <w:u w:val="none"/>
          </w:rPr>
          <w:t>бучающимися  с тяжелыми нарушениями речи</w:t>
        </w:r>
        <w:r w:rsidR="00E83012" w:rsidRPr="0099007C">
          <w:rPr>
            <w:rStyle w:val="ac"/>
            <w:rFonts w:ascii="Times New Roman" w:hAnsi="Times New Roman" w:cs="Times New Roman"/>
            <w:noProof/>
            <w:color w:val="auto"/>
            <w:sz w:val="24"/>
            <w:szCs w:val="24"/>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99007C">
          <w:rPr>
            <w:noProof/>
            <w:webHidden/>
            <w:sz w:val="24"/>
            <w:szCs w:val="24"/>
          </w:rPr>
          <w:tab/>
        </w:r>
        <w:r w:rsidR="001760CD" w:rsidRPr="0099007C">
          <w:rPr>
            <w:rFonts w:ascii="Times New Roman" w:hAnsi="Times New Roman"/>
            <w:noProof/>
            <w:webHidden/>
            <w:kern w:val="28"/>
            <w:sz w:val="24"/>
            <w:szCs w:val="24"/>
          </w:rPr>
          <w:t>19</w:t>
        </w:r>
      </w:hyperlink>
    </w:p>
    <w:p w:rsidR="00E83012" w:rsidRPr="0099007C" w:rsidRDefault="005E0D0C" w:rsidP="0099007C">
      <w:pPr>
        <w:pStyle w:val="22"/>
        <w:spacing w:after="0" w:line="240" w:lineRule="auto"/>
        <w:ind w:left="0" w:right="0"/>
        <w:jc w:val="both"/>
        <w:rPr>
          <w:rFonts w:eastAsia="Times New Roman"/>
          <w:color w:val="auto"/>
          <w:kern w:val="0"/>
          <w:sz w:val="24"/>
          <w:szCs w:val="24"/>
          <w:lang w:eastAsia="ru-RU"/>
        </w:rPr>
      </w:pPr>
      <w:hyperlink w:anchor="_Toc413974296" w:history="1">
        <w:r w:rsidR="00E83012" w:rsidRPr="0099007C">
          <w:rPr>
            <w:rStyle w:val="ac"/>
            <w:color w:val="auto"/>
            <w:sz w:val="24"/>
            <w:szCs w:val="24"/>
            <w:u w:val="none"/>
          </w:rPr>
          <w:t>2.2. Содержательный раздел</w:t>
        </w:r>
        <w:r w:rsidR="00E83012" w:rsidRPr="0099007C">
          <w:rPr>
            <w:webHidden/>
            <w:color w:val="auto"/>
            <w:sz w:val="24"/>
            <w:szCs w:val="24"/>
          </w:rPr>
          <w:tab/>
        </w:r>
        <w:r w:rsidR="001760CD" w:rsidRPr="0099007C">
          <w:rPr>
            <w:webHidden/>
            <w:color w:val="auto"/>
            <w:sz w:val="24"/>
            <w:szCs w:val="24"/>
          </w:rPr>
          <w:t>20</w:t>
        </w:r>
      </w:hyperlink>
    </w:p>
    <w:p w:rsidR="00E83012" w:rsidRPr="0099007C" w:rsidRDefault="00AE50CF" w:rsidP="0099007C">
      <w:pPr>
        <w:pStyle w:val="30"/>
        <w:spacing w:after="0" w:line="240" w:lineRule="auto"/>
        <w:ind w:left="0"/>
        <w:jc w:val="both"/>
        <w:rPr>
          <w:rFonts w:eastAsia="Times New Roman"/>
          <w:noProof/>
          <w:kern w:val="0"/>
          <w:sz w:val="24"/>
          <w:szCs w:val="24"/>
          <w:lang w:eastAsia="ru-RU"/>
        </w:rPr>
      </w:pPr>
      <w:r w:rsidRPr="0099007C">
        <w:rPr>
          <w:rStyle w:val="ac"/>
          <w:rFonts w:ascii="Times New Roman" w:hAnsi="Times New Roman" w:cs="Times New Roman"/>
          <w:noProof/>
          <w:color w:val="auto"/>
          <w:sz w:val="24"/>
          <w:szCs w:val="24"/>
          <w:u w:val="none"/>
        </w:rPr>
        <w:t>2.2.1. Направления и содержание программы коррекционной работы……………………………………………………………….……..…21</w:t>
      </w:r>
    </w:p>
    <w:p w:rsidR="00E83012" w:rsidRPr="0099007C" w:rsidRDefault="005E0D0C" w:rsidP="0099007C">
      <w:pPr>
        <w:pStyle w:val="22"/>
        <w:spacing w:after="0" w:line="240" w:lineRule="auto"/>
        <w:ind w:left="0" w:right="0"/>
        <w:jc w:val="both"/>
        <w:rPr>
          <w:rFonts w:eastAsia="Times New Roman"/>
          <w:color w:val="auto"/>
          <w:kern w:val="0"/>
          <w:sz w:val="24"/>
          <w:szCs w:val="24"/>
          <w:lang w:eastAsia="ru-RU"/>
        </w:rPr>
      </w:pPr>
      <w:hyperlink w:anchor="_Toc413974298" w:history="1">
        <w:r w:rsidR="00E83012" w:rsidRPr="0099007C">
          <w:rPr>
            <w:rStyle w:val="ac"/>
            <w:color w:val="auto"/>
            <w:sz w:val="24"/>
            <w:szCs w:val="24"/>
            <w:u w:val="none"/>
          </w:rPr>
          <w:t>2.3. Организационный раздел</w:t>
        </w:r>
        <w:r w:rsidR="00E83012" w:rsidRPr="0099007C">
          <w:rPr>
            <w:webHidden/>
            <w:color w:val="auto"/>
            <w:sz w:val="24"/>
            <w:szCs w:val="24"/>
          </w:rPr>
          <w:tab/>
        </w:r>
        <w:r w:rsidR="001760CD" w:rsidRPr="0099007C">
          <w:rPr>
            <w:webHidden/>
            <w:color w:val="auto"/>
            <w:sz w:val="24"/>
            <w:szCs w:val="24"/>
          </w:rPr>
          <w:t>22</w:t>
        </w:r>
      </w:hyperlink>
    </w:p>
    <w:p w:rsidR="00E83012" w:rsidRPr="0099007C" w:rsidRDefault="005E0D0C" w:rsidP="0099007C">
      <w:pPr>
        <w:pStyle w:val="30"/>
        <w:spacing w:after="0" w:line="240" w:lineRule="auto"/>
        <w:ind w:left="0"/>
        <w:jc w:val="both"/>
        <w:rPr>
          <w:rFonts w:eastAsia="Times New Roman"/>
          <w:noProof/>
          <w:kern w:val="0"/>
          <w:sz w:val="24"/>
          <w:szCs w:val="24"/>
          <w:lang w:eastAsia="ru-RU"/>
        </w:rPr>
      </w:pPr>
      <w:hyperlink w:anchor="_Toc413974299" w:history="1">
        <w:r w:rsidR="00E83012" w:rsidRPr="0099007C">
          <w:rPr>
            <w:rStyle w:val="ac"/>
            <w:rFonts w:ascii="Times New Roman" w:hAnsi="Times New Roman" w:cs="Times New Roman"/>
            <w:noProof/>
            <w:color w:val="auto"/>
            <w:sz w:val="24"/>
            <w:szCs w:val="24"/>
            <w:u w:val="none"/>
          </w:rPr>
          <w:t>2.3.1. Учебный план</w:t>
        </w:r>
        <w:r w:rsidR="00E83012" w:rsidRPr="0099007C">
          <w:rPr>
            <w:noProof/>
            <w:webHidden/>
            <w:sz w:val="24"/>
            <w:szCs w:val="24"/>
          </w:rPr>
          <w:tab/>
        </w:r>
        <w:r w:rsidR="001760CD" w:rsidRPr="0099007C">
          <w:rPr>
            <w:rFonts w:ascii="Times New Roman" w:hAnsi="Times New Roman"/>
            <w:noProof/>
            <w:webHidden/>
            <w:kern w:val="28"/>
            <w:sz w:val="24"/>
            <w:szCs w:val="24"/>
          </w:rPr>
          <w:t>22</w:t>
        </w:r>
      </w:hyperlink>
    </w:p>
    <w:p w:rsidR="00E83012" w:rsidRPr="0099007C" w:rsidRDefault="005E0D0C" w:rsidP="0099007C">
      <w:pPr>
        <w:pStyle w:val="30"/>
        <w:spacing w:after="0" w:line="240" w:lineRule="auto"/>
        <w:ind w:left="0"/>
        <w:jc w:val="both"/>
        <w:rPr>
          <w:rFonts w:eastAsia="Times New Roman"/>
          <w:noProof/>
          <w:kern w:val="0"/>
          <w:sz w:val="24"/>
          <w:szCs w:val="24"/>
          <w:lang w:eastAsia="ru-RU"/>
        </w:rPr>
      </w:pPr>
      <w:hyperlink w:anchor="_Toc413974300" w:history="1">
        <w:r w:rsidR="00E83012" w:rsidRPr="0099007C">
          <w:rPr>
            <w:rStyle w:val="ac"/>
            <w:rFonts w:ascii="Times New Roman" w:hAnsi="Times New Roman" w:cs="Times New Roman"/>
            <w:noProof/>
            <w:color w:val="auto"/>
            <w:sz w:val="24"/>
            <w:szCs w:val="24"/>
            <w:u w:val="none"/>
          </w:rPr>
          <w:t xml:space="preserve">2.3.2. Система условий реализации адаптированной основной </w:t>
        </w:r>
        <w:r w:rsidR="00F770D9" w:rsidRPr="0099007C">
          <w:rPr>
            <w:rStyle w:val="ac"/>
            <w:rFonts w:ascii="Times New Roman" w:hAnsi="Times New Roman" w:cs="Times New Roman"/>
            <w:noProof/>
            <w:color w:val="auto"/>
            <w:sz w:val="24"/>
            <w:szCs w:val="24"/>
            <w:u w:val="none"/>
          </w:rPr>
          <w:t>обще</w:t>
        </w:r>
        <w:r w:rsidR="00E83012" w:rsidRPr="0099007C">
          <w:rPr>
            <w:rStyle w:val="ac"/>
            <w:rFonts w:ascii="Times New Roman" w:hAnsi="Times New Roman" w:cs="Times New Roman"/>
            <w:noProof/>
            <w:color w:val="auto"/>
            <w:sz w:val="24"/>
            <w:szCs w:val="24"/>
            <w:u w:val="none"/>
          </w:rPr>
          <w:t>образовательной программы начального общего образования обучающихся с</w:t>
        </w:r>
        <w:r w:rsidR="00984957" w:rsidRPr="0099007C">
          <w:rPr>
            <w:rStyle w:val="ac"/>
            <w:rFonts w:ascii="Times New Roman" w:hAnsi="Times New Roman" w:cs="Times New Roman"/>
            <w:noProof/>
            <w:color w:val="auto"/>
            <w:sz w:val="24"/>
            <w:szCs w:val="24"/>
            <w:u w:val="none"/>
          </w:rPr>
          <w:t xml:space="preserve"> тяжелыми нарушениями речи</w:t>
        </w:r>
        <w:r w:rsidR="00916AAD" w:rsidRPr="0099007C">
          <w:rPr>
            <w:noProof/>
            <w:webHidden/>
            <w:sz w:val="24"/>
            <w:szCs w:val="24"/>
          </w:rPr>
          <w:t>…</w:t>
        </w:r>
        <w:r w:rsidR="00632DD8" w:rsidRPr="0099007C">
          <w:rPr>
            <w:noProof/>
            <w:webHidden/>
            <w:sz w:val="24"/>
            <w:szCs w:val="24"/>
            <w:lang w:val="en-US"/>
          </w:rPr>
          <w:t>……………………………………</w:t>
        </w:r>
        <w:r w:rsidR="00632DD8" w:rsidRPr="0099007C">
          <w:rPr>
            <w:rFonts w:ascii="Times New Roman" w:hAnsi="Times New Roman"/>
            <w:noProof/>
            <w:webHidden/>
            <w:kern w:val="28"/>
            <w:sz w:val="24"/>
            <w:szCs w:val="24"/>
            <w:lang w:val="en-US"/>
          </w:rPr>
          <w:t>2</w:t>
        </w:r>
        <w:r w:rsidR="001760CD" w:rsidRPr="0099007C">
          <w:rPr>
            <w:noProof/>
            <w:webHidden/>
            <w:sz w:val="24"/>
            <w:szCs w:val="24"/>
          </w:rPr>
          <w:t>2</w:t>
        </w:r>
      </w:hyperlink>
    </w:p>
    <w:p w:rsidR="00E83012" w:rsidRPr="0099007C" w:rsidRDefault="005E0D0C" w:rsidP="0099007C">
      <w:pPr>
        <w:pStyle w:val="13"/>
        <w:spacing w:after="0" w:line="240" w:lineRule="auto"/>
        <w:jc w:val="both"/>
        <w:rPr>
          <w:rFonts w:eastAsia="Times New Roman"/>
          <w:noProof/>
          <w:kern w:val="0"/>
          <w:sz w:val="24"/>
          <w:szCs w:val="24"/>
          <w:lang w:eastAsia="ru-RU"/>
        </w:rPr>
      </w:pPr>
      <w:hyperlink w:anchor="_Toc413974301" w:history="1">
        <w:r w:rsidR="00E83012" w:rsidRPr="0099007C">
          <w:rPr>
            <w:rStyle w:val="ac"/>
            <w:rFonts w:ascii="Times New Roman" w:hAnsi="Times New Roman" w:cs="Times New Roman"/>
            <w:noProof/>
            <w:color w:val="auto"/>
            <w:sz w:val="24"/>
            <w:szCs w:val="24"/>
            <w:u w:val="none"/>
          </w:rPr>
          <w:t xml:space="preserve">3. </w:t>
        </w:r>
        <w:r w:rsidR="00E83012" w:rsidRPr="0099007C">
          <w:rPr>
            <w:rStyle w:val="ac"/>
            <w:rFonts w:ascii="Times New Roman" w:hAnsi="Times New Roman" w:cs="Times New Roman"/>
            <w:caps/>
            <w:noProof/>
            <w:color w:val="auto"/>
            <w:kern w:val="28"/>
            <w:sz w:val="24"/>
            <w:szCs w:val="24"/>
            <w:u w:val="none"/>
          </w:rPr>
          <w:t>Примерная а</w:t>
        </w:r>
        <w:r w:rsidR="00E83012" w:rsidRPr="0099007C">
          <w:rPr>
            <w:rStyle w:val="ac"/>
            <w:rFonts w:ascii="Times New Roman" w:hAnsi="Times New Roman" w:cs="Times New Roman"/>
            <w:caps/>
            <w:noProof/>
            <w:color w:val="auto"/>
            <w:sz w:val="24"/>
            <w:szCs w:val="24"/>
            <w:u w:val="none"/>
          </w:rPr>
          <w:t>даптированная основная общеобразовательная программа начального общего образ</w:t>
        </w:r>
        <w:r w:rsidR="00984957" w:rsidRPr="0099007C">
          <w:rPr>
            <w:rStyle w:val="ac"/>
            <w:rFonts w:ascii="Times New Roman" w:hAnsi="Times New Roman" w:cs="Times New Roman"/>
            <w:caps/>
            <w:noProof/>
            <w:color w:val="auto"/>
            <w:sz w:val="24"/>
            <w:szCs w:val="24"/>
            <w:u w:val="none"/>
          </w:rPr>
          <w:t>ования обучающихся  С тяжелыми нарушениями речи (вариант 5</w:t>
        </w:r>
        <w:r w:rsidR="00E83012" w:rsidRPr="0099007C">
          <w:rPr>
            <w:rStyle w:val="ac"/>
            <w:rFonts w:ascii="Times New Roman" w:hAnsi="Times New Roman" w:cs="Times New Roman"/>
            <w:caps/>
            <w:noProof/>
            <w:color w:val="auto"/>
            <w:sz w:val="24"/>
            <w:szCs w:val="24"/>
            <w:u w:val="none"/>
          </w:rPr>
          <w:t>.2)</w:t>
        </w:r>
        <w:r w:rsidR="00E83012" w:rsidRPr="0099007C">
          <w:rPr>
            <w:noProof/>
            <w:webHidden/>
            <w:sz w:val="24"/>
            <w:szCs w:val="24"/>
          </w:rPr>
          <w:tab/>
        </w:r>
        <w:r w:rsidR="008B1ED5" w:rsidRPr="0099007C">
          <w:rPr>
            <w:rFonts w:ascii="Times New Roman" w:hAnsi="Times New Roman"/>
            <w:noProof/>
            <w:webHidden/>
            <w:kern w:val="28"/>
            <w:sz w:val="24"/>
            <w:szCs w:val="24"/>
          </w:rPr>
          <w:t>3</w:t>
        </w:r>
        <w:r w:rsidR="006323E4" w:rsidRPr="0099007C">
          <w:rPr>
            <w:rFonts w:ascii="Times New Roman" w:hAnsi="Times New Roman"/>
            <w:noProof/>
            <w:webHidden/>
            <w:kern w:val="28"/>
            <w:sz w:val="24"/>
            <w:szCs w:val="24"/>
          </w:rPr>
          <w:t>9</w:t>
        </w:r>
      </w:hyperlink>
    </w:p>
    <w:p w:rsidR="00E83012" w:rsidRPr="0099007C" w:rsidRDefault="005E0D0C" w:rsidP="0099007C">
      <w:pPr>
        <w:pStyle w:val="22"/>
        <w:spacing w:after="0" w:line="240" w:lineRule="auto"/>
        <w:ind w:left="0" w:right="0"/>
        <w:jc w:val="both"/>
        <w:rPr>
          <w:rFonts w:eastAsia="Times New Roman"/>
          <w:color w:val="auto"/>
          <w:kern w:val="0"/>
          <w:sz w:val="24"/>
          <w:szCs w:val="24"/>
          <w:lang w:eastAsia="ru-RU"/>
        </w:rPr>
      </w:pPr>
      <w:hyperlink w:anchor="_Toc413974302" w:history="1">
        <w:r w:rsidR="00E83012" w:rsidRPr="0099007C">
          <w:rPr>
            <w:rStyle w:val="ac"/>
            <w:color w:val="auto"/>
            <w:sz w:val="24"/>
            <w:szCs w:val="24"/>
            <w:u w:val="none"/>
          </w:rPr>
          <w:t>3.1. Целевой раздел</w:t>
        </w:r>
        <w:r w:rsidR="00E83012" w:rsidRPr="0099007C">
          <w:rPr>
            <w:webHidden/>
            <w:color w:val="auto"/>
            <w:sz w:val="24"/>
            <w:szCs w:val="24"/>
          </w:rPr>
          <w:tab/>
        </w:r>
        <w:r w:rsidR="008B1ED5" w:rsidRPr="0099007C">
          <w:rPr>
            <w:webHidden/>
            <w:color w:val="auto"/>
            <w:sz w:val="24"/>
            <w:szCs w:val="24"/>
          </w:rPr>
          <w:t>3</w:t>
        </w:r>
        <w:r w:rsidR="006323E4" w:rsidRPr="0099007C">
          <w:rPr>
            <w:webHidden/>
            <w:color w:val="auto"/>
            <w:sz w:val="24"/>
            <w:szCs w:val="24"/>
          </w:rPr>
          <w:t>9</w:t>
        </w:r>
      </w:hyperlink>
    </w:p>
    <w:p w:rsidR="00E83012" w:rsidRPr="0099007C" w:rsidRDefault="005E0D0C" w:rsidP="0099007C">
      <w:pPr>
        <w:pStyle w:val="30"/>
        <w:spacing w:after="0" w:line="240" w:lineRule="auto"/>
        <w:ind w:left="0"/>
        <w:jc w:val="both"/>
        <w:rPr>
          <w:rFonts w:eastAsia="Times New Roman"/>
          <w:noProof/>
          <w:kern w:val="0"/>
          <w:sz w:val="24"/>
          <w:szCs w:val="24"/>
          <w:lang w:eastAsia="ru-RU"/>
        </w:rPr>
      </w:pPr>
      <w:hyperlink w:anchor="_Toc413974303" w:history="1">
        <w:r w:rsidR="00E83012" w:rsidRPr="0099007C">
          <w:rPr>
            <w:rStyle w:val="ac"/>
            <w:rFonts w:ascii="Times New Roman" w:hAnsi="Times New Roman" w:cs="Times New Roman"/>
            <w:noProof/>
            <w:color w:val="auto"/>
            <w:sz w:val="24"/>
            <w:szCs w:val="24"/>
            <w:u w:val="none"/>
          </w:rPr>
          <w:t>3.1.1. Пояснительная записка</w:t>
        </w:r>
        <w:r w:rsidR="00E83012" w:rsidRPr="0099007C">
          <w:rPr>
            <w:noProof/>
            <w:webHidden/>
            <w:sz w:val="24"/>
            <w:szCs w:val="24"/>
          </w:rPr>
          <w:tab/>
        </w:r>
      </w:hyperlink>
      <w:r w:rsidR="008B1ED5" w:rsidRPr="0099007C">
        <w:rPr>
          <w:rStyle w:val="ac"/>
          <w:rFonts w:ascii="Times New Roman" w:hAnsi="Times New Roman" w:cs="Times New Roman"/>
          <w:noProof/>
          <w:color w:val="auto"/>
          <w:kern w:val="28"/>
          <w:sz w:val="24"/>
          <w:szCs w:val="24"/>
          <w:u w:val="none"/>
        </w:rPr>
        <w:t>3</w:t>
      </w:r>
      <w:r w:rsidR="006323E4" w:rsidRPr="0099007C">
        <w:rPr>
          <w:rStyle w:val="ac"/>
          <w:rFonts w:ascii="Times New Roman" w:hAnsi="Times New Roman" w:cs="Times New Roman"/>
          <w:noProof/>
          <w:color w:val="auto"/>
          <w:kern w:val="28"/>
          <w:sz w:val="24"/>
          <w:szCs w:val="24"/>
          <w:u w:val="none"/>
        </w:rPr>
        <w:t>9</w:t>
      </w:r>
    </w:p>
    <w:p w:rsidR="00E83012" w:rsidRPr="0099007C" w:rsidRDefault="005E0D0C" w:rsidP="0099007C">
      <w:pPr>
        <w:pStyle w:val="30"/>
        <w:spacing w:after="0" w:line="240" w:lineRule="auto"/>
        <w:ind w:left="0"/>
        <w:jc w:val="both"/>
        <w:rPr>
          <w:rFonts w:eastAsia="Times New Roman"/>
          <w:noProof/>
          <w:kern w:val="0"/>
          <w:sz w:val="24"/>
          <w:szCs w:val="24"/>
          <w:lang w:val="en-US" w:eastAsia="ru-RU"/>
        </w:rPr>
      </w:pPr>
      <w:hyperlink w:anchor="_Toc413974304" w:history="1">
        <w:r w:rsidR="00E83012" w:rsidRPr="0099007C">
          <w:rPr>
            <w:rStyle w:val="ac"/>
            <w:rFonts w:ascii="Times New Roman" w:hAnsi="Times New Roman" w:cs="Times New Roman"/>
            <w:noProof/>
            <w:color w:val="auto"/>
            <w:sz w:val="24"/>
            <w:szCs w:val="24"/>
            <w:u w:val="none"/>
          </w:rPr>
          <w:t>3.1.2. Планируемые результаты освоения о</w:t>
        </w:r>
        <w:r w:rsidR="008B1ED5" w:rsidRPr="0099007C">
          <w:rPr>
            <w:rStyle w:val="ac"/>
            <w:rFonts w:ascii="Times New Roman" w:hAnsi="Times New Roman" w:cs="Times New Roman"/>
            <w:noProof/>
            <w:color w:val="auto"/>
            <w:sz w:val="24"/>
            <w:szCs w:val="24"/>
            <w:u w:val="none"/>
          </w:rPr>
          <w:t>бучающимися с тяжелыми нарушениями речи</w:t>
        </w:r>
        <w:r w:rsidR="00E83012" w:rsidRPr="0099007C">
          <w:rPr>
            <w:rStyle w:val="ac"/>
            <w:rFonts w:ascii="Times New Roman" w:hAnsi="Times New Roman" w:cs="Times New Roman"/>
            <w:noProof/>
            <w:color w:val="auto"/>
            <w:sz w:val="24"/>
            <w:szCs w:val="24"/>
            <w:u w:val="none"/>
          </w:rPr>
          <w:t xml:space="preserve"> адаптированной основной общеобразовательной программы начального общего образования</w:t>
        </w:r>
        <w:r w:rsidR="00E83012" w:rsidRPr="0099007C">
          <w:rPr>
            <w:noProof/>
            <w:webHidden/>
            <w:sz w:val="24"/>
            <w:szCs w:val="24"/>
          </w:rPr>
          <w:tab/>
        </w:r>
      </w:hyperlink>
      <w:r w:rsidR="00632DD8" w:rsidRPr="0099007C">
        <w:rPr>
          <w:rStyle w:val="ac"/>
          <w:rFonts w:ascii="Times New Roman" w:hAnsi="Times New Roman" w:cs="Times New Roman"/>
          <w:noProof/>
          <w:color w:val="auto"/>
          <w:sz w:val="24"/>
          <w:szCs w:val="24"/>
          <w:u w:val="none"/>
          <w:lang w:val="en-US"/>
        </w:rPr>
        <w:t>50</w:t>
      </w:r>
    </w:p>
    <w:p w:rsidR="00E83012" w:rsidRPr="0099007C" w:rsidRDefault="005E0D0C" w:rsidP="0099007C">
      <w:pPr>
        <w:pStyle w:val="30"/>
        <w:spacing w:after="0" w:line="240" w:lineRule="auto"/>
        <w:ind w:left="0"/>
        <w:jc w:val="both"/>
        <w:rPr>
          <w:rFonts w:eastAsia="Times New Roman"/>
          <w:noProof/>
          <w:kern w:val="0"/>
          <w:sz w:val="24"/>
          <w:szCs w:val="24"/>
          <w:lang w:val="en-US" w:eastAsia="ru-RU"/>
        </w:rPr>
      </w:pPr>
      <w:hyperlink w:anchor="_Toc413974305" w:history="1">
        <w:r w:rsidR="00E83012" w:rsidRPr="0099007C">
          <w:rPr>
            <w:rStyle w:val="ac"/>
            <w:rFonts w:ascii="Times New Roman" w:hAnsi="Times New Roman" w:cs="Times New Roman"/>
            <w:noProof/>
            <w:color w:val="auto"/>
            <w:sz w:val="24"/>
            <w:szCs w:val="24"/>
            <w:u w:val="none"/>
          </w:rPr>
          <w:t xml:space="preserve">3.1.3. </w:t>
        </w:r>
        <w:r w:rsidR="00E83012" w:rsidRPr="0099007C">
          <w:rPr>
            <w:rStyle w:val="ac"/>
            <w:rFonts w:ascii="Times New Roman" w:hAnsi="Times New Roman" w:cs="Times New Roman"/>
            <w:noProof/>
            <w:color w:val="auto"/>
            <w:spacing w:val="2"/>
            <w:sz w:val="24"/>
            <w:szCs w:val="24"/>
            <w:u w:val="none"/>
          </w:rPr>
          <w:t xml:space="preserve">Система оценки достижения обучающимися с </w:t>
        </w:r>
        <w:r w:rsidR="002924D3" w:rsidRPr="0099007C">
          <w:rPr>
            <w:rStyle w:val="ac"/>
            <w:rFonts w:ascii="Times New Roman" w:hAnsi="Times New Roman" w:cs="Times New Roman"/>
            <w:noProof/>
            <w:color w:val="auto"/>
            <w:sz w:val="24"/>
            <w:szCs w:val="24"/>
            <w:u w:val="none"/>
          </w:rPr>
          <w:t>тяжелыми нарушениями речи</w:t>
        </w:r>
        <w:r w:rsidR="00E83012" w:rsidRPr="0099007C">
          <w:rPr>
            <w:rStyle w:val="ac"/>
            <w:rFonts w:ascii="Times New Roman" w:hAnsi="Times New Roman" w:cs="Times New Roman"/>
            <w:noProof/>
            <w:color w:val="auto"/>
            <w:spacing w:val="2"/>
            <w:sz w:val="24"/>
            <w:szCs w:val="24"/>
            <w:u w:val="none"/>
          </w:rPr>
          <w:t xml:space="preserve"> планируемых результатов освоения </w:t>
        </w:r>
        <w:r w:rsidR="00E83012" w:rsidRPr="0099007C">
          <w:rPr>
            <w:rStyle w:val="ac"/>
            <w:rFonts w:ascii="Times New Roman" w:hAnsi="Times New Roman" w:cs="Times New Roman"/>
            <w:noProof/>
            <w:color w:val="auto"/>
            <w:sz w:val="24"/>
            <w:szCs w:val="24"/>
            <w:u w:val="none"/>
          </w:rPr>
          <w:t>адаптированной основной общеобразовательной программы начального общего образования</w:t>
        </w:r>
        <w:r w:rsidR="00E83012" w:rsidRPr="0099007C">
          <w:rPr>
            <w:noProof/>
            <w:webHidden/>
            <w:sz w:val="24"/>
            <w:szCs w:val="24"/>
          </w:rPr>
          <w:tab/>
        </w:r>
      </w:hyperlink>
      <w:r w:rsidR="00632DD8" w:rsidRPr="0099007C">
        <w:rPr>
          <w:rStyle w:val="ac"/>
          <w:rFonts w:ascii="Times New Roman" w:hAnsi="Times New Roman" w:cs="Times New Roman"/>
          <w:noProof/>
          <w:color w:val="auto"/>
          <w:kern w:val="28"/>
          <w:sz w:val="24"/>
          <w:szCs w:val="24"/>
          <w:u w:val="none"/>
        </w:rPr>
        <w:t>5</w:t>
      </w:r>
      <w:r w:rsidR="00632DD8" w:rsidRPr="0099007C">
        <w:rPr>
          <w:rStyle w:val="ac"/>
          <w:rFonts w:ascii="Times New Roman" w:hAnsi="Times New Roman" w:cs="Times New Roman"/>
          <w:noProof/>
          <w:color w:val="auto"/>
          <w:kern w:val="28"/>
          <w:sz w:val="24"/>
          <w:szCs w:val="24"/>
          <w:u w:val="none"/>
          <w:lang w:val="en-US"/>
        </w:rPr>
        <w:t>5</w:t>
      </w:r>
    </w:p>
    <w:p w:rsidR="00E83012" w:rsidRPr="0099007C" w:rsidRDefault="005E0D0C" w:rsidP="0099007C">
      <w:pPr>
        <w:pStyle w:val="22"/>
        <w:spacing w:after="0" w:line="240" w:lineRule="auto"/>
        <w:ind w:left="0" w:right="0"/>
        <w:jc w:val="both"/>
        <w:rPr>
          <w:rFonts w:eastAsia="Times New Roman"/>
          <w:color w:val="auto"/>
          <w:kern w:val="0"/>
          <w:sz w:val="24"/>
          <w:szCs w:val="24"/>
          <w:lang w:val="en-US" w:eastAsia="ru-RU"/>
        </w:rPr>
      </w:pPr>
      <w:hyperlink w:anchor="_Toc413974306" w:history="1">
        <w:r w:rsidR="00E83012" w:rsidRPr="0099007C">
          <w:rPr>
            <w:rStyle w:val="ac"/>
            <w:color w:val="auto"/>
            <w:sz w:val="24"/>
            <w:szCs w:val="24"/>
            <w:u w:val="none"/>
          </w:rPr>
          <w:t>3.2. Содержательный раздел</w:t>
        </w:r>
        <w:r w:rsidR="00E83012" w:rsidRPr="0099007C">
          <w:rPr>
            <w:webHidden/>
            <w:color w:val="auto"/>
            <w:sz w:val="24"/>
            <w:szCs w:val="24"/>
          </w:rPr>
          <w:tab/>
        </w:r>
      </w:hyperlink>
      <w:r w:rsidR="00632DD8" w:rsidRPr="0099007C">
        <w:rPr>
          <w:rStyle w:val="ac"/>
          <w:color w:val="auto"/>
          <w:kern w:val="28"/>
          <w:sz w:val="24"/>
          <w:szCs w:val="24"/>
          <w:u w:val="none"/>
        </w:rPr>
        <w:t>5</w:t>
      </w:r>
      <w:r w:rsidR="00632DD8" w:rsidRPr="0099007C">
        <w:rPr>
          <w:rStyle w:val="ac"/>
          <w:color w:val="auto"/>
          <w:kern w:val="28"/>
          <w:sz w:val="24"/>
          <w:szCs w:val="24"/>
          <w:u w:val="none"/>
          <w:lang w:val="en-US"/>
        </w:rPr>
        <w:t>6</w:t>
      </w:r>
    </w:p>
    <w:p w:rsidR="00E83012" w:rsidRPr="0099007C" w:rsidRDefault="005E0D0C" w:rsidP="0099007C">
      <w:pPr>
        <w:pStyle w:val="30"/>
        <w:spacing w:after="0" w:line="240" w:lineRule="auto"/>
        <w:ind w:left="0"/>
        <w:jc w:val="both"/>
        <w:rPr>
          <w:rFonts w:eastAsia="Times New Roman"/>
          <w:noProof/>
          <w:kern w:val="0"/>
          <w:sz w:val="24"/>
          <w:szCs w:val="24"/>
          <w:lang w:val="en-US" w:eastAsia="ru-RU"/>
        </w:rPr>
      </w:pPr>
      <w:hyperlink w:anchor="_Toc413974307" w:history="1">
        <w:r w:rsidR="00E83012" w:rsidRPr="0099007C">
          <w:rPr>
            <w:rStyle w:val="ac"/>
            <w:rFonts w:ascii="Times New Roman" w:hAnsi="Times New Roman" w:cs="Times New Roman"/>
            <w:noProof/>
            <w:color w:val="auto"/>
            <w:sz w:val="24"/>
            <w:szCs w:val="24"/>
            <w:u w:val="none"/>
          </w:rPr>
          <w:t>3.2.1. Программа формирования универсальных учебных действий</w:t>
        </w:r>
        <w:r w:rsidR="00E83012" w:rsidRPr="0099007C">
          <w:rPr>
            <w:noProof/>
            <w:webHidden/>
            <w:sz w:val="24"/>
            <w:szCs w:val="24"/>
          </w:rPr>
          <w:tab/>
        </w:r>
      </w:hyperlink>
      <w:r w:rsidR="00632DD8" w:rsidRPr="0099007C">
        <w:rPr>
          <w:rStyle w:val="ac"/>
          <w:rFonts w:ascii="Times New Roman" w:hAnsi="Times New Roman" w:cs="Times New Roman"/>
          <w:noProof/>
          <w:color w:val="auto"/>
          <w:kern w:val="28"/>
          <w:sz w:val="24"/>
          <w:szCs w:val="24"/>
          <w:u w:val="none"/>
        </w:rPr>
        <w:t>5</w:t>
      </w:r>
      <w:r w:rsidR="00632DD8" w:rsidRPr="0099007C">
        <w:rPr>
          <w:rStyle w:val="ac"/>
          <w:rFonts w:ascii="Times New Roman" w:hAnsi="Times New Roman" w:cs="Times New Roman"/>
          <w:noProof/>
          <w:color w:val="auto"/>
          <w:kern w:val="28"/>
          <w:sz w:val="24"/>
          <w:szCs w:val="24"/>
          <w:u w:val="none"/>
          <w:lang w:val="en-US"/>
        </w:rPr>
        <w:t>6</w:t>
      </w:r>
    </w:p>
    <w:p w:rsidR="00E83012" w:rsidRPr="0099007C" w:rsidRDefault="005E0D0C" w:rsidP="0099007C">
      <w:pPr>
        <w:pStyle w:val="30"/>
        <w:spacing w:after="0" w:line="240" w:lineRule="auto"/>
        <w:ind w:left="0"/>
        <w:jc w:val="both"/>
        <w:rPr>
          <w:rFonts w:eastAsia="Times New Roman"/>
          <w:noProof/>
          <w:kern w:val="0"/>
          <w:sz w:val="24"/>
          <w:szCs w:val="24"/>
          <w:lang w:val="en-US" w:eastAsia="ru-RU"/>
        </w:rPr>
      </w:pPr>
      <w:hyperlink w:anchor="_Toc413974308" w:history="1">
        <w:r w:rsidR="00E66E9A" w:rsidRPr="0099007C">
          <w:rPr>
            <w:rStyle w:val="ac"/>
            <w:rFonts w:ascii="Times New Roman" w:hAnsi="Times New Roman" w:cs="Times New Roman"/>
            <w:noProof/>
            <w:color w:val="auto"/>
            <w:sz w:val="24"/>
            <w:szCs w:val="24"/>
            <w:u w:val="none"/>
          </w:rPr>
          <w:t>3</w:t>
        </w:r>
        <w:r w:rsidR="00E83012" w:rsidRPr="0099007C">
          <w:rPr>
            <w:rStyle w:val="ac"/>
            <w:rFonts w:ascii="Times New Roman" w:hAnsi="Times New Roman" w:cs="Times New Roman"/>
            <w:noProof/>
            <w:color w:val="auto"/>
            <w:sz w:val="24"/>
            <w:szCs w:val="24"/>
            <w:u w:val="none"/>
          </w:rPr>
          <w:t>.2.2. Программы учебных предметов, курсов  коррекционно-развивающей области</w:t>
        </w:r>
        <w:r w:rsidR="00E83012" w:rsidRPr="0099007C">
          <w:rPr>
            <w:noProof/>
            <w:webHidden/>
            <w:sz w:val="24"/>
            <w:szCs w:val="24"/>
          </w:rPr>
          <w:tab/>
        </w:r>
      </w:hyperlink>
      <w:r w:rsidR="00632DD8" w:rsidRPr="0099007C">
        <w:rPr>
          <w:rStyle w:val="ac"/>
          <w:rFonts w:ascii="Times New Roman" w:hAnsi="Times New Roman" w:cs="Times New Roman"/>
          <w:noProof/>
          <w:color w:val="auto"/>
          <w:sz w:val="24"/>
          <w:szCs w:val="24"/>
          <w:u w:val="none"/>
        </w:rPr>
        <w:t>6</w:t>
      </w:r>
      <w:r w:rsidR="00632DD8" w:rsidRPr="0099007C">
        <w:rPr>
          <w:rStyle w:val="ac"/>
          <w:rFonts w:ascii="Times New Roman" w:hAnsi="Times New Roman" w:cs="Times New Roman"/>
          <w:noProof/>
          <w:color w:val="auto"/>
          <w:sz w:val="24"/>
          <w:szCs w:val="24"/>
          <w:u w:val="none"/>
          <w:lang w:val="en-US"/>
        </w:rPr>
        <w:t>7</w:t>
      </w:r>
    </w:p>
    <w:p w:rsidR="00E83012" w:rsidRPr="0099007C" w:rsidRDefault="005E0D0C" w:rsidP="0099007C">
      <w:pPr>
        <w:pStyle w:val="30"/>
        <w:spacing w:after="0" w:line="240" w:lineRule="auto"/>
        <w:ind w:left="0"/>
        <w:jc w:val="both"/>
        <w:rPr>
          <w:rFonts w:eastAsia="Times New Roman"/>
          <w:noProof/>
          <w:kern w:val="0"/>
          <w:sz w:val="24"/>
          <w:szCs w:val="24"/>
          <w:lang w:val="en-US" w:eastAsia="ru-RU"/>
        </w:rPr>
      </w:pPr>
      <w:hyperlink w:anchor="_Toc413974309" w:history="1">
        <w:r w:rsidR="00E83012" w:rsidRPr="0099007C">
          <w:rPr>
            <w:rStyle w:val="ac"/>
            <w:rFonts w:ascii="Times New Roman" w:hAnsi="Times New Roman" w:cs="Times New Roman"/>
            <w:noProof/>
            <w:color w:val="auto"/>
            <w:spacing w:val="2"/>
            <w:sz w:val="24"/>
            <w:szCs w:val="24"/>
            <w:u w:val="none"/>
          </w:rPr>
          <w:t>3.2.3. Программа духовно-нравственного развития, воспитания</w:t>
        </w:r>
        <w:r w:rsidR="007446FA" w:rsidRPr="0099007C">
          <w:rPr>
            <w:noProof/>
            <w:webHidden/>
            <w:sz w:val="24"/>
            <w:szCs w:val="24"/>
          </w:rPr>
          <w:t>……</w:t>
        </w:r>
      </w:hyperlink>
      <w:r w:rsidR="00632DD8" w:rsidRPr="0099007C">
        <w:rPr>
          <w:rStyle w:val="ac"/>
          <w:rFonts w:ascii="Times New Roman" w:hAnsi="Times New Roman" w:cs="Times New Roman"/>
          <w:noProof/>
          <w:color w:val="auto"/>
          <w:sz w:val="24"/>
          <w:szCs w:val="24"/>
          <w:u w:val="none"/>
          <w:lang w:val="en-US"/>
        </w:rPr>
        <w:t>208</w:t>
      </w:r>
    </w:p>
    <w:p w:rsidR="00E83012" w:rsidRPr="0099007C" w:rsidRDefault="005E0D0C" w:rsidP="0099007C">
      <w:pPr>
        <w:pStyle w:val="30"/>
        <w:spacing w:after="0" w:line="240" w:lineRule="auto"/>
        <w:ind w:left="0"/>
        <w:jc w:val="both"/>
        <w:rPr>
          <w:rFonts w:eastAsia="Times New Roman"/>
          <w:noProof/>
          <w:kern w:val="0"/>
          <w:sz w:val="24"/>
          <w:szCs w:val="24"/>
          <w:lang w:val="en-US" w:eastAsia="ru-RU"/>
        </w:rPr>
      </w:pPr>
      <w:hyperlink w:anchor="_Toc413974310" w:history="1">
        <w:r w:rsidR="00E83012" w:rsidRPr="0099007C">
          <w:rPr>
            <w:rStyle w:val="ac"/>
            <w:rFonts w:ascii="Times New Roman" w:hAnsi="Times New Roman" w:cs="Times New Roman"/>
            <w:noProof/>
            <w:color w:val="auto"/>
            <w:sz w:val="24"/>
            <w:szCs w:val="24"/>
            <w:u w:val="none"/>
          </w:rPr>
          <w:t>3.2.4. Программа формирования экологической культуры, здорового  и безопасного образа жизни</w:t>
        </w:r>
        <w:r w:rsidR="007446FA" w:rsidRPr="0099007C">
          <w:rPr>
            <w:noProof/>
            <w:webHidden/>
            <w:sz w:val="24"/>
            <w:szCs w:val="24"/>
          </w:rPr>
          <w:t>……………………………………</w:t>
        </w:r>
        <w:r w:rsidR="006E3228" w:rsidRPr="0099007C">
          <w:rPr>
            <w:noProof/>
            <w:webHidden/>
            <w:sz w:val="24"/>
            <w:szCs w:val="24"/>
          </w:rPr>
          <w:tab/>
        </w:r>
        <w:r w:rsidR="007446FA" w:rsidRPr="0099007C">
          <w:rPr>
            <w:noProof/>
            <w:webHidden/>
            <w:sz w:val="24"/>
            <w:szCs w:val="24"/>
          </w:rPr>
          <w:t>………….….</w:t>
        </w:r>
      </w:hyperlink>
      <w:r w:rsidR="00632DD8" w:rsidRPr="0099007C">
        <w:rPr>
          <w:rStyle w:val="ac"/>
          <w:rFonts w:ascii="Times New Roman" w:hAnsi="Times New Roman" w:cs="Times New Roman"/>
          <w:noProof/>
          <w:color w:val="auto"/>
          <w:sz w:val="24"/>
          <w:szCs w:val="24"/>
          <w:u w:val="none"/>
          <w:lang w:val="en-US"/>
        </w:rPr>
        <w:t>215</w:t>
      </w:r>
    </w:p>
    <w:p w:rsidR="00E83012" w:rsidRPr="0099007C" w:rsidRDefault="005E0D0C" w:rsidP="0099007C">
      <w:pPr>
        <w:pStyle w:val="30"/>
        <w:spacing w:after="0" w:line="240" w:lineRule="auto"/>
        <w:ind w:left="0"/>
        <w:jc w:val="both"/>
        <w:rPr>
          <w:rFonts w:eastAsia="Times New Roman"/>
          <w:noProof/>
          <w:kern w:val="0"/>
          <w:sz w:val="24"/>
          <w:szCs w:val="24"/>
          <w:lang w:val="en-US" w:eastAsia="ru-RU"/>
        </w:rPr>
      </w:pPr>
      <w:hyperlink w:anchor="_Toc413974311" w:history="1">
        <w:r w:rsidR="00E83012" w:rsidRPr="0099007C">
          <w:rPr>
            <w:rStyle w:val="ac"/>
            <w:rFonts w:ascii="Times New Roman" w:hAnsi="Times New Roman" w:cs="Times New Roman"/>
            <w:noProof/>
            <w:color w:val="auto"/>
            <w:spacing w:val="2"/>
            <w:sz w:val="24"/>
            <w:szCs w:val="24"/>
            <w:u w:val="none"/>
          </w:rPr>
          <w:t>3.2.5. Программа коррекционной работы</w:t>
        </w:r>
        <w:r w:rsidR="00E83012" w:rsidRPr="0099007C">
          <w:rPr>
            <w:noProof/>
            <w:webHidden/>
            <w:sz w:val="24"/>
            <w:szCs w:val="24"/>
          </w:rPr>
          <w:tab/>
        </w:r>
      </w:hyperlink>
      <w:r w:rsidR="00BC04EE" w:rsidRPr="0099007C">
        <w:rPr>
          <w:rStyle w:val="ac"/>
          <w:rFonts w:ascii="Times New Roman" w:hAnsi="Times New Roman" w:cs="Times New Roman"/>
          <w:noProof/>
          <w:color w:val="auto"/>
          <w:kern w:val="28"/>
          <w:sz w:val="24"/>
          <w:szCs w:val="24"/>
          <w:u w:val="none"/>
        </w:rPr>
        <w:t>2</w:t>
      </w:r>
      <w:r w:rsidR="00BC04EE" w:rsidRPr="0099007C">
        <w:rPr>
          <w:rStyle w:val="ac"/>
          <w:rFonts w:ascii="Times New Roman" w:hAnsi="Times New Roman" w:cs="Times New Roman"/>
          <w:noProof/>
          <w:color w:val="auto"/>
          <w:kern w:val="28"/>
          <w:sz w:val="24"/>
          <w:szCs w:val="24"/>
          <w:u w:val="none"/>
          <w:lang w:val="en-US"/>
        </w:rPr>
        <w:t>19</w:t>
      </w:r>
    </w:p>
    <w:p w:rsidR="00E83012" w:rsidRPr="0099007C" w:rsidRDefault="005E0D0C" w:rsidP="0099007C">
      <w:pPr>
        <w:pStyle w:val="30"/>
        <w:spacing w:after="0" w:line="240" w:lineRule="auto"/>
        <w:ind w:left="0"/>
        <w:jc w:val="both"/>
        <w:rPr>
          <w:rFonts w:eastAsia="Times New Roman"/>
          <w:noProof/>
          <w:kern w:val="28"/>
          <w:sz w:val="24"/>
          <w:szCs w:val="24"/>
          <w:lang w:val="en-US" w:eastAsia="ru-RU"/>
        </w:rPr>
      </w:pPr>
      <w:hyperlink w:anchor="_Toc413974312" w:history="1">
        <w:r w:rsidR="00E36F65" w:rsidRPr="0099007C">
          <w:rPr>
            <w:rStyle w:val="ac"/>
            <w:rFonts w:ascii="Times New Roman" w:hAnsi="Times New Roman" w:cs="Times New Roman"/>
            <w:noProof/>
            <w:color w:val="auto"/>
            <w:spacing w:val="2"/>
            <w:sz w:val="24"/>
            <w:szCs w:val="24"/>
            <w:u w:val="none"/>
          </w:rPr>
          <w:t>3</w:t>
        </w:r>
        <w:r w:rsidR="00E83012" w:rsidRPr="0099007C">
          <w:rPr>
            <w:rStyle w:val="ac"/>
            <w:rFonts w:ascii="Times New Roman" w:hAnsi="Times New Roman" w:cs="Times New Roman"/>
            <w:noProof/>
            <w:color w:val="auto"/>
            <w:spacing w:val="2"/>
            <w:sz w:val="24"/>
            <w:szCs w:val="24"/>
            <w:u w:val="none"/>
          </w:rPr>
          <w:t>.2.6. Программа внеурочной деятельности</w:t>
        </w:r>
        <w:r w:rsidR="00E83012" w:rsidRPr="0099007C">
          <w:rPr>
            <w:noProof/>
            <w:webHidden/>
            <w:sz w:val="24"/>
            <w:szCs w:val="24"/>
          </w:rPr>
          <w:tab/>
        </w:r>
      </w:hyperlink>
      <w:r w:rsidR="007446FA" w:rsidRPr="0099007C">
        <w:rPr>
          <w:rStyle w:val="ac"/>
          <w:rFonts w:ascii="Times New Roman" w:hAnsi="Times New Roman" w:cs="Times New Roman"/>
          <w:noProof/>
          <w:color w:val="auto"/>
          <w:kern w:val="28"/>
          <w:sz w:val="24"/>
          <w:szCs w:val="24"/>
          <w:u w:val="none"/>
        </w:rPr>
        <w:t>2</w:t>
      </w:r>
      <w:r w:rsidR="00BC04EE" w:rsidRPr="0099007C">
        <w:rPr>
          <w:rStyle w:val="ac"/>
          <w:rFonts w:ascii="Times New Roman" w:hAnsi="Times New Roman" w:cs="Times New Roman"/>
          <w:noProof/>
          <w:color w:val="auto"/>
          <w:kern w:val="28"/>
          <w:sz w:val="24"/>
          <w:szCs w:val="24"/>
          <w:u w:val="none"/>
          <w:lang w:val="en-US"/>
        </w:rPr>
        <w:t>26</w:t>
      </w:r>
    </w:p>
    <w:p w:rsidR="00E83012" w:rsidRPr="0099007C" w:rsidRDefault="005E0D0C" w:rsidP="0099007C">
      <w:pPr>
        <w:pStyle w:val="22"/>
        <w:spacing w:after="0" w:line="240" w:lineRule="auto"/>
        <w:ind w:left="0" w:right="0"/>
        <w:jc w:val="both"/>
        <w:rPr>
          <w:rFonts w:eastAsia="Times New Roman"/>
          <w:color w:val="auto"/>
          <w:kern w:val="0"/>
          <w:sz w:val="24"/>
          <w:szCs w:val="24"/>
          <w:lang w:val="en-US" w:eastAsia="ru-RU"/>
        </w:rPr>
      </w:pPr>
      <w:hyperlink w:anchor="_Toc413974313" w:history="1">
        <w:r w:rsidR="008E404E" w:rsidRPr="0099007C">
          <w:rPr>
            <w:rStyle w:val="ac"/>
            <w:color w:val="auto"/>
            <w:sz w:val="24"/>
            <w:szCs w:val="24"/>
            <w:u w:val="none"/>
          </w:rPr>
          <w:t>3</w:t>
        </w:r>
        <w:r w:rsidR="00E83012" w:rsidRPr="0099007C">
          <w:rPr>
            <w:rStyle w:val="ac"/>
            <w:color w:val="auto"/>
            <w:kern w:val="28"/>
            <w:sz w:val="24"/>
            <w:szCs w:val="24"/>
            <w:u w:val="none"/>
          </w:rPr>
          <w:t>.3. Организационный раздел</w:t>
        </w:r>
        <w:r w:rsidR="00E633BF" w:rsidRPr="0099007C">
          <w:rPr>
            <w:rStyle w:val="ac"/>
            <w:color w:val="auto"/>
            <w:sz w:val="24"/>
            <w:szCs w:val="24"/>
            <w:u w:val="none"/>
          </w:rPr>
          <w:t>………………………………………….</w:t>
        </w:r>
        <w:r w:rsidR="006E3228" w:rsidRPr="0099007C">
          <w:rPr>
            <w:rStyle w:val="ac"/>
            <w:color w:val="auto"/>
            <w:sz w:val="24"/>
            <w:szCs w:val="24"/>
            <w:u w:val="none"/>
          </w:rPr>
          <w:tab/>
        </w:r>
        <w:r w:rsidR="00E633BF" w:rsidRPr="0099007C">
          <w:rPr>
            <w:rStyle w:val="ac"/>
            <w:color w:val="auto"/>
            <w:sz w:val="24"/>
            <w:szCs w:val="24"/>
            <w:u w:val="none"/>
          </w:rPr>
          <w:t>…</w:t>
        </w:r>
      </w:hyperlink>
      <w:r w:rsidR="007446FA" w:rsidRPr="0099007C">
        <w:rPr>
          <w:rStyle w:val="ac"/>
          <w:color w:val="auto"/>
          <w:kern w:val="28"/>
          <w:sz w:val="24"/>
          <w:szCs w:val="24"/>
          <w:u w:val="none"/>
        </w:rPr>
        <w:t>2</w:t>
      </w:r>
      <w:r w:rsidR="00BC04EE" w:rsidRPr="0099007C">
        <w:rPr>
          <w:rStyle w:val="ac"/>
          <w:color w:val="auto"/>
          <w:kern w:val="28"/>
          <w:sz w:val="24"/>
          <w:szCs w:val="24"/>
          <w:u w:val="none"/>
          <w:lang w:val="en-US"/>
        </w:rPr>
        <w:t>28</w:t>
      </w:r>
    </w:p>
    <w:p w:rsidR="00E83012" w:rsidRPr="0099007C" w:rsidRDefault="005E0D0C" w:rsidP="0099007C">
      <w:pPr>
        <w:pStyle w:val="30"/>
        <w:spacing w:after="0" w:line="240" w:lineRule="auto"/>
        <w:ind w:left="0"/>
        <w:jc w:val="both"/>
        <w:rPr>
          <w:rFonts w:eastAsia="Times New Roman"/>
          <w:noProof/>
          <w:kern w:val="28"/>
          <w:sz w:val="24"/>
          <w:szCs w:val="24"/>
          <w:lang w:val="en-US" w:eastAsia="ru-RU"/>
        </w:rPr>
      </w:pPr>
      <w:hyperlink w:anchor="_Toc413974314" w:history="1">
        <w:r w:rsidR="008E404E" w:rsidRPr="0099007C">
          <w:rPr>
            <w:rStyle w:val="ac"/>
            <w:rFonts w:ascii="Times New Roman" w:hAnsi="Times New Roman" w:cs="Times New Roman"/>
            <w:noProof/>
            <w:color w:val="auto"/>
            <w:sz w:val="24"/>
            <w:szCs w:val="24"/>
            <w:u w:val="none"/>
          </w:rPr>
          <w:t>3</w:t>
        </w:r>
        <w:r w:rsidR="00E83012" w:rsidRPr="0099007C">
          <w:rPr>
            <w:rStyle w:val="ac"/>
            <w:rFonts w:ascii="Times New Roman" w:hAnsi="Times New Roman" w:cs="Times New Roman"/>
            <w:noProof/>
            <w:color w:val="auto"/>
            <w:sz w:val="24"/>
            <w:szCs w:val="24"/>
            <w:u w:val="none"/>
          </w:rPr>
          <w:t>.3.1. Учебный план</w:t>
        </w:r>
        <w:r w:rsidR="00E83012" w:rsidRPr="0099007C">
          <w:rPr>
            <w:noProof/>
            <w:webHidden/>
            <w:sz w:val="24"/>
            <w:szCs w:val="24"/>
          </w:rPr>
          <w:tab/>
        </w:r>
      </w:hyperlink>
      <w:r w:rsidR="008241B2" w:rsidRPr="0099007C">
        <w:rPr>
          <w:rStyle w:val="ac"/>
          <w:rFonts w:ascii="Times New Roman" w:hAnsi="Times New Roman" w:cs="Times New Roman"/>
          <w:noProof/>
          <w:color w:val="auto"/>
          <w:kern w:val="28"/>
          <w:sz w:val="24"/>
          <w:szCs w:val="24"/>
          <w:u w:val="none"/>
        </w:rPr>
        <w:t>2</w:t>
      </w:r>
      <w:r w:rsidR="00BC04EE" w:rsidRPr="0099007C">
        <w:rPr>
          <w:rStyle w:val="ac"/>
          <w:rFonts w:ascii="Times New Roman" w:hAnsi="Times New Roman" w:cs="Times New Roman"/>
          <w:noProof/>
          <w:color w:val="auto"/>
          <w:kern w:val="28"/>
          <w:sz w:val="24"/>
          <w:szCs w:val="24"/>
          <w:u w:val="none"/>
          <w:lang w:val="en-US"/>
        </w:rPr>
        <w:t>28</w:t>
      </w:r>
    </w:p>
    <w:p w:rsidR="00E83012" w:rsidRPr="0099007C" w:rsidRDefault="005E0D0C" w:rsidP="0099007C">
      <w:pPr>
        <w:pStyle w:val="30"/>
        <w:spacing w:after="0" w:line="240" w:lineRule="auto"/>
        <w:ind w:left="0"/>
        <w:jc w:val="both"/>
        <w:rPr>
          <w:rFonts w:eastAsia="Times New Roman"/>
          <w:noProof/>
          <w:kern w:val="0"/>
          <w:sz w:val="24"/>
          <w:szCs w:val="24"/>
          <w:lang w:eastAsia="ru-RU"/>
        </w:rPr>
      </w:pPr>
      <w:hyperlink w:anchor="_Toc413974315" w:history="1">
        <w:r w:rsidR="008E404E" w:rsidRPr="0099007C">
          <w:rPr>
            <w:rStyle w:val="ac"/>
            <w:rFonts w:ascii="Times New Roman" w:hAnsi="Times New Roman" w:cs="Times New Roman"/>
            <w:noProof/>
            <w:color w:val="auto"/>
            <w:sz w:val="24"/>
            <w:szCs w:val="24"/>
            <w:u w:val="none"/>
          </w:rPr>
          <w:t>3</w:t>
        </w:r>
        <w:r w:rsidR="00E83012" w:rsidRPr="0099007C">
          <w:rPr>
            <w:rStyle w:val="ac"/>
            <w:rFonts w:ascii="Times New Roman" w:hAnsi="Times New Roman" w:cs="Times New Roman"/>
            <w:noProof/>
            <w:color w:val="auto"/>
            <w:sz w:val="24"/>
            <w:szCs w:val="24"/>
            <w:u w:val="none"/>
          </w:rPr>
          <w:t xml:space="preserve">.3.2. Система условий реализации </w:t>
        </w:r>
        <w:r w:rsidR="00E83012" w:rsidRPr="0099007C">
          <w:rPr>
            <w:rStyle w:val="ac"/>
            <w:rFonts w:ascii="Times New Roman" w:hAnsi="Times New Roman" w:cs="Times New Roman"/>
            <w:noProof/>
            <w:color w:val="auto"/>
            <w:spacing w:val="2"/>
            <w:sz w:val="24"/>
            <w:szCs w:val="24"/>
            <w:u w:val="none"/>
          </w:rPr>
          <w:t>адаптированной основной общеобразовательной программы начального общего образования</w:t>
        </w:r>
        <w:r w:rsidR="000345A5" w:rsidRPr="0099007C">
          <w:rPr>
            <w:rStyle w:val="ac"/>
            <w:rFonts w:ascii="Times New Roman" w:hAnsi="Times New Roman" w:cs="Times New Roman"/>
            <w:noProof/>
            <w:color w:val="auto"/>
            <w:spacing w:val="2"/>
            <w:sz w:val="24"/>
            <w:szCs w:val="24"/>
            <w:u w:val="none"/>
          </w:rPr>
          <w:t xml:space="preserve"> обучающихся с тяжелыми нарушениями речи</w:t>
        </w:r>
        <w:r w:rsidR="001760CD" w:rsidRPr="0099007C">
          <w:rPr>
            <w:noProof/>
            <w:webHidden/>
            <w:sz w:val="24"/>
            <w:szCs w:val="24"/>
          </w:rPr>
          <w:t>…</w:t>
        </w:r>
      </w:hyperlink>
      <w:r w:rsidR="006E3228" w:rsidRPr="0099007C">
        <w:rPr>
          <w:rStyle w:val="ac"/>
          <w:rFonts w:ascii="Times New Roman" w:hAnsi="Times New Roman" w:cs="Times New Roman"/>
          <w:noProof/>
          <w:color w:val="auto"/>
          <w:sz w:val="24"/>
          <w:szCs w:val="24"/>
          <w:u w:val="none"/>
        </w:rPr>
        <w:tab/>
      </w:r>
      <w:r w:rsidR="008241B2" w:rsidRPr="0099007C">
        <w:rPr>
          <w:rStyle w:val="ac"/>
          <w:rFonts w:ascii="Times New Roman" w:hAnsi="Times New Roman" w:cs="Times New Roman"/>
          <w:noProof/>
          <w:color w:val="auto"/>
          <w:kern w:val="28"/>
          <w:sz w:val="24"/>
          <w:szCs w:val="24"/>
          <w:u w:val="none"/>
        </w:rPr>
        <w:t>2</w:t>
      </w:r>
      <w:r w:rsidR="00D21553" w:rsidRPr="0099007C">
        <w:rPr>
          <w:rStyle w:val="ac"/>
          <w:rFonts w:ascii="Times New Roman" w:hAnsi="Times New Roman" w:cs="Times New Roman"/>
          <w:noProof/>
          <w:color w:val="auto"/>
          <w:kern w:val="28"/>
          <w:sz w:val="24"/>
          <w:szCs w:val="24"/>
          <w:u w:val="none"/>
          <w:lang w:val="en-US"/>
        </w:rPr>
        <w:t>4</w:t>
      </w:r>
      <w:r w:rsidR="00D21553" w:rsidRPr="0099007C">
        <w:rPr>
          <w:rStyle w:val="ac"/>
          <w:rFonts w:ascii="Times New Roman" w:hAnsi="Times New Roman" w:cs="Times New Roman"/>
          <w:noProof/>
          <w:color w:val="auto"/>
          <w:kern w:val="28"/>
          <w:sz w:val="24"/>
          <w:szCs w:val="24"/>
          <w:u w:val="none"/>
        </w:rPr>
        <w:t>1</w:t>
      </w:r>
    </w:p>
    <w:p w:rsidR="00385E5A" w:rsidRPr="0099007C" w:rsidRDefault="00B031C3" w:rsidP="0099007C">
      <w:pPr>
        <w:spacing w:after="0" w:line="240" w:lineRule="auto"/>
        <w:jc w:val="both"/>
        <w:outlineLvl w:val="0"/>
        <w:rPr>
          <w:rFonts w:ascii="Times New Roman" w:hAnsi="Times New Roman" w:cs="Times New Roman"/>
          <w:b/>
          <w:sz w:val="24"/>
          <w:szCs w:val="24"/>
        </w:rPr>
      </w:pPr>
      <w:r w:rsidRPr="0099007C">
        <w:rPr>
          <w:rFonts w:ascii="Times New Roman" w:hAnsi="Times New Roman" w:cs="Times New Roman"/>
          <w:sz w:val="24"/>
          <w:szCs w:val="24"/>
        </w:rPr>
        <w:fldChar w:fldCharType="end"/>
      </w:r>
    </w:p>
    <w:p w:rsidR="00385E5A" w:rsidRPr="0099007C" w:rsidRDefault="00385E5A" w:rsidP="0099007C">
      <w:pPr>
        <w:spacing w:after="0" w:line="240" w:lineRule="auto"/>
        <w:jc w:val="center"/>
        <w:outlineLvl w:val="0"/>
        <w:rPr>
          <w:rFonts w:ascii="Times New Roman" w:hAnsi="Times New Roman" w:cs="Times New Roman"/>
          <w:b/>
          <w:sz w:val="24"/>
          <w:szCs w:val="24"/>
        </w:rPr>
      </w:pPr>
    </w:p>
    <w:p w:rsidR="00295D09" w:rsidRPr="0099007C" w:rsidRDefault="005C17F0" w:rsidP="0099007C">
      <w:pPr>
        <w:spacing w:after="0" w:line="240" w:lineRule="auto"/>
        <w:jc w:val="center"/>
        <w:outlineLvl w:val="0"/>
        <w:rPr>
          <w:rFonts w:ascii="Times New Roman" w:hAnsi="Times New Roman" w:cs="Times New Roman"/>
          <w:b/>
          <w:sz w:val="24"/>
          <w:szCs w:val="24"/>
        </w:rPr>
      </w:pPr>
      <w:r w:rsidRPr="0099007C">
        <w:rPr>
          <w:rFonts w:ascii="Times New Roman" w:hAnsi="Times New Roman" w:cs="Times New Roman"/>
          <w:sz w:val="24"/>
          <w:szCs w:val="24"/>
        </w:rPr>
        <w:br w:type="page"/>
      </w:r>
      <w:bookmarkStart w:id="0" w:name="_Toc413974290"/>
      <w:r w:rsidR="006C64DA" w:rsidRPr="0099007C">
        <w:rPr>
          <w:rFonts w:ascii="Times New Roman" w:hAnsi="Times New Roman" w:cs="Times New Roman"/>
          <w:b/>
          <w:sz w:val="24"/>
          <w:szCs w:val="24"/>
        </w:rPr>
        <w:lastRenderedPageBreak/>
        <w:t xml:space="preserve">1. </w:t>
      </w:r>
      <w:r w:rsidR="00231893" w:rsidRPr="0099007C">
        <w:rPr>
          <w:rFonts w:ascii="Times New Roman" w:hAnsi="Times New Roman" w:cs="Times New Roman"/>
          <w:b/>
          <w:sz w:val="24"/>
          <w:szCs w:val="24"/>
        </w:rPr>
        <w:t>ОБЩИЕ ПОЛОЖЕНИЯ</w:t>
      </w:r>
      <w:bookmarkEnd w:id="0"/>
    </w:p>
    <w:p w:rsidR="007638BE" w:rsidRPr="0099007C" w:rsidRDefault="001F6895" w:rsidP="0099007C">
      <w:pPr>
        <w:spacing w:after="0" w:line="240" w:lineRule="auto"/>
        <w:ind w:firstLine="709"/>
        <w:jc w:val="both"/>
        <w:rPr>
          <w:rFonts w:ascii="Times New Roman" w:hAnsi="Times New Roman" w:cs="Times New Roman"/>
          <w:b/>
          <w:sz w:val="24"/>
          <w:szCs w:val="24"/>
        </w:rPr>
      </w:pPr>
      <w:r w:rsidRPr="0099007C">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w:t>
      </w:r>
      <w:r w:rsidR="00004381" w:rsidRPr="0099007C">
        <w:rPr>
          <w:rFonts w:ascii="Times New Roman" w:hAnsi="Times New Roman" w:cs="Times New Roman"/>
          <w:b/>
          <w:sz w:val="24"/>
          <w:szCs w:val="24"/>
        </w:rPr>
        <w:t>тяжелыми нарушениями речи</w:t>
      </w:r>
    </w:p>
    <w:p w:rsidR="00423B0C" w:rsidRPr="0099007C" w:rsidRDefault="00423B0C" w:rsidP="0099007C">
      <w:pPr>
        <w:tabs>
          <w:tab w:val="left" w:pos="0"/>
          <w:tab w:val="right" w:leader="dot" w:pos="9639"/>
        </w:tabs>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Адаптированная основная общеобразовательная программа</w:t>
      </w:r>
      <w:r w:rsidR="004A5BC5" w:rsidRPr="0099007C">
        <w:rPr>
          <w:rFonts w:ascii="Times New Roman" w:hAnsi="Times New Roman" w:cs="Times New Roman"/>
          <w:sz w:val="24"/>
          <w:szCs w:val="24"/>
        </w:rPr>
        <w:t xml:space="preserve"> (далее – АООП)</w:t>
      </w:r>
      <w:r w:rsidRPr="0099007C">
        <w:rPr>
          <w:rFonts w:ascii="Times New Roman" w:hAnsi="Times New Roman" w:cs="Times New Roman"/>
          <w:sz w:val="24"/>
          <w:szCs w:val="24"/>
        </w:rPr>
        <w:t xml:space="preserve"> начального общего образования</w:t>
      </w:r>
      <w:r w:rsidR="004A5BC5" w:rsidRPr="0099007C">
        <w:rPr>
          <w:rFonts w:ascii="Times New Roman" w:hAnsi="Times New Roman" w:cs="Times New Roman"/>
          <w:sz w:val="24"/>
          <w:szCs w:val="24"/>
        </w:rPr>
        <w:t xml:space="preserve"> (далее – </w:t>
      </w:r>
      <w:r w:rsidR="009902E1" w:rsidRPr="0099007C">
        <w:rPr>
          <w:rFonts w:ascii="Times New Roman" w:hAnsi="Times New Roman" w:cs="Times New Roman"/>
          <w:sz w:val="24"/>
          <w:szCs w:val="24"/>
        </w:rPr>
        <w:t>НОО)</w:t>
      </w:r>
      <w:r w:rsidRPr="0099007C">
        <w:rPr>
          <w:rFonts w:ascii="Times New Roman" w:hAnsi="Times New Roman" w:cs="Times New Roman"/>
          <w:sz w:val="24"/>
          <w:szCs w:val="24"/>
        </w:rPr>
        <w:t xml:space="preserve"> обучающихся </w:t>
      </w:r>
      <w:r w:rsidR="009902E1" w:rsidRPr="0099007C">
        <w:rPr>
          <w:rFonts w:ascii="Times New Roman" w:hAnsi="Times New Roman" w:cs="Times New Roman"/>
          <w:sz w:val="24"/>
          <w:szCs w:val="24"/>
        </w:rPr>
        <w:t xml:space="preserve"> с тяжелыми нарушениями речи (далее – ТНР)</w:t>
      </w:r>
      <w:r w:rsidRPr="0099007C">
        <w:rPr>
          <w:rFonts w:ascii="Times New Roman" w:hAnsi="Times New Roman" w:cs="Times New Roman"/>
          <w:sz w:val="24"/>
          <w:szCs w:val="24"/>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423B0C" w:rsidRPr="0099007C" w:rsidRDefault="00372EA3" w:rsidP="0099007C">
      <w:pPr>
        <w:pStyle w:val="ConsPlusNormal"/>
        <w:ind w:firstLine="770"/>
        <w:jc w:val="both"/>
        <w:rPr>
          <w:rFonts w:ascii="Times New Roman" w:hAnsi="Times New Roman" w:cs="Times New Roman"/>
          <w:sz w:val="24"/>
          <w:szCs w:val="24"/>
        </w:rPr>
      </w:pPr>
      <w:r w:rsidRPr="0099007C">
        <w:rPr>
          <w:rFonts w:ascii="Times New Roman" w:hAnsi="Times New Roman" w:cs="Times New Roman"/>
          <w:sz w:val="24"/>
          <w:szCs w:val="24"/>
        </w:rPr>
        <w:t>АООП НОО</w:t>
      </w:r>
      <w:r w:rsidR="009902E1" w:rsidRPr="0099007C">
        <w:rPr>
          <w:rFonts w:ascii="Times New Roman" w:hAnsi="Times New Roman" w:cs="Times New Roman"/>
          <w:sz w:val="24"/>
          <w:szCs w:val="24"/>
        </w:rPr>
        <w:t xml:space="preserve"> обучающихся</w:t>
      </w:r>
      <w:r w:rsidR="00423B0C" w:rsidRPr="0099007C">
        <w:rPr>
          <w:rFonts w:ascii="Times New Roman" w:hAnsi="Times New Roman" w:cs="Times New Roman"/>
          <w:sz w:val="24"/>
          <w:szCs w:val="24"/>
        </w:rPr>
        <w:t xml:space="preserve"> с ТНР самостоятельно</w:t>
      </w:r>
      <w:bookmarkStart w:id="1" w:name="_GoBack"/>
      <w:bookmarkEnd w:id="1"/>
      <w:r w:rsidR="00423B0C" w:rsidRPr="0099007C">
        <w:rPr>
          <w:rFonts w:ascii="Times New Roman" w:hAnsi="Times New Roman" w:cs="Times New Roman"/>
          <w:sz w:val="24"/>
          <w:szCs w:val="24"/>
        </w:rPr>
        <w:t xml:space="preserve">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w:t>
      </w:r>
      <w:r w:rsidR="009025E1" w:rsidRPr="0099007C">
        <w:rPr>
          <w:rFonts w:ascii="Times New Roman" w:hAnsi="Times New Roman" w:cs="Times New Roman"/>
          <w:sz w:val="24"/>
          <w:szCs w:val="24"/>
        </w:rPr>
        <w:t xml:space="preserve"> </w:t>
      </w:r>
      <w:r w:rsidR="0025697E" w:rsidRPr="0099007C">
        <w:rPr>
          <w:rFonts w:ascii="Times New Roman" w:hAnsi="Times New Roman" w:cs="Times New Roman"/>
          <w:sz w:val="24"/>
          <w:szCs w:val="24"/>
        </w:rPr>
        <w:t>(далее – ФГОС) НОО</w:t>
      </w:r>
      <w:r w:rsidRPr="0099007C">
        <w:rPr>
          <w:rFonts w:ascii="Times New Roman" w:hAnsi="Times New Roman" w:cs="Times New Roman"/>
          <w:sz w:val="24"/>
          <w:szCs w:val="24"/>
        </w:rPr>
        <w:t xml:space="preserve"> обучающихся с ограниченными возможностями здоровья (далее – ОВЗ)</w:t>
      </w:r>
      <w:r w:rsidR="00423B0C" w:rsidRPr="0099007C">
        <w:rPr>
          <w:rFonts w:ascii="Times New Roman" w:hAnsi="Times New Roman" w:cs="Times New Roman"/>
          <w:sz w:val="24"/>
          <w:szCs w:val="24"/>
        </w:rPr>
        <w:t xml:space="preserve"> и с учетом Примерной адаптированной основной общеобразовательной программы начального общего обра</w:t>
      </w:r>
      <w:r w:rsidRPr="0099007C">
        <w:rPr>
          <w:rFonts w:ascii="Times New Roman" w:hAnsi="Times New Roman" w:cs="Times New Roman"/>
          <w:sz w:val="24"/>
          <w:szCs w:val="24"/>
        </w:rPr>
        <w:t>зования</w:t>
      </w:r>
      <w:r w:rsidR="00423B0C" w:rsidRPr="0099007C">
        <w:rPr>
          <w:rFonts w:ascii="Times New Roman" w:hAnsi="Times New Roman" w:cs="Times New Roman"/>
          <w:sz w:val="24"/>
          <w:szCs w:val="24"/>
        </w:rPr>
        <w:t xml:space="preserve"> обучающихся  с ТНР.</w:t>
      </w:r>
    </w:p>
    <w:p w:rsidR="00ED3AB6" w:rsidRPr="0099007C" w:rsidRDefault="00423B0C" w:rsidP="0099007C">
      <w:pPr>
        <w:pStyle w:val="ConsPlusNormal"/>
        <w:ind w:firstLine="709"/>
        <w:jc w:val="both"/>
        <w:rPr>
          <w:rFonts w:ascii="Times New Roman" w:hAnsi="Times New Roman" w:cs="Times New Roman"/>
          <w:sz w:val="24"/>
          <w:szCs w:val="24"/>
        </w:rPr>
      </w:pPr>
      <w:r w:rsidRPr="0099007C">
        <w:rPr>
          <w:rFonts w:ascii="Times New Roman" w:hAnsi="Times New Roman"/>
          <w:sz w:val="24"/>
          <w:szCs w:val="24"/>
        </w:rPr>
        <w:t>А</w:t>
      </w:r>
      <w:r w:rsidR="009902E1" w:rsidRPr="0099007C">
        <w:rPr>
          <w:rFonts w:ascii="Times New Roman" w:hAnsi="Times New Roman"/>
          <w:sz w:val="24"/>
          <w:szCs w:val="24"/>
        </w:rPr>
        <w:t>ООП НОО</w:t>
      </w:r>
      <w:r w:rsidRPr="0099007C">
        <w:rPr>
          <w:rFonts w:ascii="Times New Roman" w:hAnsi="Times New Roman"/>
          <w:sz w:val="24"/>
          <w:szCs w:val="24"/>
        </w:rPr>
        <w:t xml:space="preserve"> обучающихся с ТНР определяет содержание образования, ожидаемые результаты и условия ее реализации.</w:t>
      </w:r>
    </w:p>
    <w:p w:rsidR="001F6895" w:rsidRPr="0099007C" w:rsidRDefault="001F6895" w:rsidP="0099007C">
      <w:pPr>
        <w:tabs>
          <w:tab w:val="left" w:pos="0"/>
          <w:tab w:val="right" w:leader="dot" w:pos="9639"/>
        </w:tabs>
        <w:spacing w:after="0" w:line="240" w:lineRule="auto"/>
        <w:ind w:firstLine="720"/>
        <w:jc w:val="both"/>
        <w:rPr>
          <w:rFonts w:ascii="Times New Roman" w:hAnsi="Times New Roman" w:cs="Times New Roman"/>
          <w:b/>
          <w:color w:val="auto"/>
          <w:sz w:val="24"/>
          <w:szCs w:val="24"/>
        </w:rPr>
      </w:pPr>
      <w:r w:rsidRPr="0099007C">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w:t>
      </w:r>
      <w:r w:rsidR="00423B0C" w:rsidRPr="0099007C">
        <w:rPr>
          <w:rFonts w:ascii="Times New Roman" w:hAnsi="Times New Roman" w:cs="Times New Roman"/>
          <w:b/>
          <w:color w:val="auto"/>
          <w:sz w:val="24"/>
          <w:szCs w:val="24"/>
        </w:rPr>
        <w:t>азования обучающихся с тяжелыми нарушениями речи</w:t>
      </w:r>
    </w:p>
    <w:p w:rsidR="00984957" w:rsidRPr="0099007C" w:rsidRDefault="00984957" w:rsidP="0099007C">
      <w:pPr>
        <w:tabs>
          <w:tab w:val="left" w:pos="0"/>
          <w:tab w:val="right" w:leader="dot" w:pos="9639"/>
        </w:tabs>
        <w:spacing w:after="0" w:line="240" w:lineRule="auto"/>
        <w:ind w:firstLine="720"/>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АООП НОО обучающихся с ТНР состоит из двух частей:</w:t>
      </w:r>
      <w:r w:rsidR="009010AF" w:rsidRPr="0099007C">
        <w:rPr>
          <w:rFonts w:ascii="Times New Roman" w:hAnsi="Times New Roman" w:cs="Times New Roman"/>
          <w:color w:val="auto"/>
          <w:sz w:val="24"/>
          <w:szCs w:val="24"/>
        </w:rPr>
        <w:t xml:space="preserve"> обязательной части и части, формируемой участниками образовательных отношений.</w:t>
      </w:r>
    </w:p>
    <w:p w:rsidR="00423B0C" w:rsidRPr="0099007C" w:rsidRDefault="009902E1"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АООП</w:t>
      </w:r>
      <w:r w:rsidR="00372EA3" w:rsidRPr="0099007C">
        <w:rPr>
          <w:rFonts w:ascii="Times New Roman" w:hAnsi="Times New Roman" w:cs="Times New Roman"/>
          <w:color w:val="auto"/>
          <w:kern w:val="28"/>
          <w:sz w:val="24"/>
          <w:szCs w:val="24"/>
        </w:rPr>
        <w:t xml:space="preserve"> НОО</w:t>
      </w:r>
      <w:r w:rsidRPr="0099007C">
        <w:rPr>
          <w:rFonts w:ascii="Times New Roman" w:hAnsi="Times New Roman" w:cs="Times New Roman"/>
          <w:color w:val="auto"/>
          <w:kern w:val="28"/>
          <w:sz w:val="24"/>
          <w:szCs w:val="24"/>
        </w:rPr>
        <w:t xml:space="preserve"> обучающихся с ТНР содержит три раздела: целевой, содержательный и орг</w:t>
      </w:r>
      <w:r w:rsidR="00D45E73" w:rsidRPr="0099007C">
        <w:rPr>
          <w:rFonts w:ascii="Times New Roman" w:hAnsi="Times New Roman" w:cs="Times New Roman"/>
          <w:color w:val="auto"/>
          <w:kern w:val="28"/>
          <w:sz w:val="24"/>
          <w:szCs w:val="24"/>
        </w:rPr>
        <w:t>анизационный.</w:t>
      </w:r>
    </w:p>
    <w:p w:rsidR="00D45E73" w:rsidRPr="0099007C" w:rsidRDefault="00D45E73"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99007C">
        <w:rPr>
          <w:rFonts w:ascii="Times New Roman" w:hAnsi="Times New Roman" w:cs="Times New Roman"/>
          <w:color w:val="auto"/>
          <w:kern w:val="28"/>
          <w:sz w:val="24"/>
          <w:szCs w:val="24"/>
        </w:rPr>
        <w:t xml:space="preserve"> АООП НОО; систему оценки достижения планируемых результатов освоения АООП НОО.</w:t>
      </w:r>
    </w:p>
    <w:p w:rsidR="004A5BC5" w:rsidRPr="0099007C" w:rsidRDefault="004A5BC5"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Содержательный раздел определяет общее содержание НОО обучающихся с ТНР</w:t>
      </w:r>
      <w:r w:rsidR="00285227" w:rsidRPr="0099007C">
        <w:rPr>
          <w:rFonts w:ascii="Times New Roman" w:hAnsi="Times New Roman" w:cs="Times New Roman"/>
          <w:color w:val="auto"/>
          <w:kern w:val="28"/>
          <w:sz w:val="24"/>
          <w:szCs w:val="24"/>
        </w:rPr>
        <w:t xml:space="preserve"> и включает следующие программы, ориентированные на достижение личностных, предметных и </w:t>
      </w:r>
      <w:proofErr w:type="spellStart"/>
      <w:r w:rsidR="00285227" w:rsidRPr="0099007C">
        <w:rPr>
          <w:rFonts w:ascii="Times New Roman" w:hAnsi="Times New Roman" w:cs="Times New Roman"/>
          <w:color w:val="auto"/>
          <w:kern w:val="28"/>
          <w:sz w:val="24"/>
          <w:szCs w:val="24"/>
        </w:rPr>
        <w:t>метапредметных</w:t>
      </w:r>
      <w:proofErr w:type="spellEnd"/>
      <w:r w:rsidR="00285227" w:rsidRPr="0099007C">
        <w:rPr>
          <w:rFonts w:ascii="Times New Roman" w:hAnsi="Times New Roman" w:cs="Times New Roman"/>
          <w:color w:val="auto"/>
          <w:kern w:val="28"/>
          <w:sz w:val="24"/>
          <w:szCs w:val="24"/>
        </w:rPr>
        <w:t xml:space="preserve"> результатов:</w:t>
      </w:r>
    </w:p>
    <w:p w:rsidR="00285227" w:rsidRPr="0099007C" w:rsidRDefault="00285227"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программу формирования универсальных учебных действий;</w:t>
      </w:r>
    </w:p>
    <w:p w:rsidR="00285227" w:rsidRPr="0099007C" w:rsidRDefault="00285227"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rsidR="007807A0" w:rsidRPr="0099007C" w:rsidRDefault="007807A0"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rsidR="007807A0" w:rsidRPr="0099007C" w:rsidRDefault="007807A0"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7807A0" w:rsidRPr="0099007C" w:rsidRDefault="007807A0"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программу коррекционной работы;</w:t>
      </w:r>
    </w:p>
    <w:p w:rsidR="007807A0" w:rsidRPr="0099007C" w:rsidRDefault="007807A0"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программу внеурочной деятельности.</w:t>
      </w:r>
    </w:p>
    <w:p w:rsidR="00633DC2" w:rsidRPr="0099007C" w:rsidRDefault="007807A0" w:rsidP="0099007C">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Организационный раздел включает учебный план НОО (реализующий предметные </w:t>
      </w:r>
      <w:r w:rsidR="00633DC2" w:rsidRPr="0099007C">
        <w:rPr>
          <w:rFonts w:ascii="Times New Roman" w:hAnsi="Times New Roman" w:cs="Times New Roman"/>
          <w:color w:val="auto"/>
          <w:kern w:val="28"/>
          <w:sz w:val="24"/>
          <w:szCs w:val="24"/>
        </w:rPr>
        <w:t>и коррекционно-развивающую области, направления внеурочной деятельности); систему специальных</w:t>
      </w:r>
      <w:r w:rsidR="00032B69" w:rsidRPr="0099007C">
        <w:rPr>
          <w:rFonts w:ascii="Times New Roman" w:hAnsi="Times New Roman" w:cs="Times New Roman"/>
          <w:color w:val="auto"/>
          <w:kern w:val="28"/>
          <w:sz w:val="24"/>
          <w:szCs w:val="24"/>
        </w:rPr>
        <w:t xml:space="preserve"> условий реализации АООП НОО</w:t>
      </w:r>
      <w:r w:rsidR="00633DC2" w:rsidRPr="0099007C">
        <w:rPr>
          <w:rFonts w:ascii="Times New Roman" w:hAnsi="Times New Roman" w:cs="Times New Roman"/>
          <w:color w:val="auto"/>
          <w:kern w:val="28"/>
          <w:sz w:val="24"/>
          <w:szCs w:val="24"/>
        </w:rPr>
        <w:t xml:space="preserve"> обучающихся с ТНР.</w:t>
      </w:r>
    </w:p>
    <w:p w:rsidR="00584D38" w:rsidRPr="0099007C" w:rsidRDefault="00584D38" w:rsidP="0099007C">
      <w:pPr>
        <w:tabs>
          <w:tab w:val="left" w:pos="0"/>
          <w:tab w:val="right" w:leader="dot" w:pos="9639"/>
        </w:tabs>
        <w:spacing w:after="0" w:line="240" w:lineRule="auto"/>
        <w:ind w:firstLine="720"/>
        <w:jc w:val="both"/>
        <w:rPr>
          <w:rFonts w:ascii="Times New Roman" w:hAnsi="Times New Roman" w:cs="Times New Roman"/>
          <w:b/>
          <w:sz w:val="24"/>
          <w:szCs w:val="24"/>
        </w:rPr>
      </w:pPr>
      <w:r w:rsidRPr="0099007C">
        <w:rPr>
          <w:rFonts w:ascii="Times New Roman" w:hAnsi="Times New Roman" w:cs="Times New Roman"/>
          <w:b/>
          <w:color w:val="auto"/>
          <w:sz w:val="24"/>
          <w:szCs w:val="24"/>
        </w:rPr>
        <w:t xml:space="preserve">Принципы и подходы к формированию </w:t>
      </w:r>
      <w:r w:rsidRPr="0099007C">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633DC2" w:rsidRPr="0099007C">
        <w:rPr>
          <w:rFonts w:ascii="Times New Roman" w:hAnsi="Times New Roman" w:cs="Times New Roman"/>
          <w:b/>
          <w:sz w:val="24"/>
          <w:szCs w:val="24"/>
        </w:rPr>
        <w:t>тяжелыми нарушениями речи</w:t>
      </w:r>
    </w:p>
    <w:p w:rsidR="008E5DC1" w:rsidRPr="0099007C" w:rsidRDefault="008E5DC1" w:rsidP="0099007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В основу </w:t>
      </w:r>
      <w:r w:rsidRPr="0099007C">
        <w:rPr>
          <w:rFonts w:ascii="Times New Roman" w:hAnsi="Times New Roman" w:cs="Times New Roman"/>
          <w:color w:val="auto"/>
          <w:spacing w:val="2"/>
          <w:kern w:val="28"/>
          <w:sz w:val="24"/>
          <w:szCs w:val="24"/>
        </w:rPr>
        <w:t xml:space="preserve">формирования АООП НОО </w:t>
      </w:r>
      <w:r w:rsidRPr="0099007C">
        <w:rPr>
          <w:rFonts w:ascii="Times New Roman" w:hAnsi="Times New Roman" w:cs="Times New Roman"/>
          <w:color w:val="auto"/>
          <w:kern w:val="28"/>
          <w:sz w:val="24"/>
          <w:szCs w:val="24"/>
        </w:rPr>
        <w:t>обучающихся с ТНР положены следующие принципы:</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99007C">
        <w:rPr>
          <w:rFonts w:ascii="Times New Roman" w:hAnsi="Times New Roman" w:cs="Times New Roman"/>
          <w:color w:val="auto"/>
          <w:kern w:val="28"/>
          <w:sz w:val="24"/>
          <w:szCs w:val="24"/>
        </w:rPr>
        <w:lastRenderedPageBreak/>
        <w:t>образования, адаптация системы образования к уровням и особенностям развития и подготовки обучающихся и воспитанников и др.)</w:t>
      </w:r>
      <w:r w:rsidRPr="0099007C">
        <w:rPr>
          <w:rStyle w:val="a4"/>
          <w:rFonts w:ascii="Times New Roman" w:hAnsi="Times New Roman" w:cs="Times New Roman"/>
          <w:color w:val="auto"/>
          <w:kern w:val="28"/>
          <w:sz w:val="24"/>
          <w:szCs w:val="24"/>
        </w:rPr>
        <w:footnoteReference w:id="1"/>
      </w:r>
      <w:r w:rsidRPr="0099007C">
        <w:rPr>
          <w:rFonts w:ascii="Times New Roman" w:hAnsi="Times New Roman" w:cs="Times New Roman"/>
          <w:color w:val="auto"/>
          <w:kern w:val="28"/>
          <w:sz w:val="24"/>
          <w:szCs w:val="24"/>
        </w:rPr>
        <w:t xml:space="preserve">; </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принцип коррекционной направленности образовательного процесса;</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онтогенетический принцип; </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99007C" w:rsidRDefault="008E5DC1"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принцип сотрудничества с семьей.</w:t>
      </w:r>
    </w:p>
    <w:p w:rsidR="003419EA" w:rsidRPr="0099007C" w:rsidRDefault="003419EA"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В основу разработки АООП</w:t>
      </w:r>
      <w:r w:rsidRPr="0099007C">
        <w:rPr>
          <w:rFonts w:ascii="Times New Roman" w:hAnsi="Times New Roman" w:cs="Times New Roman"/>
          <w:bCs/>
          <w:iCs/>
          <w:color w:val="auto"/>
          <w:kern w:val="28"/>
          <w:sz w:val="24"/>
          <w:szCs w:val="24"/>
        </w:rPr>
        <w:t xml:space="preserve"> НОО</w:t>
      </w:r>
      <w:r w:rsidRPr="0099007C">
        <w:rPr>
          <w:rFonts w:ascii="Times New Roman" w:hAnsi="Times New Roman" w:cs="Times New Roman"/>
          <w:color w:val="auto"/>
          <w:kern w:val="28"/>
          <w:sz w:val="24"/>
          <w:szCs w:val="24"/>
        </w:rPr>
        <w:t xml:space="preserve"> обучающихся с ТНР заложены дифференцированный,  </w:t>
      </w:r>
      <w:proofErr w:type="spellStart"/>
      <w:r w:rsidRPr="0099007C">
        <w:rPr>
          <w:rFonts w:ascii="Times New Roman" w:hAnsi="Times New Roman" w:cs="Times New Roman"/>
          <w:color w:val="auto"/>
          <w:kern w:val="28"/>
          <w:sz w:val="24"/>
          <w:szCs w:val="24"/>
        </w:rPr>
        <w:t>деятельностный</w:t>
      </w:r>
      <w:proofErr w:type="spellEnd"/>
      <w:r w:rsidRPr="0099007C">
        <w:rPr>
          <w:rFonts w:ascii="Times New Roman" w:hAnsi="Times New Roman" w:cs="Times New Roman"/>
          <w:color w:val="auto"/>
          <w:kern w:val="28"/>
          <w:sz w:val="24"/>
          <w:szCs w:val="24"/>
        </w:rPr>
        <w:t xml:space="preserve">  и системный подходы.</w:t>
      </w:r>
    </w:p>
    <w:p w:rsidR="003419EA" w:rsidRPr="0099007C" w:rsidRDefault="003419EA" w:rsidP="0099007C">
      <w:pPr>
        <w:tabs>
          <w:tab w:val="left" w:pos="0"/>
        </w:tabs>
        <w:spacing w:after="0" w:line="240" w:lineRule="auto"/>
        <w:ind w:firstLine="720"/>
        <w:jc w:val="both"/>
        <w:rPr>
          <w:rFonts w:ascii="Times New Roman" w:hAnsi="Times New Roman" w:cs="Times New Roman"/>
          <w:bCs/>
          <w:iCs/>
          <w:color w:val="auto"/>
          <w:kern w:val="28"/>
          <w:sz w:val="24"/>
          <w:szCs w:val="24"/>
        </w:rPr>
      </w:pPr>
      <w:r w:rsidRPr="0099007C">
        <w:rPr>
          <w:rFonts w:ascii="Times New Roman" w:hAnsi="Times New Roman" w:cs="Times New Roman"/>
          <w:b/>
          <w:bCs/>
          <w:i/>
          <w:iCs/>
          <w:color w:val="auto"/>
          <w:kern w:val="28"/>
          <w:sz w:val="24"/>
          <w:szCs w:val="24"/>
        </w:rPr>
        <w:t>Дифференцированный подход</w:t>
      </w:r>
      <w:r w:rsidR="00CA0DF0" w:rsidRPr="0099007C">
        <w:rPr>
          <w:rFonts w:ascii="Times New Roman" w:hAnsi="Times New Roman" w:cs="Times New Roman"/>
          <w:bCs/>
          <w:iCs/>
          <w:color w:val="auto"/>
          <w:kern w:val="28"/>
          <w:sz w:val="24"/>
          <w:szCs w:val="24"/>
        </w:rPr>
        <w:t xml:space="preserve"> к построению АООП НОО</w:t>
      </w:r>
      <w:r w:rsidRPr="0099007C">
        <w:rPr>
          <w:rFonts w:ascii="Times New Roman" w:hAnsi="Times New Roman" w:cs="Times New Roman"/>
          <w:bCs/>
          <w:iCs/>
          <w:color w:val="auto"/>
          <w:kern w:val="28"/>
          <w:sz w:val="24"/>
          <w:szCs w:val="24"/>
        </w:rPr>
        <w:t xml:space="preserve"> </w:t>
      </w:r>
      <w:r w:rsidRPr="0099007C">
        <w:rPr>
          <w:rFonts w:ascii="Times New Roman" w:hAnsi="Times New Roman" w:cs="Times New Roman"/>
          <w:color w:val="auto"/>
          <w:kern w:val="28"/>
          <w:sz w:val="24"/>
          <w:szCs w:val="24"/>
        </w:rPr>
        <w:t xml:space="preserve">обучающихся с ТНР </w:t>
      </w:r>
      <w:r w:rsidRPr="0099007C">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99007C">
        <w:rPr>
          <w:rFonts w:ascii="Times New Roman" w:hAnsi="Times New Roman" w:cs="Times New Roman"/>
          <w:bCs/>
          <w:iCs/>
          <w:color w:val="auto"/>
          <w:kern w:val="28"/>
          <w:sz w:val="24"/>
          <w:szCs w:val="24"/>
        </w:rPr>
        <w:t>этиопатогенезом</w:t>
      </w:r>
      <w:proofErr w:type="spellEnd"/>
      <w:r w:rsidRPr="0099007C">
        <w:rPr>
          <w:rFonts w:ascii="Times New Roman" w:hAnsi="Times New Roman" w:cs="Times New Roman"/>
          <w:bCs/>
          <w:iCs/>
          <w:color w:val="auto"/>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99007C">
        <w:rPr>
          <w:rFonts w:ascii="Times New Roman" w:hAnsi="Times New Roman" w:cs="Times New Roman"/>
          <w:color w:val="auto"/>
          <w:kern w:val="28"/>
          <w:sz w:val="24"/>
          <w:szCs w:val="24"/>
        </w:rPr>
        <w:t xml:space="preserve">обучающихся </w:t>
      </w:r>
      <w:r w:rsidR="00CA0DF0" w:rsidRPr="0099007C">
        <w:rPr>
          <w:rFonts w:ascii="Times New Roman" w:hAnsi="Times New Roman" w:cs="Times New Roman"/>
          <w:color w:val="auto"/>
          <w:kern w:val="28"/>
          <w:sz w:val="24"/>
          <w:szCs w:val="24"/>
        </w:rPr>
        <w:t>с ОВЗ</w:t>
      </w:r>
      <w:r w:rsidRPr="0099007C">
        <w:rPr>
          <w:rFonts w:ascii="Times New Roman" w:hAnsi="Times New Roman" w:cs="Times New Roman"/>
          <w:bCs/>
          <w:iCs/>
          <w:color w:val="auto"/>
          <w:kern w:val="28"/>
          <w:sz w:val="24"/>
          <w:szCs w:val="24"/>
        </w:rPr>
        <w:t xml:space="preserve"> требованиями к:</w:t>
      </w:r>
    </w:p>
    <w:p w:rsidR="003419EA" w:rsidRPr="0099007C" w:rsidRDefault="003419EA" w:rsidP="0099007C">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99007C">
        <w:rPr>
          <w:rFonts w:ascii="Times New Roman" w:hAnsi="Times New Roman" w:cs="Times New Roman"/>
          <w:bCs/>
          <w:iCs/>
          <w:color w:val="auto"/>
          <w:kern w:val="28"/>
          <w:sz w:val="24"/>
          <w:szCs w:val="24"/>
        </w:rPr>
        <w:t>структуре образовательной программы;</w:t>
      </w:r>
    </w:p>
    <w:p w:rsidR="003419EA" w:rsidRPr="0099007C" w:rsidRDefault="003419EA" w:rsidP="0099007C">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99007C">
        <w:rPr>
          <w:rFonts w:ascii="Times New Roman" w:hAnsi="Times New Roman" w:cs="Times New Roman"/>
          <w:bCs/>
          <w:iCs/>
          <w:color w:val="auto"/>
          <w:kern w:val="28"/>
          <w:sz w:val="24"/>
          <w:szCs w:val="24"/>
        </w:rPr>
        <w:t xml:space="preserve">условиям реализации образовательной программы; </w:t>
      </w:r>
    </w:p>
    <w:p w:rsidR="003419EA" w:rsidRPr="0099007C" w:rsidRDefault="003419EA" w:rsidP="0099007C">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99007C">
        <w:rPr>
          <w:rFonts w:ascii="Times New Roman" w:hAnsi="Times New Roman" w:cs="Times New Roman"/>
          <w:bCs/>
          <w:iCs/>
          <w:color w:val="auto"/>
          <w:kern w:val="28"/>
          <w:sz w:val="24"/>
          <w:szCs w:val="24"/>
        </w:rPr>
        <w:t>результатам образования.</w:t>
      </w:r>
    </w:p>
    <w:p w:rsidR="003419EA" w:rsidRPr="0099007C" w:rsidRDefault="003419EA" w:rsidP="0099007C">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99007C">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99007C">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99007C" w:rsidRDefault="003419EA" w:rsidP="0099007C">
      <w:pPr>
        <w:tabs>
          <w:tab w:val="left" w:pos="0"/>
        </w:tabs>
        <w:spacing w:after="0" w:line="240" w:lineRule="auto"/>
        <w:ind w:firstLine="720"/>
        <w:jc w:val="both"/>
        <w:rPr>
          <w:rFonts w:ascii="Times New Roman" w:hAnsi="Times New Roman" w:cs="Times New Roman"/>
          <w:color w:val="auto"/>
          <w:kern w:val="28"/>
          <w:sz w:val="24"/>
          <w:szCs w:val="24"/>
        </w:rPr>
      </w:pPr>
      <w:proofErr w:type="spellStart"/>
      <w:r w:rsidRPr="0099007C">
        <w:rPr>
          <w:rFonts w:ascii="Times New Roman" w:hAnsi="Times New Roman" w:cs="Times New Roman"/>
          <w:b/>
          <w:bCs/>
          <w:i/>
          <w:iCs/>
          <w:color w:val="auto"/>
          <w:kern w:val="28"/>
          <w:sz w:val="24"/>
          <w:szCs w:val="24"/>
        </w:rPr>
        <w:t>Деятельностный</w:t>
      </w:r>
      <w:proofErr w:type="spellEnd"/>
      <w:r w:rsidRPr="0099007C">
        <w:rPr>
          <w:rFonts w:ascii="Times New Roman" w:hAnsi="Times New Roman" w:cs="Times New Roman"/>
          <w:color w:val="auto"/>
          <w:kern w:val="28"/>
          <w:sz w:val="24"/>
          <w:szCs w:val="24"/>
        </w:rPr>
        <w:t xml:space="preserve"> </w:t>
      </w:r>
      <w:r w:rsidRPr="0099007C">
        <w:rPr>
          <w:rFonts w:ascii="Times New Roman" w:hAnsi="Times New Roman" w:cs="Times New Roman"/>
          <w:b/>
          <w:i/>
          <w:color w:val="auto"/>
          <w:kern w:val="28"/>
          <w:sz w:val="24"/>
          <w:szCs w:val="24"/>
        </w:rPr>
        <w:t>подход</w:t>
      </w:r>
      <w:r w:rsidRPr="0099007C">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w:t>
      </w:r>
      <w:r w:rsidRPr="0099007C">
        <w:rPr>
          <w:rFonts w:ascii="Times New Roman" w:hAnsi="Times New Roman" w:cs="Times New Roman"/>
          <w:color w:val="auto"/>
          <w:kern w:val="28"/>
          <w:sz w:val="24"/>
          <w:szCs w:val="24"/>
        </w:rPr>
        <w:lastRenderedPageBreak/>
        <w:t>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99007C" w:rsidRDefault="003419EA" w:rsidP="0099007C">
      <w:pPr>
        <w:tabs>
          <w:tab w:val="left" w:pos="0"/>
        </w:tabs>
        <w:spacing w:after="0" w:line="240" w:lineRule="auto"/>
        <w:ind w:firstLine="720"/>
        <w:jc w:val="both"/>
        <w:rPr>
          <w:rFonts w:ascii="Times New Roman" w:hAnsi="Times New Roman" w:cs="Times New Roman"/>
          <w:color w:val="auto"/>
          <w:kern w:val="28"/>
          <w:sz w:val="24"/>
          <w:szCs w:val="24"/>
        </w:rPr>
      </w:pPr>
      <w:proofErr w:type="spellStart"/>
      <w:r w:rsidRPr="0099007C">
        <w:rPr>
          <w:rFonts w:ascii="Times New Roman" w:hAnsi="Times New Roman" w:cs="Times New Roman"/>
          <w:color w:val="auto"/>
          <w:kern w:val="28"/>
          <w:sz w:val="24"/>
          <w:szCs w:val="24"/>
        </w:rPr>
        <w:t>Деятельностный</w:t>
      </w:r>
      <w:proofErr w:type="spellEnd"/>
      <w:r w:rsidRPr="0099007C">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419EA" w:rsidRPr="0099007C" w:rsidRDefault="003419EA"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Основным средством реализации </w:t>
      </w:r>
      <w:proofErr w:type="spellStart"/>
      <w:r w:rsidRPr="0099007C">
        <w:rPr>
          <w:rFonts w:ascii="Times New Roman" w:hAnsi="Times New Roman" w:cs="Times New Roman"/>
          <w:color w:val="auto"/>
          <w:kern w:val="28"/>
          <w:sz w:val="24"/>
          <w:szCs w:val="24"/>
        </w:rPr>
        <w:t>деятельностного</w:t>
      </w:r>
      <w:proofErr w:type="spellEnd"/>
      <w:r w:rsidRPr="0099007C">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19EA" w:rsidRPr="0099007C" w:rsidRDefault="003419EA" w:rsidP="0099007C">
      <w:pPr>
        <w:tabs>
          <w:tab w:val="left" w:pos="0"/>
        </w:tabs>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В контексте разработки АООП начального общего образования обучающихся с ТНР  реализация </w:t>
      </w:r>
      <w:proofErr w:type="spellStart"/>
      <w:r w:rsidRPr="0099007C">
        <w:rPr>
          <w:rFonts w:ascii="Times New Roman" w:hAnsi="Times New Roman" w:cs="Times New Roman"/>
          <w:color w:val="auto"/>
          <w:kern w:val="28"/>
          <w:sz w:val="24"/>
          <w:szCs w:val="24"/>
        </w:rPr>
        <w:t>деятельностного</w:t>
      </w:r>
      <w:proofErr w:type="spellEnd"/>
      <w:r w:rsidRPr="0099007C">
        <w:rPr>
          <w:rFonts w:ascii="Times New Roman" w:hAnsi="Times New Roman" w:cs="Times New Roman"/>
          <w:color w:val="auto"/>
          <w:kern w:val="28"/>
          <w:sz w:val="24"/>
          <w:szCs w:val="24"/>
        </w:rPr>
        <w:t xml:space="preserve"> подхода обеспечивает:</w:t>
      </w:r>
    </w:p>
    <w:p w:rsidR="003419EA" w:rsidRPr="0099007C" w:rsidRDefault="003419EA" w:rsidP="0099007C">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придание результатам образования социально и личностно значимого</w:t>
      </w:r>
    </w:p>
    <w:p w:rsidR="003419EA" w:rsidRPr="0099007C" w:rsidRDefault="003419EA" w:rsidP="0099007C">
      <w:pPr>
        <w:tabs>
          <w:tab w:val="left" w:pos="0"/>
        </w:tabs>
        <w:suppressAutoHyphens w:val="0"/>
        <w:spacing w:after="0" w:line="240" w:lineRule="auto"/>
        <w:ind w:firstLine="34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характера;</w:t>
      </w:r>
    </w:p>
    <w:p w:rsidR="003419EA" w:rsidRPr="0099007C" w:rsidRDefault="003419EA" w:rsidP="0099007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99007C" w:rsidRDefault="003419EA" w:rsidP="0099007C">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существенное повышение мотивации и интереса к учению,</w:t>
      </w:r>
    </w:p>
    <w:p w:rsidR="003419EA" w:rsidRPr="0099007C" w:rsidRDefault="003419EA" w:rsidP="0099007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приобретению нового опыта деятельности и поведения;</w:t>
      </w:r>
    </w:p>
    <w:p w:rsidR="003419EA" w:rsidRPr="0099007C" w:rsidRDefault="003419EA" w:rsidP="0099007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99007C">
        <w:rPr>
          <w:rFonts w:ascii="Times New Roman" w:hAnsi="Times New Roman" w:cs="Times New Roman"/>
          <w:color w:val="auto"/>
          <w:kern w:val="28"/>
          <w:sz w:val="24"/>
          <w:szCs w:val="24"/>
        </w:rPr>
        <w:t>ыков</w:t>
      </w:r>
      <w:r w:rsidRPr="0099007C">
        <w:rPr>
          <w:rFonts w:ascii="Times New Roman" w:hAnsi="Times New Roman" w:cs="Times New Roman"/>
          <w:color w:val="auto"/>
          <w:kern w:val="28"/>
          <w:sz w:val="24"/>
          <w:szCs w:val="24"/>
        </w:rPr>
        <w:t>, позволяющих продолжить образование на с</w:t>
      </w:r>
      <w:r w:rsidR="009010AF" w:rsidRPr="0099007C">
        <w:rPr>
          <w:rFonts w:ascii="Times New Roman" w:hAnsi="Times New Roman" w:cs="Times New Roman"/>
          <w:color w:val="auto"/>
          <w:kern w:val="28"/>
          <w:sz w:val="24"/>
          <w:szCs w:val="24"/>
        </w:rPr>
        <w:t>ледующей ступени, но и социальной</w:t>
      </w:r>
      <w:r w:rsidRPr="0099007C">
        <w:rPr>
          <w:rFonts w:ascii="Times New Roman" w:hAnsi="Times New Roman" w:cs="Times New Roman"/>
          <w:color w:val="auto"/>
          <w:kern w:val="28"/>
          <w:sz w:val="24"/>
          <w:szCs w:val="24"/>
        </w:rPr>
        <w:t xml:space="preserve"> компетенции, составляющей основу социальной успешности.</w:t>
      </w:r>
    </w:p>
    <w:p w:rsidR="003419EA" w:rsidRPr="0099007C" w:rsidRDefault="003419EA" w:rsidP="0099007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Ключевым условием реализации </w:t>
      </w:r>
      <w:proofErr w:type="spellStart"/>
      <w:r w:rsidRPr="0099007C">
        <w:rPr>
          <w:rFonts w:ascii="Times New Roman" w:hAnsi="Times New Roman" w:cs="Times New Roman"/>
          <w:color w:val="auto"/>
          <w:kern w:val="28"/>
          <w:sz w:val="24"/>
          <w:szCs w:val="24"/>
        </w:rPr>
        <w:t>деятельностного</w:t>
      </w:r>
      <w:proofErr w:type="spellEnd"/>
      <w:r w:rsidRPr="0099007C">
        <w:rPr>
          <w:rFonts w:ascii="Times New Roman" w:hAnsi="Times New Roman" w:cs="Times New Roman"/>
          <w:color w:val="auto"/>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419EA" w:rsidRPr="0099007C" w:rsidRDefault="003419EA" w:rsidP="0099007C">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b/>
          <w:i/>
          <w:color w:val="auto"/>
          <w:kern w:val="28"/>
          <w:sz w:val="24"/>
          <w:szCs w:val="24"/>
        </w:rPr>
        <w:t>Системный подход</w:t>
      </w:r>
      <w:r w:rsidRPr="0099007C">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99007C" w:rsidRDefault="003419EA" w:rsidP="0099007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99007C" w:rsidRDefault="003419EA" w:rsidP="0099007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99007C" w:rsidRDefault="003419EA" w:rsidP="0099007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В контексте разработки АООП н</w:t>
      </w:r>
      <w:r w:rsidR="00CA0DF0" w:rsidRPr="0099007C">
        <w:rPr>
          <w:rFonts w:ascii="Times New Roman" w:hAnsi="Times New Roman" w:cs="Times New Roman"/>
          <w:color w:val="auto"/>
          <w:kern w:val="28"/>
          <w:sz w:val="24"/>
          <w:szCs w:val="24"/>
        </w:rPr>
        <w:t>ачального общего образования</w:t>
      </w:r>
      <w:r w:rsidRPr="0099007C">
        <w:rPr>
          <w:rFonts w:ascii="Times New Roman" w:hAnsi="Times New Roman" w:cs="Times New Roman"/>
          <w:color w:val="auto"/>
          <w:kern w:val="28"/>
          <w:sz w:val="24"/>
          <w:szCs w:val="24"/>
        </w:rPr>
        <w:t xml:space="preserve"> обучающихся с ТНР реализация системного подхода обеспечивает:</w:t>
      </w:r>
    </w:p>
    <w:p w:rsidR="003419EA" w:rsidRPr="0099007C" w:rsidRDefault="003419EA" w:rsidP="0099007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99007C" w:rsidRDefault="003419EA" w:rsidP="0099007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99007C">
        <w:rPr>
          <w:rFonts w:ascii="Times New Roman" w:hAnsi="Times New Roman" w:cs="Times New Roman"/>
          <w:color w:val="auto"/>
          <w:kern w:val="28"/>
          <w:sz w:val="24"/>
          <w:szCs w:val="24"/>
        </w:rPr>
        <w:t xml:space="preserve"> и коррекционно-развивающей области</w:t>
      </w:r>
      <w:r w:rsidRPr="0099007C">
        <w:rPr>
          <w:rFonts w:ascii="Times New Roman" w:hAnsi="Times New Roman" w:cs="Times New Roman"/>
          <w:color w:val="auto"/>
          <w:kern w:val="28"/>
          <w:sz w:val="24"/>
          <w:szCs w:val="24"/>
        </w:rPr>
        <w:t>;</w:t>
      </w:r>
    </w:p>
    <w:p w:rsidR="003419EA" w:rsidRPr="0099007C" w:rsidRDefault="003419EA" w:rsidP="0099007C">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Pr="0099007C" w:rsidRDefault="00032B69" w:rsidP="0099007C">
      <w:pPr>
        <w:spacing w:after="0" w:line="240" w:lineRule="auto"/>
        <w:ind w:firstLine="540"/>
        <w:jc w:val="both"/>
        <w:rPr>
          <w:rFonts w:ascii="Times New Roman" w:hAnsi="Times New Roman" w:cs="Times New Roman"/>
          <w:color w:val="auto"/>
          <w:kern w:val="28"/>
          <w:sz w:val="24"/>
          <w:szCs w:val="24"/>
        </w:rPr>
      </w:pPr>
    </w:p>
    <w:p w:rsidR="008E5DC1" w:rsidRPr="0099007C" w:rsidRDefault="008E5DC1" w:rsidP="0099007C">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99007C" w:rsidRDefault="00584D38" w:rsidP="0099007C">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99007C" w:rsidRDefault="00584D38" w:rsidP="0099007C">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99007C" w:rsidRDefault="00584D38" w:rsidP="0099007C">
      <w:pPr>
        <w:tabs>
          <w:tab w:val="left" w:pos="0"/>
          <w:tab w:val="right" w:leader="dot" w:pos="9639"/>
        </w:tabs>
        <w:spacing w:after="0" w:line="240" w:lineRule="auto"/>
        <w:ind w:firstLine="720"/>
        <w:jc w:val="both"/>
        <w:rPr>
          <w:rFonts w:ascii="Times New Roman" w:hAnsi="Times New Roman" w:cs="Times New Roman"/>
          <w:sz w:val="24"/>
          <w:szCs w:val="24"/>
        </w:rPr>
      </w:pPr>
    </w:p>
    <w:p w:rsidR="00907752" w:rsidRPr="0099007C" w:rsidRDefault="00A808F9" w:rsidP="0099007C">
      <w:pPr>
        <w:tabs>
          <w:tab w:val="left" w:pos="0"/>
          <w:tab w:val="right" w:leader="dot" w:pos="9639"/>
        </w:tabs>
        <w:spacing w:after="0" w:line="240" w:lineRule="auto"/>
        <w:jc w:val="center"/>
        <w:outlineLvl w:val="0"/>
        <w:rPr>
          <w:rFonts w:ascii="Times New Roman" w:hAnsi="Times New Roman" w:cs="Times New Roman"/>
          <w:sz w:val="24"/>
          <w:szCs w:val="24"/>
        </w:rPr>
      </w:pPr>
      <w:r w:rsidRPr="0099007C">
        <w:rPr>
          <w:rFonts w:ascii="Times New Roman" w:hAnsi="Times New Roman" w:cs="Times New Roman"/>
          <w:sz w:val="24"/>
          <w:szCs w:val="24"/>
        </w:rPr>
        <w:br w:type="page"/>
      </w:r>
      <w:bookmarkStart w:id="2" w:name="_Toc413974291"/>
      <w:r w:rsidR="00907752" w:rsidRPr="0099007C">
        <w:rPr>
          <w:rFonts w:ascii="Times New Roman" w:hAnsi="Times New Roman" w:cs="Times New Roman"/>
          <w:b/>
          <w:color w:val="auto"/>
          <w:sz w:val="24"/>
          <w:szCs w:val="24"/>
        </w:rPr>
        <w:lastRenderedPageBreak/>
        <w:t xml:space="preserve">2. </w:t>
      </w:r>
      <w:r w:rsidR="00907752" w:rsidRPr="0099007C">
        <w:rPr>
          <w:rFonts w:ascii="Times New Roman" w:hAnsi="Times New Roman" w:cs="Times New Roman"/>
          <w:b/>
          <w:caps/>
          <w:color w:val="auto"/>
          <w:kern w:val="28"/>
          <w:sz w:val="24"/>
          <w:szCs w:val="24"/>
        </w:rPr>
        <w:t>Примерная а</w:t>
      </w:r>
      <w:r w:rsidR="00907752" w:rsidRPr="0099007C">
        <w:rPr>
          <w:rFonts w:ascii="Times New Roman" w:hAnsi="Times New Roman" w:cs="Times New Roman"/>
          <w:b/>
          <w:caps/>
          <w:color w:val="auto"/>
          <w:sz w:val="24"/>
          <w:szCs w:val="24"/>
        </w:rPr>
        <w:t xml:space="preserve">даптированная основная </w:t>
      </w:r>
      <w:r w:rsidR="00D61702" w:rsidRPr="0099007C">
        <w:rPr>
          <w:rFonts w:ascii="Times New Roman" w:hAnsi="Times New Roman" w:cs="Times New Roman"/>
          <w:b/>
          <w:caps/>
          <w:color w:val="auto"/>
          <w:sz w:val="24"/>
          <w:szCs w:val="24"/>
        </w:rPr>
        <w:t>Обще</w:t>
      </w:r>
      <w:r w:rsidR="00907752" w:rsidRPr="0099007C">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907752" w:rsidRPr="0099007C">
        <w:rPr>
          <w:rFonts w:ascii="Times New Roman" w:hAnsi="Times New Roman" w:cs="Times New Roman"/>
          <w:b/>
          <w:caps/>
          <w:color w:val="auto"/>
          <w:sz w:val="24"/>
          <w:szCs w:val="24"/>
        </w:rPr>
        <w:br/>
        <w:t>С</w:t>
      </w:r>
      <w:r w:rsidR="0093073F" w:rsidRPr="0099007C">
        <w:rPr>
          <w:rFonts w:ascii="Times New Roman" w:hAnsi="Times New Roman" w:cs="Times New Roman"/>
          <w:b/>
          <w:caps/>
          <w:color w:val="auto"/>
          <w:sz w:val="24"/>
          <w:szCs w:val="24"/>
        </w:rPr>
        <w:t xml:space="preserve"> тяжелыми нарушениями речи</w:t>
      </w:r>
      <w:r w:rsidR="00907752" w:rsidRPr="0099007C">
        <w:rPr>
          <w:rFonts w:ascii="Times New Roman" w:hAnsi="Times New Roman" w:cs="Times New Roman"/>
          <w:b/>
          <w:caps/>
          <w:color w:val="auto"/>
          <w:sz w:val="24"/>
          <w:szCs w:val="24"/>
        </w:rPr>
        <w:t xml:space="preserve"> (вариант </w:t>
      </w:r>
      <w:r w:rsidR="0093073F" w:rsidRPr="0099007C">
        <w:rPr>
          <w:rFonts w:ascii="Times New Roman" w:hAnsi="Times New Roman" w:cs="Times New Roman"/>
          <w:b/>
          <w:caps/>
          <w:color w:val="auto"/>
          <w:sz w:val="24"/>
          <w:szCs w:val="24"/>
        </w:rPr>
        <w:t>5</w:t>
      </w:r>
      <w:r w:rsidR="00907752" w:rsidRPr="0099007C">
        <w:rPr>
          <w:rFonts w:ascii="Times New Roman" w:hAnsi="Times New Roman" w:cs="Times New Roman"/>
          <w:b/>
          <w:caps/>
          <w:color w:val="auto"/>
          <w:sz w:val="24"/>
          <w:szCs w:val="24"/>
        </w:rPr>
        <w:t>.1)</w:t>
      </w:r>
      <w:bookmarkEnd w:id="2"/>
    </w:p>
    <w:p w:rsidR="00907752" w:rsidRPr="0099007C" w:rsidRDefault="00EC2DC3" w:rsidP="0099007C">
      <w:pPr>
        <w:tabs>
          <w:tab w:val="left" w:pos="0"/>
          <w:tab w:val="right" w:leader="dot" w:pos="9639"/>
        </w:tabs>
        <w:spacing w:after="0" w:line="240" w:lineRule="auto"/>
        <w:jc w:val="center"/>
        <w:outlineLvl w:val="1"/>
        <w:rPr>
          <w:rFonts w:ascii="Times New Roman" w:hAnsi="Times New Roman" w:cs="Times New Roman"/>
          <w:b/>
          <w:sz w:val="24"/>
          <w:szCs w:val="24"/>
        </w:rPr>
      </w:pPr>
      <w:bookmarkStart w:id="3" w:name="_Toc413974292"/>
      <w:r w:rsidRPr="0099007C">
        <w:rPr>
          <w:rFonts w:ascii="Times New Roman" w:hAnsi="Times New Roman" w:cs="Times New Roman"/>
          <w:b/>
          <w:sz w:val="24"/>
          <w:szCs w:val="24"/>
        </w:rPr>
        <w:t xml:space="preserve">2.1 </w:t>
      </w:r>
      <w:r w:rsidRPr="0099007C">
        <w:rPr>
          <w:rFonts w:ascii="Times New Roman" w:hAnsi="Times New Roman" w:cs="Times New Roman"/>
          <w:b/>
          <w:color w:val="auto"/>
          <w:sz w:val="24"/>
          <w:szCs w:val="24"/>
        </w:rPr>
        <w:t>Целевой раздел</w:t>
      </w:r>
      <w:bookmarkEnd w:id="3"/>
    </w:p>
    <w:p w:rsidR="00907752" w:rsidRPr="0099007C" w:rsidRDefault="00B65CBF" w:rsidP="0099007C">
      <w:pPr>
        <w:tabs>
          <w:tab w:val="left" w:pos="0"/>
          <w:tab w:val="right" w:leader="dot" w:pos="9639"/>
        </w:tabs>
        <w:spacing w:after="0" w:line="240" w:lineRule="auto"/>
        <w:jc w:val="center"/>
        <w:outlineLvl w:val="2"/>
        <w:rPr>
          <w:rFonts w:ascii="Times New Roman" w:hAnsi="Times New Roman" w:cs="Times New Roman"/>
          <w:b/>
          <w:sz w:val="24"/>
          <w:szCs w:val="24"/>
        </w:rPr>
      </w:pPr>
      <w:bookmarkStart w:id="4" w:name="_Toc413974293"/>
      <w:r w:rsidRPr="0099007C">
        <w:rPr>
          <w:rFonts w:ascii="Times New Roman" w:hAnsi="Times New Roman" w:cs="Times New Roman"/>
          <w:b/>
          <w:sz w:val="24"/>
          <w:szCs w:val="24"/>
        </w:rPr>
        <w:t>2.1.1. Пояснительная записка</w:t>
      </w:r>
      <w:bookmarkEnd w:id="4"/>
    </w:p>
    <w:p w:rsidR="0039000D" w:rsidRPr="0099007C" w:rsidRDefault="009C3DA3" w:rsidP="0099007C">
      <w:pPr>
        <w:pStyle w:val="14TexstOSNOVA1012"/>
        <w:spacing w:line="240" w:lineRule="auto"/>
        <w:ind w:firstLine="709"/>
        <w:rPr>
          <w:rFonts w:ascii="Times New Roman" w:hAnsi="Times New Roman" w:cs="Times New Roman"/>
          <w:b/>
          <w:sz w:val="24"/>
          <w:szCs w:val="24"/>
        </w:rPr>
      </w:pPr>
      <w:r w:rsidRPr="0099007C">
        <w:rPr>
          <w:rFonts w:ascii="Times New Roman" w:hAnsi="Times New Roman"/>
          <w:b/>
          <w:sz w:val="24"/>
          <w:szCs w:val="24"/>
        </w:rPr>
        <w:t xml:space="preserve">Цель реализации </w:t>
      </w:r>
      <w:r w:rsidR="00195FBB" w:rsidRPr="0099007C">
        <w:rPr>
          <w:rFonts w:ascii="Times New Roman" w:hAnsi="Times New Roman" w:cs="Times New Roman"/>
          <w:b/>
          <w:sz w:val="24"/>
          <w:szCs w:val="24"/>
        </w:rPr>
        <w:t>адаптированной основной общеобразовательной</w:t>
      </w:r>
    </w:p>
    <w:p w:rsidR="009C3DA3" w:rsidRPr="0099007C" w:rsidRDefault="00195FBB" w:rsidP="0099007C">
      <w:pPr>
        <w:pStyle w:val="14TexstOSNOVA1012"/>
        <w:spacing w:line="240" w:lineRule="auto"/>
        <w:ind w:firstLine="0"/>
        <w:rPr>
          <w:rFonts w:ascii="Times New Roman" w:hAnsi="Times New Roman"/>
          <w:b/>
          <w:sz w:val="24"/>
          <w:szCs w:val="24"/>
        </w:rPr>
      </w:pPr>
      <w:r w:rsidRPr="0099007C">
        <w:rPr>
          <w:rFonts w:ascii="Times New Roman" w:hAnsi="Times New Roman" w:cs="Times New Roman"/>
          <w:b/>
          <w:sz w:val="24"/>
          <w:szCs w:val="24"/>
        </w:rPr>
        <w:t>программы начального общего образования</w:t>
      </w:r>
    </w:p>
    <w:p w:rsidR="0093073F" w:rsidRPr="0099007C" w:rsidRDefault="0093073F" w:rsidP="0099007C">
      <w:pPr>
        <w:spacing w:after="0" w:line="240" w:lineRule="auto"/>
        <w:ind w:firstLine="720"/>
        <w:jc w:val="both"/>
        <w:rPr>
          <w:rFonts w:ascii="Times New Roman" w:hAnsi="Times New Roman" w:cs="Times New Roman"/>
          <w:sz w:val="24"/>
          <w:szCs w:val="24"/>
        </w:rPr>
      </w:pPr>
      <w:r w:rsidRPr="0099007C">
        <w:rPr>
          <w:rFonts w:ascii="Times New Roman" w:hAnsi="Times New Roman" w:cs="Times New Roman"/>
          <w:sz w:val="24"/>
          <w:szCs w:val="24"/>
        </w:rPr>
        <w:t>Адаптированная основная общеобразовательная программа н</w:t>
      </w:r>
      <w:r w:rsidR="008B3861" w:rsidRPr="0099007C">
        <w:rPr>
          <w:rFonts w:ascii="Times New Roman" w:hAnsi="Times New Roman" w:cs="Times New Roman"/>
          <w:sz w:val="24"/>
          <w:szCs w:val="24"/>
        </w:rPr>
        <w:t>ачального общего образования</w:t>
      </w:r>
      <w:r w:rsidRPr="0099007C">
        <w:rPr>
          <w:rFonts w:ascii="Times New Roman" w:hAnsi="Times New Roman" w:cs="Times New Roman"/>
          <w:sz w:val="24"/>
          <w:szCs w:val="24"/>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Pr="0099007C" w:rsidRDefault="00E83012" w:rsidP="0099007C">
      <w:pPr>
        <w:pStyle w:val="14TexstOSNOVA1012"/>
        <w:spacing w:line="240" w:lineRule="auto"/>
        <w:ind w:firstLine="709"/>
        <w:rPr>
          <w:rFonts w:ascii="Times New Roman" w:hAnsi="Times New Roman" w:cs="Times New Roman"/>
          <w:b/>
          <w:sz w:val="24"/>
          <w:szCs w:val="24"/>
        </w:rPr>
      </w:pPr>
      <w:r w:rsidRPr="0099007C">
        <w:rPr>
          <w:rFonts w:ascii="Times New Roman" w:hAnsi="Times New Roman" w:cs="Times New Roman"/>
          <w:b/>
          <w:color w:val="auto"/>
          <w:sz w:val="24"/>
          <w:szCs w:val="24"/>
        </w:rPr>
        <w:t xml:space="preserve">Принципы и подходы к формированию </w:t>
      </w:r>
      <w:r w:rsidR="00195FBB" w:rsidRPr="0099007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E83012" w:rsidRPr="0099007C" w:rsidRDefault="0058462F"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sz w:val="24"/>
          <w:szCs w:val="24"/>
        </w:rPr>
        <w:t>Представлены в разделе 1. Общие положения.</w:t>
      </w:r>
    </w:p>
    <w:p w:rsidR="009C3DA3" w:rsidRPr="0099007C" w:rsidRDefault="009C3DA3" w:rsidP="0099007C">
      <w:pPr>
        <w:pStyle w:val="14TexstOSNOVA1012"/>
        <w:spacing w:line="240" w:lineRule="auto"/>
        <w:ind w:firstLine="709"/>
        <w:rPr>
          <w:rFonts w:ascii="Times New Roman" w:hAnsi="Times New Roman" w:cs="Times New Roman"/>
          <w:b/>
          <w:sz w:val="24"/>
          <w:szCs w:val="24"/>
        </w:rPr>
      </w:pPr>
      <w:r w:rsidRPr="0099007C">
        <w:rPr>
          <w:rFonts w:ascii="Times New Roman" w:hAnsi="Times New Roman" w:cs="Times New Roman"/>
          <w:b/>
          <w:sz w:val="24"/>
          <w:szCs w:val="24"/>
        </w:rPr>
        <w:t xml:space="preserve">Общая характеристика </w:t>
      </w:r>
      <w:r w:rsidR="00195FBB" w:rsidRPr="0099007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A95AAB" w:rsidRPr="0099007C" w:rsidRDefault="00A95AAB"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99007C" w:rsidRDefault="00A95AAB"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Вариант 5.1 предназначается для обучающихся с фонетико-фонематическим или фонетическ</w:t>
      </w:r>
      <w:r w:rsidR="005627FF" w:rsidRPr="0099007C">
        <w:rPr>
          <w:rFonts w:ascii="Times New Roman" w:hAnsi="Times New Roman" w:cs="Times New Roman"/>
          <w:color w:val="auto"/>
          <w:sz w:val="24"/>
          <w:szCs w:val="24"/>
        </w:rPr>
        <w:t>им недоразвитием речи (</w:t>
      </w:r>
      <w:proofErr w:type="spellStart"/>
      <w:r w:rsidR="005627FF" w:rsidRPr="0099007C">
        <w:rPr>
          <w:rFonts w:ascii="Times New Roman" w:hAnsi="Times New Roman" w:cs="Times New Roman"/>
          <w:color w:val="auto"/>
          <w:sz w:val="24"/>
          <w:szCs w:val="24"/>
        </w:rPr>
        <w:t>дислалия</w:t>
      </w:r>
      <w:proofErr w:type="spellEnd"/>
      <w:r w:rsidR="005627FF" w:rsidRPr="0099007C">
        <w:rPr>
          <w:rFonts w:ascii="Times New Roman" w:hAnsi="Times New Roman" w:cs="Times New Roman"/>
          <w:color w:val="auto"/>
          <w:sz w:val="24"/>
          <w:szCs w:val="24"/>
        </w:rPr>
        <w:t>;</w:t>
      </w:r>
      <w:r w:rsidRPr="0099007C">
        <w:rPr>
          <w:rFonts w:ascii="Times New Roman" w:hAnsi="Times New Roman" w:cs="Times New Roman"/>
          <w:color w:val="auto"/>
          <w:sz w:val="24"/>
          <w:szCs w:val="24"/>
        </w:rPr>
        <w:t xml:space="preserve"> легкая степень выраженности дизартрии, заикания; </w:t>
      </w:r>
      <w:proofErr w:type="spellStart"/>
      <w:r w:rsidRPr="0099007C">
        <w:rPr>
          <w:rFonts w:ascii="Times New Roman" w:hAnsi="Times New Roman" w:cs="Times New Roman"/>
          <w:color w:val="auto"/>
          <w:sz w:val="24"/>
          <w:szCs w:val="24"/>
        </w:rPr>
        <w:t>ринолалия</w:t>
      </w:r>
      <w:proofErr w:type="spellEnd"/>
      <w:r w:rsidRPr="0099007C">
        <w:rPr>
          <w:rFonts w:ascii="Times New Roman" w:hAnsi="Times New Roman" w:cs="Times New Roman"/>
          <w:color w:val="auto"/>
          <w:sz w:val="24"/>
          <w:szCs w:val="24"/>
        </w:rPr>
        <w:t xml:space="preserve">), обучающихся  с общим недоразвитием речи </w:t>
      </w:r>
      <w:r w:rsidRPr="0099007C">
        <w:rPr>
          <w:rFonts w:ascii="Times New Roman" w:hAnsi="Times New Roman" w:cs="Times New Roman"/>
          <w:color w:val="auto"/>
          <w:sz w:val="24"/>
          <w:szCs w:val="24"/>
          <w:lang w:val="en-US"/>
        </w:rPr>
        <w:t>III</w:t>
      </w:r>
      <w:r w:rsidRPr="0099007C">
        <w:rPr>
          <w:rFonts w:ascii="Times New Roman" w:hAnsi="Times New Roman" w:cs="Times New Roman"/>
          <w:color w:val="auto"/>
          <w:sz w:val="24"/>
          <w:szCs w:val="24"/>
        </w:rPr>
        <w:t xml:space="preserve"> - </w:t>
      </w:r>
      <w:r w:rsidRPr="0099007C">
        <w:rPr>
          <w:rFonts w:ascii="Times New Roman" w:hAnsi="Times New Roman" w:cs="Times New Roman"/>
          <w:color w:val="auto"/>
          <w:sz w:val="24"/>
          <w:szCs w:val="24"/>
          <w:lang w:val="en-US"/>
        </w:rPr>
        <w:t>IV</w:t>
      </w:r>
      <w:r w:rsidRPr="0099007C">
        <w:rPr>
          <w:rFonts w:ascii="Times New Roman" w:hAnsi="Times New Roman" w:cs="Times New Roman"/>
          <w:color w:val="auto"/>
          <w:sz w:val="24"/>
          <w:szCs w:val="24"/>
        </w:rPr>
        <w:t xml:space="preserve"> уровней речевого развития различного генеза (например, при минимальных </w:t>
      </w:r>
      <w:proofErr w:type="spellStart"/>
      <w:r w:rsidRPr="0099007C">
        <w:rPr>
          <w:rFonts w:ascii="Times New Roman" w:hAnsi="Times New Roman" w:cs="Times New Roman"/>
          <w:color w:val="auto"/>
          <w:sz w:val="24"/>
          <w:szCs w:val="24"/>
        </w:rPr>
        <w:t>дизартрических</w:t>
      </w:r>
      <w:proofErr w:type="spellEnd"/>
      <w:r w:rsidRPr="0099007C">
        <w:rPr>
          <w:rFonts w:ascii="Times New Roman" w:hAnsi="Times New Roman" w:cs="Times New Roman"/>
          <w:color w:val="auto"/>
          <w:sz w:val="24"/>
          <w:szCs w:val="24"/>
        </w:rPr>
        <w:t xml:space="preserve"> расстройствах, </w:t>
      </w:r>
      <w:proofErr w:type="spellStart"/>
      <w:r w:rsidRPr="0099007C">
        <w:rPr>
          <w:rFonts w:ascii="Times New Roman" w:hAnsi="Times New Roman" w:cs="Times New Roman"/>
          <w:color w:val="auto"/>
          <w:sz w:val="24"/>
          <w:szCs w:val="24"/>
        </w:rPr>
        <w:t>ринолалии</w:t>
      </w:r>
      <w:proofErr w:type="spellEnd"/>
      <w:r w:rsidRPr="0099007C">
        <w:rPr>
          <w:rFonts w:ascii="Times New Roman" w:hAnsi="Times New Roman" w:cs="Times New Roman"/>
          <w:color w:val="auto"/>
          <w:sz w:val="24"/>
          <w:szCs w:val="24"/>
        </w:rPr>
        <w:t xml:space="preserve"> и т.п.), у которых имеются н</w:t>
      </w:r>
      <w:r w:rsidR="00227535" w:rsidRPr="0099007C">
        <w:rPr>
          <w:rFonts w:ascii="Times New Roman" w:hAnsi="Times New Roman" w:cs="Times New Roman"/>
          <w:color w:val="auto"/>
          <w:sz w:val="24"/>
          <w:szCs w:val="24"/>
        </w:rPr>
        <w:t>арушения всех компонентов языка; для обучающихся</w:t>
      </w:r>
      <w:r w:rsidRPr="0099007C">
        <w:rPr>
          <w:rFonts w:ascii="Times New Roman" w:hAnsi="Times New Roman" w:cs="Times New Roman"/>
          <w:color w:val="auto"/>
          <w:sz w:val="24"/>
          <w:szCs w:val="24"/>
        </w:rPr>
        <w:t xml:space="preserve"> с нарушениями чтения и письма. </w:t>
      </w:r>
    </w:p>
    <w:p w:rsidR="009C3DA3" w:rsidRPr="0099007C" w:rsidRDefault="00A95AAB"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99007C">
        <w:rPr>
          <w:rFonts w:ascii="Times New Roman" w:hAnsi="Times New Roman" w:cs="Times New Roman"/>
          <w:color w:val="auto"/>
          <w:sz w:val="24"/>
          <w:szCs w:val="24"/>
        </w:rPr>
        <w:t>словиями реализации АООП НОО</w:t>
      </w:r>
      <w:r w:rsidRPr="0099007C">
        <w:rPr>
          <w:rFonts w:ascii="Times New Roman" w:hAnsi="Times New Roman" w:cs="Times New Roman"/>
          <w:color w:val="auto"/>
          <w:sz w:val="24"/>
          <w:szCs w:val="24"/>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99007C" w:rsidRDefault="009C3DA3" w:rsidP="0099007C">
      <w:pPr>
        <w:pStyle w:val="14TexstOSNOVA1012"/>
        <w:spacing w:line="240" w:lineRule="auto"/>
        <w:ind w:firstLine="709"/>
        <w:rPr>
          <w:rFonts w:ascii="Times New Roman" w:hAnsi="Times New Roman" w:cs="Times New Roman"/>
          <w:b/>
          <w:color w:val="auto"/>
          <w:sz w:val="24"/>
          <w:szCs w:val="24"/>
        </w:rPr>
      </w:pPr>
      <w:r w:rsidRPr="0099007C">
        <w:rPr>
          <w:rFonts w:ascii="Times New Roman" w:hAnsi="Times New Roman" w:cs="Times New Roman"/>
          <w:b/>
          <w:color w:val="auto"/>
          <w:sz w:val="24"/>
          <w:szCs w:val="24"/>
        </w:rPr>
        <w:t xml:space="preserve">Психолого-педагогическая </w:t>
      </w:r>
      <w:r w:rsidR="00F7302E" w:rsidRPr="0099007C">
        <w:rPr>
          <w:rFonts w:ascii="Times New Roman" w:hAnsi="Times New Roman" w:cs="Times New Roman"/>
          <w:b/>
          <w:color w:val="auto"/>
          <w:sz w:val="24"/>
          <w:szCs w:val="24"/>
        </w:rPr>
        <w:t>характеристика обучающихся с ТНР</w:t>
      </w:r>
    </w:p>
    <w:p w:rsidR="006A714E" w:rsidRPr="0099007C" w:rsidRDefault="006A714E"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99007C">
        <w:rPr>
          <w:rFonts w:ascii="Times New Roman" w:hAnsi="Times New Roman" w:cs="Times New Roman"/>
          <w:color w:val="auto"/>
          <w:sz w:val="24"/>
          <w:szCs w:val="24"/>
        </w:rPr>
        <w:t xml:space="preserve"> Отмечается незаконченность процессов формирования </w:t>
      </w:r>
      <w:proofErr w:type="spellStart"/>
      <w:r w:rsidR="00331650" w:rsidRPr="0099007C">
        <w:rPr>
          <w:rFonts w:ascii="Times New Roman" w:hAnsi="Times New Roman" w:cs="Times New Roman"/>
          <w:color w:val="auto"/>
          <w:sz w:val="24"/>
          <w:szCs w:val="24"/>
        </w:rPr>
        <w:t>артикулирования</w:t>
      </w:r>
      <w:proofErr w:type="spellEnd"/>
      <w:r w:rsidR="00331650" w:rsidRPr="0099007C">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00331650" w:rsidRPr="0099007C">
        <w:rPr>
          <w:rFonts w:ascii="Times New Roman" w:hAnsi="Times New Roman" w:cs="Times New Roman"/>
          <w:color w:val="auto"/>
          <w:sz w:val="24"/>
          <w:szCs w:val="24"/>
        </w:rPr>
        <w:t>Несформированность</w:t>
      </w:r>
      <w:proofErr w:type="spellEnd"/>
      <w:r w:rsidR="00331650" w:rsidRPr="0099007C">
        <w:rPr>
          <w:rFonts w:ascii="Times New Roman" w:hAnsi="Times New Roman" w:cs="Times New Roman"/>
          <w:color w:val="auto"/>
          <w:sz w:val="24"/>
          <w:szCs w:val="24"/>
        </w:rPr>
        <w:t xml:space="preserve"> произношения зву</w:t>
      </w:r>
      <w:r w:rsidR="006D3F29" w:rsidRPr="0099007C">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99007C">
        <w:rPr>
          <w:rFonts w:ascii="Times New Roman" w:hAnsi="Times New Roman" w:cs="Times New Roman"/>
          <w:color w:val="auto"/>
          <w:sz w:val="24"/>
          <w:szCs w:val="24"/>
        </w:rPr>
        <w:t>,</w:t>
      </w:r>
      <w:r w:rsidR="006D3F29" w:rsidRPr="0099007C">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99007C" w:rsidRDefault="006D3F29"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99007C">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99007C" w:rsidRDefault="006C5B75"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99007C">
        <w:rPr>
          <w:rFonts w:ascii="Times New Roman" w:hAnsi="Times New Roman" w:cs="Times New Roman"/>
          <w:color w:val="auto"/>
          <w:sz w:val="24"/>
          <w:szCs w:val="24"/>
        </w:rPr>
        <w:t>звукослоговой</w:t>
      </w:r>
      <w:proofErr w:type="spellEnd"/>
      <w:r w:rsidRPr="0099007C">
        <w:rPr>
          <w:rFonts w:ascii="Times New Roman" w:hAnsi="Times New Roman" w:cs="Times New Roman"/>
          <w:color w:val="auto"/>
          <w:sz w:val="24"/>
          <w:szCs w:val="24"/>
        </w:rPr>
        <w:t xml:space="preserve"> структуры слова</w:t>
      </w:r>
      <w:r w:rsidR="001A5183" w:rsidRPr="0099007C">
        <w:rPr>
          <w:rFonts w:ascii="Times New Roman" w:hAnsi="Times New Roman" w:cs="Times New Roman"/>
          <w:color w:val="auto"/>
          <w:sz w:val="24"/>
          <w:szCs w:val="24"/>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001A5183" w:rsidRPr="0099007C">
        <w:rPr>
          <w:rFonts w:ascii="Times New Roman" w:hAnsi="Times New Roman" w:cs="Times New Roman"/>
          <w:color w:val="auto"/>
          <w:sz w:val="24"/>
          <w:szCs w:val="24"/>
        </w:rPr>
        <w:t>звукослоговой</w:t>
      </w:r>
      <w:proofErr w:type="spellEnd"/>
      <w:r w:rsidR="001A5183" w:rsidRPr="0099007C">
        <w:rPr>
          <w:rFonts w:ascii="Times New Roman" w:hAnsi="Times New Roman" w:cs="Times New Roman"/>
          <w:color w:val="auto"/>
          <w:sz w:val="24"/>
          <w:szCs w:val="24"/>
        </w:rPr>
        <w:t xml:space="preserve"> структуры слова). Такие </w:t>
      </w:r>
      <w:r w:rsidR="001A5183" w:rsidRPr="0099007C">
        <w:rPr>
          <w:rFonts w:ascii="Times New Roman" w:hAnsi="Times New Roman" w:cs="Times New Roman"/>
          <w:color w:val="auto"/>
          <w:sz w:val="24"/>
          <w:szCs w:val="24"/>
        </w:rPr>
        <w:lastRenderedPageBreak/>
        <w:t>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99007C" w:rsidRDefault="00F7302E"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Обучающиеся с </w:t>
      </w:r>
      <w:proofErr w:type="spellStart"/>
      <w:r w:rsidRPr="0099007C">
        <w:rPr>
          <w:rFonts w:ascii="Times New Roman" w:hAnsi="Times New Roman" w:cs="Times New Roman"/>
          <w:color w:val="auto"/>
          <w:sz w:val="24"/>
          <w:szCs w:val="24"/>
        </w:rPr>
        <w:t>нерезко</w:t>
      </w:r>
      <w:proofErr w:type="spellEnd"/>
      <w:r w:rsidRPr="0099007C">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99007C">
        <w:rPr>
          <w:rFonts w:ascii="Times New Roman" w:hAnsi="Times New Roman" w:cs="Times New Roman"/>
          <w:color w:val="auto"/>
          <w:sz w:val="24"/>
          <w:szCs w:val="24"/>
        </w:rPr>
        <w:t xml:space="preserve"> не отмечается выраженных нарушений звукопроизношения. Нарушения </w:t>
      </w:r>
      <w:proofErr w:type="spellStart"/>
      <w:r w:rsidR="00717716" w:rsidRPr="0099007C">
        <w:rPr>
          <w:rFonts w:ascii="Times New Roman" w:hAnsi="Times New Roman" w:cs="Times New Roman"/>
          <w:color w:val="auto"/>
          <w:sz w:val="24"/>
          <w:szCs w:val="24"/>
        </w:rPr>
        <w:t>звукос</w:t>
      </w:r>
      <w:r w:rsidR="00227535" w:rsidRPr="0099007C">
        <w:rPr>
          <w:rFonts w:ascii="Times New Roman" w:hAnsi="Times New Roman" w:cs="Times New Roman"/>
          <w:color w:val="auto"/>
          <w:sz w:val="24"/>
          <w:szCs w:val="24"/>
        </w:rPr>
        <w:t>логовой</w:t>
      </w:r>
      <w:proofErr w:type="spellEnd"/>
      <w:r w:rsidR="00227535" w:rsidRPr="0099007C">
        <w:rPr>
          <w:rFonts w:ascii="Times New Roman" w:hAnsi="Times New Roman" w:cs="Times New Roman"/>
          <w:color w:val="auto"/>
          <w:sz w:val="24"/>
          <w:szCs w:val="24"/>
        </w:rPr>
        <w:t xml:space="preserve"> структуры слова проявляю</w:t>
      </w:r>
      <w:r w:rsidR="00717716" w:rsidRPr="0099007C">
        <w:rPr>
          <w:rFonts w:ascii="Times New Roman" w:hAnsi="Times New Roman" w:cs="Times New Roman"/>
          <w:color w:val="auto"/>
          <w:sz w:val="24"/>
          <w:szCs w:val="24"/>
        </w:rPr>
        <w:t xml:space="preserve">тся в различных вариантах искажения его </w:t>
      </w:r>
      <w:proofErr w:type="spellStart"/>
      <w:r w:rsidR="00717716" w:rsidRPr="0099007C">
        <w:rPr>
          <w:rFonts w:ascii="Times New Roman" w:hAnsi="Times New Roman" w:cs="Times New Roman"/>
          <w:color w:val="auto"/>
          <w:sz w:val="24"/>
          <w:szCs w:val="24"/>
        </w:rPr>
        <w:t>звуконаполняемости</w:t>
      </w:r>
      <w:proofErr w:type="spellEnd"/>
      <w:r w:rsidR="00717716" w:rsidRPr="0099007C">
        <w:rPr>
          <w:rFonts w:ascii="Times New Roman" w:hAnsi="Times New Roman" w:cs="Times New Roman"/>
          <w:color w:val="auto"/>
          <w:sz w:val="24"/>
          <w:szCs w:val="24"/>
        </w:rPr>
        <w:t xml:space="preserve"> как на уровне отдельного слога, так и слова. </w:t>
      </w:r>
      <w:r w:rsidR="006E0FCC" w:rsidRPr="0099007C">
        <w:rPr>
          <w:rFonts w:ascii="Times New Roman" w:hAnsi="Times New Roman" w:cs="Times New Roman"/>
          <w:color w:val="auto"/>
          <w:sz w:val="24"/>
          <w:szCs w:val="24"/>
        </w:rPr>
        <w:t xml:space="preserve">Наряду с этим отмечается недостаточная внятность, выразительность речи, нечеткая дикция, создающие впечатление общей </w:t>
      </w:r>
      <w:proofErr w:type="spellStart"/>
      <w:r w:rsidR="006E0FCC" w:rsidRPr="0099007C">
        <w:rPr>
          <w:rFonts w:ascii="Times New Roman" w:hAnsi="Times New Roman" w:cs="Times New Roman"/>
          <w:color w:val="auto"/>
          <w:sz w:val="24"/>
          <w:szCs w:val="24"/>
        </w:rPr>
        <w:t>смазанности</w:t>
      </w:r>
      <w:proofErr w:type="spellEnd"/>
      <w:r w:rsidR="006E0FCC" w:rsidRPr="0099007C">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006E0FCC" w:rsidRPr="0099007C">
        <w:rPr>
          <w:rFonts w:ascii="Times New Roman" w:hAnsi="Times New Roman" w:cs="Times New Roman"/>
          <w:color w:val="auto"/>
          <w:sz w:val="24"/>
          <w:szCs w:val="24"/>
        </w:rPr>
        <w:t>сформированности</w:t>
      </w:r>
      <w:proofErr w:type="spellEnd"/>
      <w:r w:rsidR="006E0FCC" w:rsidRPr="0099007C">
        <w:rPr>
          <w:rFonts w:ascii="Times New Roman" w:hAnsi="Times New Roman" w:cs="Times New Roman"/>
          <w:color w:val="auto"/>
          <w:sz w:val="24"/>
          <w:szCs w:val="24"/>
        </w:rPr>
        <w:t xml:space="preserve"> дифференцированного восприятия фонем и являющееся важным показателем</w:t>
      </w:r>
      <w:r w:rsidR="00E24C49" w:rsidRPr="0099007C">
        <w:rPr>
          <w:rFonts w:ascii="Times New Roman" w:hAnsi="Times New Roman" w:cs="Times New Roman"/>
          <w:color w:val="auto"/>
          <w:sz w:val="24"/>
          <w:szCs w:val="24"/>
        </w:rPr>
        <w:t xml:space="preserve"> </w:t>
      </w:r>
      <w:proofErr w:type="spellStart"/>
      <w:r w:rsidR="00E24C49" w:rsidRPr="0099007C">
        <w:rPr>
          <w:rFonts w:ascii="Times New Roman" w:hAnsi="Times New Roman" w:cs="Times New Roman"/>
          <w:color w:val="auto"/>
          <w:sz w:val="24"/>
          <w:szCs w:val="24"/>
        </w:rPr>
        <w:t>незакончившегося</w:t>
      </w:r>
      <w:proofErr w:type="spellEnd"/>
      <w:r w:rsidR="00E24C49" w:rsidRPr="0099007C">
        <w:rPr>
          <w:rFonts w:ascii="Times New Roman" w:hAnsi="Times New Roman" w:cs="Times New Roman"/>
          <w:color w:val="auto"/>
          <w:sz w:val="24"/>
          <w:szCs w:val="24"/>
        </w:rPr>
        <w:t xml:space="preserve"> процесса </w:t>
      </w:r>
      <w:proofErr w:type="spellStart"/>
      <w:r w:rsidR="00E24C49" w:rsidRPr="0099007C">
        <w:rPr>
          <w:rFonts w:ascii="Times New Roman" w:hAnsi="Times New Roman" w:cs="Times New Roman"/>
          <w:color w:val="auto"/>
          <w:sz w:val="24"/>
          <w:szCs w:val="24"/>
        </w:rPr>
        <w:t>фонемообразования</w:t>
      </w:r>
      <w:proofErr w:type="spellEnd"/>
      <w:r w:rsidR="00E24C49" w:rsidRPr="0099007C">
        <w:rPr>
          <w:rFonts w:ascii="Times New Roman" w:hAnsi="Times New Roman" w:cs="Times New Roman"/>
          <w:color w:val="auto"/>
          <w:sz w:val="24"/>
          <w:szCs w:val="24"/>
        </w:rPr>
        <w:t>.</w:t>
      </w:r>
    </w:p>
    <w:p w:rsidR="00E24C49" w:rsidRPr="0099007C" w:rsidRDefault="00E24C49"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99007C">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99007C">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99007C" w:rsidRDefault="00146385"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99007C">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99007C">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99007C" w:rsidRDefault="00DE6E05"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Недостаточный уровень </w:t>
      </w:r>
      <w:proofErr w:type="spellStart"/>
      <w:r w:rsidRPr="0099007C">
        <w:rPr>
          <w:rFonts w:ascii="Times New Roman" w:hAnsi="Times New Roman" w:cs="Times New Roman"/>
          <w:color w:val="auto"/>
          <w:sz w:val="24"/>
          <w:szCs w:val="24"/>
        </w:rPr>
        <w:t>сформированности</w:t>
      </w:r>
      <w:proofErr w:type="spellEnd"/>
      <w:r w:rsidRPr="0099007C">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DE6E05" w:rsidRPr="0099007C" w:rsidRDefault="00E92234"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В грамматическом оформ</w:t>
      </w:r>
      <w:r w:rsidR="00DE6E05" w:rsidRPr="0099007C">
        <w:rPr>
          <w:rFonts w:ascii="Times New Roman" w:hAnsi="Times New Roman" w:cs="Times New Roman"/>
          <w:color w:val="auto"/>
          <w:sz w:val="24"/>
          <w:szCs w:val="24"/>
        </w:rPr>
        <w:t>лении речи часто встречаются</w:t>
      </w:r>
      <w:r w:rsidRPr="0099007C">
        <w:rPr>
          <w:rFonts w:ascii="Times New Roman" w:hAnsi="Times New Roman" w:cs="Times New Roman"/>
          <w:color w:val="auto"/>
          <w:sz w:val="24"/>
          <w:szCs w:val="24"/>
        </w:rPr>
        <w:t xml:space="preserve"> ошибки в употреблении грамматических форм слова.</w:t>
      </w:r>
    </w:p>
    <w:p w:rsidR="00E92234" w:rsidRPr="0099007C" w:rsidRDefault="00E92234"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99007C" w:rsidRDefault="00E92234"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w:t>
      </w:r>
      <w:r w:rsidR="00367964" w:rsidRPr="0099007C">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99007C" w:rsidRDefault="00FC0E2A"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99007C">
        <w:rPr>
          <w:rFonts w:ascii="Times New Roman" w:hAnsi="Times New Roman" w:cs="Times New Roman"/>
          <w:color w:val="auto"/>
          <w:sz w:val="24"/>
          <w:szCs w:val="24"/>
        </w:rPr>
        <w:t>застреванием</w:t>
      </w:r>
      <w:proofErr w:type="spellEnd"/>
      <w:r w:rsidRPr="0099007C">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99007C">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99007C" w:rsidRDefault="003B47D1"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Наряду с расстройствами уст</w:t>
      </w:r>
      <w:r w:rsidR="00BA640A" w:rsidRPr="0099007C">
        <w:rPr>
          <w:rFonts w:ascii="Times New Roman" w:hAnsi="Times New Roman" w:cs="Times New Roman"/>
          <w:color w:val="auto"/>
          <w:sz w:val="24"/>
          <w:szCs w:val="24"/>
        </w:rPr>
        <w:t>н</w:t>
      </w:r>
      <w:r w:rsidRPr="0099007C">
        <w:rPr>
          <w:rFonts w:ascii="Times New Roman" w:hAnsi="Times New Roman" w:cs="Times New Roman"/>
          <w:color w:val="auto"/>
          <w:sz w:val="24"/>
          <w:szCs w:val="24"/>
        </w:rPr>
        <w:t>ой речи у обучающихся</w:t>
      </w:r>
      <w:r w:rsidR="00BA640A" w:rsidRPr="0099007C">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00BA640A" w:rsidRPr="0099007C">
        <w:rPr>
          <w:rFonts w:ascii="Times New Roman" w:hAnsi="Times New Roman" w:cs="Times New Roman"/>
          <w:color w:val="auto"/>
          <w:sz w:val="24"/>
          <w:szCs w:val="24"/>
        </w:rPr>
        <w:t>сформированностью</w:t>
      </w:r>
      <w:proofErr w:type="spellEnd"/>
      <w:r w:rsidR="00BA640A" w:rsidRPr="0099007C">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
    <w:p w:rsidR="009C3DA3" w:rsidRPr="0099007C" w:rsidRDefault="009C3DA3" w:rsidP="0099007C">
      <w:pPr>
        <w:spacing w:after="0" w:line="240" w:lineRule="auto"/>
        <w:ind w:firstLine="709"/>
        <w:jc w:val="both"/>
        <w:rPr>
          <w:rFonts w:ascii="Times New Roman" w:hAnsi="Times New Roman" w:cs="Times New Roman"/>
          <w:b/>
          <w:color w:val="auto"/>
          <w:sz w:val="24"/>
          <w:szCs w:val="24"/>
        </w:rPr>
      </w:pPr>
      <w:r w:rsidRPr="0099007C">
        <w:rPr>
          <w:rFonts w:ascii="Times New Roman" w:hAnsi="Times New Roman" w:cs="Times New Roman"/>
          <w:b/>
          <w:color w:val="auto"/>
          <w:sz w:val="24"/>
          <w:szCs w:val="24"/>
        </w:rPr>
        <w:lastRenderedPageBreak/>
        <w:t>Особые образовательн</w:t>
      </w:r>
      <w:r w:rsidR="00F7302E" w:rsidRPr="0099007C">
        <w:rPr>
          <w:rFonts w:ascii="Times New Roman" w:hAnsi="Times New Roman" w:cs="Times New Roman"/>
          <w:b/>
          <w:color w:val="auto"/>
          <w:sz w:val="24"/>
          <w:szCs w:val="24"/>
        </w:rPr>
        <w:t>ые потребности обучающихся с ТНР</w:t>
      </w:r>
    </w:p>
    <w:p w:rsidR="0021161C" w:rsidRPr="0099007C" w:rsidRDefault="0021161C" w:rsidP="0099007C">
      <w:pPr>
        <w:pStyle w:val="14TexstOSNOVA1012"/>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21161C" w:rsidRPr="0099007C" w:rsidRDefault="0021161C" w:rsidP="0099007C">
      <w:pPr>
        <w:pStyle w:val="14TexstOSNOVA1012"/>
        <w:spacing w:line="240" w:lineRule="auto"/>
        <w:ind w:firstLine="660"/>
        <w:rPr>
          <w:rFonts w:ascii="Times New Roman" w:hAnsi="Times New Roman" w:cs="Times New Roman"/>
          <w:sz w:val="24"/>
          <w:szCs w:val="24"/>
        </w:rPr>
      </w:pPr>
      <w:r w:rsidRPr="0099007C">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435FD9" w:rsidRPr="0099007C">
        <w:rPr>
          <w:rFonts w:ascii="Times New Roman" w:hAnsi="Times New Roman" w:cs="Times New Roman"/>
          <w:sz w:val="24"/>
          <w:szCs w:val="24"/>
        </w:rPr>
        <w:t xml:space="preserve"> и коррекционно-развивающей</w:t>
      </w:r>
      <w:r w:rsidRPr="0099007C">
        <w:rPr>
          <w:rFonts w:ascii="Times New Roman" w:hAnsi="Times New Roman" w:cs="Times New Roman"/>
          <w:sz w:val="24"/>
          <w:szCs w:val="24"/>
        </w:rPr>
        <w:t xml:space="preserve"> областей и специальных курсов, так и в процессе индивидуальной/подгрупповой логопедической работы;</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постоянный (пошаговый) мониторинг результати</w:t>
      </w:r>
      <w:r w:rsidR="004B4E58" w:rsidRPr="0099007C">
        <w:rPr>
          <w:rFonts w:ascii="Times New Roman" w:hAnsi="Times New Roman" w:cs="Times New Roman"/>
          <w:sz w:val="24"/>
          <w:szCs w:val="24"/>
        </w:rPr>
        <w:t>вности</w:t>
      </w:r>
      <w:r w:rsidRPr="0099007C">
        <w:rPr>
          <w:rFonts w:ascii="Times New Roman" w:hAnsi="Times New Roman" w:cs="Times New Roman"/>
          <w:sz w:val="24"/>
          <w:szCs w:val="24"/>
        </w:rPr>
        <w:t xml:space="preserve"> образования и </w:t>
      </w:r>
      <w:proofErr w:type="spellStart"/>
      <w:r w:rsidRPr="0099007C">
        <w:rPr>
          <w:rFonts w:ascii="Times New Roman" w:hAnsi="Times New Roman" w:cs="Times New Roman"/>
          <w:sz w:val="24"/>
          <w:szCs w:val="24"/>
        </w:rPr>
        <w:t>сформированност</w:t>
      </w:r>
      <w:r w:rsidR="004B4E58" w:rsidRPr="0099007C">
        <w:rPr>
          <w:rFonts w:ascii="Times New Roman" w:hAnsi="Times New Roman" w:cs="Times New Roman"/>
          <w:sz w:val="24"/>
          <w:szCs w:val="24"/>
        </w:rPr>
        <w:t>и</w:t>
      </w:r>
      <w:proofErr w:type="spellEnd"/>
      <w:r w:rsidR="004B4E58" w:rsidRPr="0099007C">
        <w:rPr>
          <w:rFonts w:ascii="Times New Roman" w:hAnsi="Times New Roman" w:cs="Times New Roman"/>
          <w:sz w:val="24"/>
          <w:szCs w:val="24"/>
        </w:rPr>
        <w:t xml:space="preserve"> социальной</w:t>
      </w:r>
      <w:r w:rsidRPr="0099007C">
        <w:rPr>
          <w:rFonts w:ascii="Times New Roman" w:hAnsi="Times New Roman" w:cs="Times New Roman"/>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xml:space="preserve">- профилактика и коррекция социокультурной и школьной </w:t>
      </w:r>
      <w:proofErr w:type="spellStart"/>
      <w:r w:rsidRPr="0099007C">
        <w:rPr>
          <w:rFonts w:ascii="Times New Roman" w:hAnsi="Times New Roman" w:cs="Times New Roman"/>
          <w:sz w:val="24"/>
          <w:szCs w:val="24"/>
        </w:rPr>
        <w:t>дезадаптации</w:t>
      </w:r>
      <w:proofErr w:type="spellEnd"/>
      <w:r w:rsidRPr="0099007C">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99007C" w:rsidRDefault="0021161C" w:rsidP="0099007C">
      <w:pPr>
        <w:spacing w:after="0" w:line="240" w:lineRule="auto"/>
        <w:ind w:right="99" w:firstLine="660"/>
        <w:jc w:val="both"/>
        <w:rPr>
          <w:rFonts w:ascii="Times New Roman" w:hAnsi="Times New Roman" w:cs="Times New Roman"/>
          <w:sz w:val="24"/>
          <w:szCs w:val="24"/>
        </w:rPr>
      </w:pPr>
      <w:r w:rsidRPr="0099007C">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99007C" w:rsidRDefault="00477D0F" w:rsidP="0099007C">
      <w:pPr>
        <w:spacing w:after="0" w:line="240" w:lineRule="auto"/>
        <w:ind w:right="99" w:firstLine="660"/>
        <w:jc w:val="both"/>
        <w:rPr>
          <w:rFonts w:ascii="Times New Roman" w:hAnsi="Times New Roman" w:cs="Times New Roman"/>
          <w:sz w:val="24"/>
          <w:szCs w:val="24"/>
        </w:rPr>
      </w:pPr>
    </w:p>
    <w:p w:rsidR="00E8102A" w:rsidRPr="0099007C" w:rsidRDefault="00067714" w:rsidP="0099007C">
      <w:pPr>
        <w:tabs>
          <w:tab w:val="left" w:pos="0"/>
          <w:tab w:val="right" w:leader="dot" w:pos="9639"/>
        </w:tabs>
        <w:spacing w:after="0" w:line="240" w:lineRule="auto"/>
        <w:jc w:val="center"/>
        <w:outlineLvl w:val="2"/>
        <w:rPr>
          <w:rFonts w:ascii="Times New Roman" w:hAnsi="Times New Roman" w:cs="Times New Roman"/>
          <w:b/>
          <w:sz w:val="24"/>
          <w:szCs w:val="24"/>
        </w:rPr>
      </w:pPr>
      <w:bookmarkStart w:id="5" w:name="_Toc413974294"/>
      <w:r w:rsidRPr="0099007C">
        <w:rPr>
          <w:rFonts w:ascii="Times New Roman" w:hAnsi="Times New Roman" w:cs="Times New Roman"/>
          <w:b/>
          <w:sz w:val="24"/>
          <w:szCs w:val="24"/>
        </w:rPr>
        <w:lastRenderedPageBreak/>
        <w:t xml:space="preserve">2.1.2. </w:t>
      </w:r>
      <w:r w:rsidR="00E8102A" w:rsidRPr="0099007C">
        <w:rPr>
          <w:rFonts w:ascii="Times New Roman" w:hAnsi="Times New Roman" w:cs="Times New Roman"/>
          <w:b/>
          <w:sz w:val="24"/>
          <w:szCs w:val="24"/>
        </w:rPr>
        <w:t xml:space="preserve">Планируемые результаты освоения обучающимися </w:t>
      </w:r>
      <w:r w:rsidR="00E8102A" w:rsidRPr="0099007C">
        <w:rPr>
          <w:rFonts w:ascii="Times New Roman" w:hAnsi="Times New Roman" w:cs="Times New Roman"/>
          <w:b/>
          <w:sz w:val="24"/>
          <w:szCs w:val="24"/>
        </w:rPr>
        <w:br/>
        <w:t xml:space="preserve">с </w:t>
      </w:r>
      <w:r w:rsidR="00C81BF2" w:rsidRPr="0099007C">
        <w:rPr>
          <w:rFonts w:ascii="Times New Roman" w:hAnsi="Times New Roman" w:cs="Times New Roman"/>
          <w:b/>
          <w:sz w:val="24"/>
          <w:szCs w:val="24"/>
        </w:rPr>
        <w:t>тяжелыми нарушениями речи</w:t>
      </w:r>
      <w:r w:rsidR="00E8102A" w:rsidRPr="0099007C">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5"/>
    </w:p>
    <w:p w:rsidR="00E8102A" w:rsidRPr="0099007C" w:rsidRDefault="00E8102A" w:rsidP="0099007C">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99007C">
        <w:rPr>
          <w:rFonts w:ascii="Times New Roman" w:eastAsia="Times New Roman" w:hAnsi="Times New Roman" w:cs="Times New Roman"/>
          <w:bCs/>
          <w:sz w:val="24"/>
          <w:szCs w:val="24"/>
        </w:rPr>
        <w:t xml:space="preserve">Личностные, </w:t>
      </w:r>
      <w:proofErr w:type="spellStart"/>
      <w:r w:rsidRPr="0099007C">
        <w:rPr>
          <w:rFonts w:ascii="Times New Roman" w:eastAsia="Times New Roman" w:hAnsi="Times New Roman" w:cs="Times New Roman"/>
          <w:bCs/>
          <w:sz w:val="24"/>
          <w:szCs w:val="24"/>
        </w:rPr>
        <w:t>метапредметные</w:t>
      </w:r>
      <w:proofErr w:type="spellEnd"/>
      <w:r w:rsidRPr="0099007C">
        <w:rPr>
          <w:rFonts w:ascii="Times New Roman" w:eastAsia="Times New Roman" w:hAnsi="Times New Roman" w:cs="Times New Roman"/>
          <w:bCs/>
          <w:sz w:val="24"/>
          <w:szCs w:val="24"/>
        </w:rPr>
        <w:t xml:space="preserve"> и предметные результаты</w:t>
      </w:r>
      <w:r w:rsidRPr="0099007C">
        <w:rPr>
          <w:rFonts w:ascii="Times New Roman" w:eastAsia="Times New Roman" w:hAnsi="Times New Roman" w:cs="Times New Roman"/>
          <w:sz w:val="24"/>
          <w:szCs w:val="24"/>
        </w:rPr>
        <w:t xml:space="preserve"> освоения </w:t>
      </w:r>
      <w:r w:rsidR="00C81BF2" w:rsidRPr="0099007C">
        <w:rPr>
          <w:rFonts w:ascii="Times New Roman" w:eastAsia="Times New Roman" w:hAnsi="Times New Roman" w:cs="Times New Roman"/>
          <w:sz w:val="24"/>
          <w:szCs w:val="24"/>
        </w:rPr>
        <w:t>обучающимися с ТН</w:t>
      </w:r>
      <w:r w:rsidR="005157DB" w:rsidRPr="0099007C">
        <w:rPr>
          <w:rFonts w:ascii="Times New Roman" w:eastAsia="Times New Roman" w:hAnsi="Times New Roman" w:cs="Times New Roman"/>
          <w:sz w:val="24"/>
          <w:szCs w:val="24"/>
        </w:rPr>
        <w:t xml:space="preserve">Р </w:t>
      </w:r>
      <w:r w:rsidRPr="0099007C">
        <w:rPr>
          <w:rFonts w:ascii="Times New Roman" w:eastAsia="Times New Roman" w:hAnsi="Times New Roman" w:cs="Times New Roman"/>
          <w:sz w:val="24"/>
          <w:szCs w:val="24"/>
        </w:rPr>
        <w:t>АООП НОО соответствуют ФГОС НОО</w:t>
      </w:r>
      <w:r w:rsidRPr="0099007C">
        <w:rPr>
          <w:rStyle w:val="a4"/>
          <w:rFonts w:ascii="Times New Roman" w:hAnsi="Times New Roman" w:cs="Times New Roman"/>
          <w:sz w:val="24"/>
          <w:szCs w:val="24"/>
        </w:rPr>
        <w:footnoteReference w:id="2"/>
      </w:r>
      <w:r w:rsidR="005157DB" w:rsidRPr="0099007C">
        <w:rPr>
          <w:rFonts w:ascii="Times New Roman" w:eastAsia="Times New Roman" w:hAnsi="Times New Roman" w:cs="Times New Roman"/>
          <w:sz w:val="24"/>
          <w:szCs w:val="24"/>
        </w:rPr>
        <w:t>.</w:t>
      </w:r>
    </w:p>
    <w:p w:rsidR="00050F96" w:rsidRPr="0099007C" w:rsidRDefault="00E22318" w:rsidP="0099007C">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99007C">
        <w:rPr>
          <w:rFonts w:ascii="Times New Roman" w:hAnsi="Times New Roman" w:cs="Times New Roman"/>
          <w:kern w:val="2"/>
          <w:sz w:val="24"/>
          <w:szCs w:val="24"/>
        </w:rPr>
        <w:t>Планируемые результаты освоения обучающимися с</w:t>
      </w:r>
      <w:r w:rsidR="00C81BF2" w:rsidRPr="0099007C">
        <w:rPr>
          <w:rFonts w:ascii="Times New Roman" w:hAnsi="Times New Roman" w:cs="Times New Roman"/>
          <w:kern w:val="2"/>
          <w:sz w:val="24"/>
          <w:szCs w:val="24"/>
        </w:rPr>
        <w:t xml:space="preserve"> ТНР</w:t>
      </w:r>
      <w:r w:rsidRPr="0099007C">
        <w:rPr>
          <w:rFonts w:ascii="Times New Roman" w:hAnsi="Times New Roman" w:cs="Times New Roman"/>
          <w:color w:val="auto"/>
          <w:kern w:val="2"/>
          <w:sz w:val="24"/>
          <w:szCs w:val="24"/>
        </w:rPr>
        <w:t xml:space="preserve"> АООП НОО дополняются </w:t>
      </w:r>
      <w:r w:rsidR="00050F96" w:rsidRPr="0099007C">
        <w:rPr>
          <w:rFonts w:ascii="Times New Roman" w:hAnsi="Times New Roman" w:cs="Times New Roman"/>
          <w:color w:val="auto"/>
          <w:kern w:val="2"/>
          <w:sz w:val="24"/>
          <w:szCs w:val="24"/>
        </w:rPr>
        <w:t>результатам</w:t>
      </w:r>
      <w:r w:rsidRPr="0099007C">
        <w:rPr>
          <w:rFonts w:ascii="Times New Roman" w:hAnsi="Times New Roman" w:cs="Times New Roman"/>
          <w:color w:val="auto"/>
          <w:kern w:val="2"/>
          <w:sz w:val="24"/>
          <w:szCs w:val="24"/>
        </w:rPr>
        <w:t>и</w:t>
      </w:r>
      <w:r w:rsidR="007A71EF" w:rsidRPr="0099007C">
        <w:rPr>
          <w:rFonts w:ascii="Times New Roman" w:hAnsi="Times New Roman" w:cs="Times New Roman"/>
          <w:color w:val="auto"/>
          <w:kern w:val="2"/>
          <w:sz w:val="24"/>
          <w:szCs w:val="24"/>
        </w:rPr>
        <w:t xml:space="preserve"> о</w:t>
      </w:r>
      <w:r w:rsidR="00050F96" w:rsidRPr="0099007C">
        <w:rPr>
          <w:rFonts w:ascii="Times New Roman" w:hAnsi="Times New Roman" w:cs="Times New Roman"/>
          <w:color w:val="auto"/>
          <w:kern w:val="2"/>
          <w:sz w:val="24"/>
          <w:szCs w:val="24"/>
        </w:rPr>
        <w:t>своения программы коррекционной работы</w:t>
      </w:r>
      <w:r w:rsidRPr="0099007C">
        <w:rPr>
          <w:rFonts w:ascii="Times New Roman" w:hAnsi="Times New Roman" w:cs="Times New Roman"/>
          <w:color w:val="auto"/>
          <w:kern w:val="2"/>
          <w:sz w:val="24"/>
          <w:szCs w:val="24"/>
        </w:rPr>
        <w:t>.</w:t>
      </w:r>
    </w:p>
    <w:p w:rsidR="00067714" w:rsidRPr="0099007C" w:rsidRDefault="00FA2D80" w:rsidP="0099007C">
      <w:pPr>
        <w:tabs>
          <w:tab w:val="left" w:pos="0"/>
          <w:tab w:val="right" w:leader="dot" w:pos="9639"/>
        </w:tabs>
        <w:spacing w:after="0" w:line="240" w:lineRule="auto"/>
        <w:ind w:firstLine="709"/>
        <w:jc w:val="both"/>
        <w:rPr>
          <w:rFonts w:ascii="Times New Roman" w:hAnsi="Times New Roman" w:cs="Times New Roman"/>
          <w:b/>
          <w:kern w:val="2"/>
          <w:sz w:val="24"/>
          <w:szCs w:val="24"/>
        </w:rPr>
      </w:pPr>
      <w:r w:rsidRPr="0099007C">
        <w:rPr>
          <w:rFonts w:ascii="Times New Roman" w:hAnsi="Times New Roman" w:cs="Times New Roman"/>
          <w:b/>
          <w:kern w:val="2"/>
          <w:sz w:val="24"/>
          <w:szCs w:val="24"/>
        </w:rPr>
        <w:t>Планируемые результаты освоения обучающимися с</w:t>
      </w:r>
      <w:r w:rsidR="00C81BF2" w:rsidRPr="0099007C">
        <w:rPr>
          <w:rFonts w:ascii="Times New Roman" w:hAnsi="Times New Roman" w:cs="Times New Roman"/>
          <w:b/>
          <w:kern w:val="2"/>
          <w:sz w:val="24"/>
          <w:szCs w:val="24"/>
        </w:rPr>
        <w:t xml:space="preserve"> тяжелыми нарушениями речи</w:t>
      </w:r>
      <w:r w:rsidRPr="0099007C">
        <w:rPr>
          <w:rFonts w:ascii="Times New Roman" w:hAnsi="Times New Roman" w:cs="Times New Roman"/>
          <w:b/>
          <w:kern w:val="2"/>
          <w:sz w:val="24"/>
          <w:szCs w:val="24"/>
        </w:rPr>
        <w:t xml:space="preserve"> программы коррекционной работы</w:t>
      </w:r>
    </w:p>
    <w:p w:rsidR="007A71EF" w:rsidRPr="0099007C" w:rsidRDefault="007A71EF" w:rsidP="0099007C">
      <w:pPr>
        <w:spacing w:after="0" w:line="240" w:lineRule="auto"/>
        <w:ind w:firstLine="709"/>
        <w:jc w:val="both"/>
        <w:rPr>
          <w:rFonts w:ascii="Times New Roman" w:hAnsi="Times New Roman"/>
          <w:kern w:val="2"/>
          <w:sz w:val="24"/>
          <w:szCs w:val="24"/>
        </w:rPr>
      </w:pPr>
      <w:r w:rsidRPr="0099007C">
        <w:rPr>
          <w:rFonts w:ascii="Times New Roman" w:hAnsi="Times New Roman"/>
          <w:kern w:val="2"/>
          <w:sz w:val="24"/>
          <w:szCs w:val="24"/>
        </w:rPr>
        <w:t>Требования к результатам освоения программы коррекционной работы должны соответствовать требованиями ФГОС НОО</w:t>
      </w:r>
      <w:r w:rsidRPr="0099007C">
        <w:rPr>
          <w:rStyle w:val="a4"/>
          <w:rFonts w:ascii="Times New Roman" w:hAnsi="Times New Roman"/>
          <w:kern w:val="2"/>
          <w:sz w:val="24"/>
          <w:szCs w:val="24"/>
        </w:rPr>
        <w:footnoteReference w:id="3"/>
      </w:r>
      <w:r w:rsidRPr="0099007C">
        <w:rPr>
          <w:rFonts w:ascii="Times New Roman" w:hAnsi="Times New Roman"/>
          <w:kern w:val="2"/>
          <w:sz w:val="24"/>
          <w:szCs w:val="24"/>
        </w:rPr>
        <w:t>, которые дополняются группой специальных требований.</w:t>
      </w:r>
    </w:p>
    <w:p w:rsidR="007A71EF" w:rsidRPr="0099007C" w:rsidRDefault="007A71EF" w:rsidP="0099007C">
      <w:pPr>
        <w:spacing w:after="0" w:line="240" w:lineRule="auto"/>
        <w:ind w:firstLine="709"/>
        <w:jc w:val="both"/>
        <w:rPr>
          <w:rFonts w:ascii="Times New Roman" w:hAnsi="Times New Roman"/>
          <w:kern w:val="2"/>
          <w:sz w:val="24"/>
          <w:szCs w:val="24"/>
        </w:rPr>
      </w:pPr>
      <w:r w:rsidRPr="0099007C">
        <w:rPr>
          <w:rFonts w:ascii="Times New Roman" w:hAnsi="Times New Roman"/>
          <w:kern w:val="2"/>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99007C">
        <w:rPr>
          <w:rFonts w:ascii="Times New Roman" w:hAnsi="Times New Roman"/>
          <w:kern w:val="2"/>
          <w:sz w:val="24"/>
          <w:szCs w:val="24"/>
        </w:rPr>
        <w:t>звукослоговую</w:t>
      </w:r>
      <w:proofErr w:type="spellEnd"/>
      <w:r w:rsidRPr="0099007C">
        <w:rPr>
          <w:rFonts w:ascii="Times New Roman" w:hAnsi="Times New Roman"/>
          <w:kern w:val="2"/>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99007C">
        <w:rPr>
          <w:rFonts w:ascii="Times New Roman" w:hAnsi="Times New Roman"/>
          <w:kern w:val="2"/>
          <w:sz w:val="24"/>
          <w:szCs w:val="24"/>
        </w:rPr>
        <w:t>артикуляторно</w:t>
      </w:r>
      <w:proofErr w:type="spellEnd"/>
      <w:r w:rsidRPr="0099007C">
        <w:rPr>
          <w:rFonts w:ascii="Times New Roman" w:hAnsi="Times New Roman"/>
          <w:kern w:val="2"/>
          <w:sz w:val="24"/>
          <w:szCs w:val="24"/>
        </w:rPr>
        <w:t xml:space="preserve">-акустическим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w:t>
      </w:r>
      <w:proofErr w:type="spellStart"/>
      <w:r w:rsidRPr="0099007C">
        <w:rPr>
          <w:rFonts w:ascii="Times New Roman" w:hAnsi="Times New Roman"/>
          <w:kern w:val="2"/>
          <w:sz w:val="24"/>
          <w:szCs w:val="24"/>
        </w:rPr>
        <w:t>сформированность</w:t>
      </w:r>
      <w:proofErr w:type="spellEnd"/>
      <w:r w:rsidRPr="0099007C">
        <w:rPr>
          <w:rFonts w:ascii="Times New Roman" w:hAnsi="Times New Roman"/>
          <w:kern w:val="2"/>
          <w:sz w:val="24"/>
          <w:szCs w:val="24"/>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sidRPr="0099007C">
        <w:rPr>
          <w:rFonts w:ascii="Times New Roman" w:hAnsi="Times New Roman"/>
          <w:kern w:val="2"/>
          <w:sz w:val="24"/>
          <w:szCs w:val="24"/>
        </w:rPr>
        <w:t>сформированность</w:t>
      </w:r>
      <w:proofErr w:type="spellEnd"/>
      <w:r w:rsidRPr="0099007C">
        <w:rPr>
          <w:rFonts w:ascii="Times New Roman" w:hAnsi="Times New Roman"/>
          <w:kern w:val="2"/>
          <w:sz w:val="24"/>
          <w:szCs w:val="24"/>
        </w:rPr>
        <w:t xml:space="preserve"> языковых операций, необходимых для овладения чтением и письмом; </w:t>
      </w:r>
      <w:proofErr w:type="spellStart"/>
      <w:r w:rsidRPr="0099007C">
        <w:rPr>
          <w:rFonts w:ascii="Times New Roman" w:hAnsi="Times New Roman"/>
          <w:kern w:val="2"/>
          <w:sz w:val="24"/>
          <w:szCs w:val="24"/>
        </w:rPr>
        <w:t>сформированность</w:t>
      </w:r>
      <w:proofErr w:type="spellEnd"/>
      <w:r w:rsidRPr="0099007C">
        <w:rPr>
          <w:rFonts w:ascii="Times New Roman" w:hAnsi="Times New Roman"/>
          <w:kern w:val="2"/>
          <w:sz w:val="24"/>
          <w:szCs w:val="24"/>
        </w:rPr>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99007C" w:rsidRDefault="007A71EF" w:rsidP="0099007C">
      <w:pPr>
        <w:spacing w:after="0" w:line="240" w:lineRule="auto"/>
        <w:ind w:firstLine="709"/>
        <w:jc w:val="both"/>
        <w:rPr>
          <w:rFonts w:ascii="Times New Roman" w:hAnsi="Times New Roman"/>
          <w:kern w:val="2"/>
          <w:sz w:val="24"/>
          <w:szCs w:val="24"/>
        </w:rPr>
      </w:pPr>
      <w:r w:rsidRPr="0099007C">
        <w:rPr>
          <w:rFonts w:ascii="Times New Roman" w:hAnsi="Times New Roman"/>
          <w:kern w:val="2"/>
          <w:sz w:val="24"/>
          <w:szCs w:val="24"/>
        </w:rPr>
        <w:t>Требования к результатам овладения</w:t>
      </w:r>
      <w:r w:rsidR="004B4E58" w:rsidRPr="0099007C">
        <w:rPr>
          <w:rFonts w:ascii="Times New Roman" w:hAnsi="Times New Roman"/>
          <w:kern w:val="2"/>
          <w:sz w:val="24"/>
          <w:szCs w:val="24"/>
        </w:rPr>
        <w:t xml:space="preserve"> социальной</w:t>
      </w:r>
      <w:r w:rsidRPr="0099007C">
        <w:rPr>
          <w:rFonts w:ascii="Times New Roman" w:hAnsi="Times New Roman"/>
          <w:kern w:val="2"/>
          <w:sz w:val="24"/>
          <w:szCs w:val="24"/>
        </w:rPr>
        <w:t xml:space="preserve"> компетенцией должны отражать:</w:t>
      </w:r>
    </w:p>
    <w:p w:rsidR="007A71EF" w:rsidRPr="0099007C" w:rsidRDefault="00262476" w:rsidP="0099007C">
      <w:pPr>
        <w:spacing w:after="0" w:line="240" w:lineRule="auto"/>
        <w:ind w:firstLine="709"/>
        <w:jc w:val="both"/>
        <w:rPr>
          <w:rFonts w:ascii="Times New Roman" w:hAnsi="Times New Roman"/>
          <w:kern w:val="2"/>
          <w:sz w:val="24"/>
          <w:szCs w:val="24"/>
        </w:rPr>
      </w:pPr>
      <w:r w:rsidRPr="0099007C">
        <w:rPr>
          <w:rFonts w:ascii="Times New Roman" w:hAnsi="Times New Roman"/>
          <w:bCs/>
          <w:kern w:val="2"/>
          <w:sz w:val="24"/>
          <w:szCs w:val="24"/>
        </w:rPr>
        <w:t>- р</w:t>
      </w:r>
      <w:r w:rsidR="007A71EF" w:rsidRPr="0099007C">
        <w:rPr>
          <w:rFonts w:ascii="Times New Roman" w:hAnsi="Times New Roman"/>
          <w:bCs/>
          <w:kern w:val="2"/>
          <w:sz w:val="24"/>
          <w:szCs w:val="24"/>
        </w:rPr>
        <w:t>азвитие адекватных представлений о собственных возможностях и ограничениях, о насущно необходимом жизнеобеспечении:</w:t>
      </w:r>
      <w:r w:rsidR="007A71EF" w:rsidRPr="0099007C">
        <w:rPr>
          <w:rFonts w:ascii="Times New Roman" w:hAnsi="Times New Roman"/>
          <w:bCs/>
          <w:i/>
          <w:kern w:val="2"/>
          <w:sz w:val="24"/>
          <w:szCs w:val="24"/>
        </w:rPr>
        <w:t xml:space="preserve"> </w:t>
      </w:r>
      <w:r w:rsidR="007A71EF" w:rsidRPr="0099007C">
        <w:rPr>
          <w:rFonts w:ascii="Times New Roman" w:hAnsi="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99007C">
        <w:rPr>
          <w:rFonts w:ascii="Times New Roman" w:hAnsi="Times New Roman"/>
          <w:kern w:val="2"/>
          <w:sz w:val="24"/>
          <w:szCs w:val="24"/>
          <w:lang w:val="en-US"/>
        </w:rPr>
        <w:t>SMS</w:t>
      </w:r>
      <w:r w:rsidR="007A71EF" w:rsidRPr="0099007C">
        <w:rPr>
          <w:rFonts w:ascii="Times New Roman" w:hAnsi="Times New Roman"/>
          <w:kern w:val="2"/>
          <w:sz w:val="24"/>
          <w:szCs w:val="24"/>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99007C">
        <w:rPr>
          <w:rFonts w:ascii="Times New Roman" w:hAnsi="Times New Roman"/>
          <w:kern w:val="2"/>
          <w:sz w:val="24"/>
          <w:szCs w:val="24"/>
        </w:rPr>
        <w:t>кшей проблемы;</w:t>
      </w:r>
      <w:r w:rsidR="007A71EF" w:rsidRPr="0099007C">
        <w:rPr>
          <w:rFonts w:ascii="Times New Roman" w:hAnsi="Times New Roman"/>
          <w:kern w:val="2"/>
          <w:sz w:val="24"/>
          <w:szCs w:val="24"/>
        </w:rPr>
        <w:t xml:space="preserve"> </w:t>
      </w:r>
    </w:p>
    <w:p w:rsidR="007A71EF" w:rsidRPr="0099007C" w:rsidRDefault="00262476" w:rsidP="0099007C">
      <w:pPr>
        <w:spacing w:after="0" w:line="240" w:lineRule="auto"/>
        <w:ind w:firstLine="709"/>
        <w:jc w:val="both"/>
        <w:rPr>
          <w:rFonts w:ascii="Times New Roman" w:hAnsi="Times New Roman"/>
          <w:kern w:val="2"/>
          <w:sz w:val="24"/>
          <w:szCs w:val="24"/>
        </w:rPr>
      </w:pPr>
      <w:r w:rsidRPr="0099007C">
        <w:rPr>
          <w:rFonts w:ascii="Times New Roman" w:hAnsi="Times New Roman"/>
          <w:bCs/>
          <w:kern w:val="2"/>
          <w:sz w:val="24"/>
          <w:szCs w:val="24"/>
        </w:rPr>
        <w:t>- о</w:t>
      </w:r>
      <w:r w:rsidR="007A71EF" w:rsidRPr="0099007C">
        <w:rPr>
          <w:rFonts w:ascii="Times New Roman" w:hAnsi="Times New Roman"/>
          <w:bCs/>
          <w:kern w:val="2"/>
          <w:sz w:val="24"/>
          <w:szCs w:val="24"/>
        </w:rPr>
        <w:t xml:space="preserve">владение </w:t>
      </w:r>
      <w:proofErr w:type="spellStart"/>
      <w:r w:rsidR="007A71EF" w:rsidRPr="0099007C">
        <w:rPr>
          <w:rFonts w:ascii="Times New Roman" w:hAnsi="Times New Roman"/>
          <w:bCs/>
          <w:kern w:val="2"/>
          <w:sz w:val="24"/>
          <w:szCs w:val="24"/>
        </w:rPr>
        <w:t>социально­бытовыми</w:t>
      </w:r>
      <w:proofErr w:type="spellEnd"/>
      <w:r w:rsidR="007A71EF" w:rsidRPr="0099007C">
        <w:rPr>
          <w:rFonts w:ascii="Times New Roman" w:hAnsi="Times New Roman"/>
          <w:bCs/>
          <w:kern w:val="2"/>
          <w:sz w:val="24"/>
          <w:szCs w:val="24"/>
        </w:rPr>
        <w:t xml:space="preserve"> умениями, используемыми в повседневной жизни:</w:t>
      </w:r>
      <w:r w:rsidR="007A71EF" w:rsidRPr="0099007C">
        <w:rPr>
          <w:rFonts w:ascii="Times New Roman" w:hAnsi="Times New Roman"/>
          <w:bCs/>
          <w:i/>
          <w:kern w:val="2"/>
          <w:sz w:val="24"/>
          <w:szCs w:val="24"/>
        </w:rPr>
        <w:t xml:space="preserve"> </w:t>
      </w:r>
      <w:r w:rsidR="007A71EF" w:rsidRPr="0099007C">
        <w:rPr>
          <w:rFonts w:ascii="Times New Roman" w:hAnsi="Times New Roman"/>
          <w:kern w:val="2"/>
          <w:sz w:val="24"/>
          <w:szCs w:val="24"/>
        </w:rPr>
        <w:t xml:space="preserve">прогресс в самостоятельности и независимости в быту и школе; представления об </w:t>
      </w:r>
      <w:r w:rsidR="007A71EF" w:rsidRPr="0099007C">
        <w:rPr>
          <w:rFonts w:ascii="Times New Roman" w:hAnsi="Times New Roman"/>
          <w:kern w:val="2"/>
          <w:sz w:val="24"/>
          <w:szCs w:val="24"/>
        </w:rPr>
        <w:lastRenderedPageBreak/>
        <w:t>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99007C">
        <w:rPr>
          <w:rFonts w:ascii="Times New Roman" w:hAnsi="Times New Roman"/>
          <w:kern w:val="2"/>
          <w:sz w:val="24"/>
          <w:szCs w:val="24"/>
        </w:rPr>
        <w:t>дготовке и проведении праздника;</w:t>
      </w:r>
    </w:p>
    <w:p w:rsidR="007A71EF" w:rsidRPr="0099007C" w:rsidRDefault="00262476" w:rsidP="0099007C">
      <w:pPr>
        <w:spacing w:after="0" w:line="240" w:lineRule="auto"/>
        <w:ind w:firstLine="709"/>
        <w:jc w:val="both"/>
        <w:rPr>
          <w:rFonts w:ascii="Times New Roman" w:hAnsi="Times New Roman"/>
          <w:kern w:val="2"/>
          <w:sz w:val="24"/>
          <w:szCs w:val="24"/>
        </w:rPr>
      </w:pPr>
      <w:r w:rsidRPr="0099007C">
        <w:rPr>
          <w:rFonts w:ascii="Times New Roman" w:hAnsi="Times New Roman"/>
          <w:bCs/>
          <w:kern w:val="2"/>
          <w:sz w:val="24"/>
          <w:szCs w:val="24"/>
        </w:rPr>
        <w:t>- о</w:t>
      </w:r>
      <w:r w:rsidR="007A71EF" w:rsidRPr="0099007C">
        <w:rPr>
          <w:rFonts w:ascii="Times New Roman" w:hAnsi="Times New Roman"/>
          <w:bCs/>
          <w:kern w:val="2"/>
          <w:sz w:val="24"/>
          <w:szCs w:val="24"/>
        </w:rPr>
        <w:t>владение навыками коммуникации:</w:t>
      </w:r>
      <w:r w:rsidR="007A71EF" w:rsidRPr="0099007C">
        <w:rPr>
          <w:rFonts w:ascii="Times New Roman" w:hAnsi="Times New Roman"/>
          <w:bCs/>
          <w:i/>
          <w:kern w:val="2"/>
          <w:sz w:val="24"/>
          <w:szCs w:val="24"/>
        </w:rPr>
        <w:t xml:space="preserve"> </w:t>
      </w:r>
      <w:r w:rsidR="007A71EF" w:rsidRPr="0099007C">
        <w:rPr>
          <w:rFonts w:ascii="Times New Roman" w:hAnsi="Times New Roman"/>
          <w:kern w:val="2"/>
          <w:sz w:val="24"/>
          <w:szCs w:val="24"/>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99007C">
        <w:rPr>
          <w:rFonts w:ascii="Times New Roman" w:hAnsi="Times New Roman"/>
          <w:kern w:val="2"/>
          <w:sz w:val="24"/>
          <w:szCs w:val="24"/>
        </w:rPr>
        <w:t>ии коммуникативной функции речи;</w:t>
      </w:r>
    </w:p>
    <w:p w:rsidR="007A71EF" w:rsidRPr="0099007C" w:rsidRDefault="00262476" w:rsidP="0099007C">
      <w:pPr>
        <w:spacing w:after="0" w:line="240" w:lineRule="auto"/>
        <w:ind w:firstLine="709"/>
        <w:jc w:val="both"/>
        <w:rPr>
          <w:rFonts w:ascii="Times New Roman" w:hAnsi="Times New Roman"/>
          <w:kern w:val="2"/>
          <w:sz w:val="24"/>
          <w:szCs w:val="24"/>
        </w:rPr>
      </w:pPr>
      <w:r w:rsidRPr="0099007C">
        <w:rPr>
          <w:rFonts w:ascii="Times New Roman" w:hAnsi="Times New Roman"/>
          <w:bCs/>
          <w:kern w:val="2"/>
          <w:sz w:val="24"/>
          <w:szCs w:val="24"/>
        </w:rPr>
        <w:t>- дифференциацию</w:t>
      </w:r>
      <w:r w:rsidR="007A71EF" w:rsidRPr="0099007C">
        <w:rPr>
          <w:rFonts w:ascii="Times New Roman" w:hAnsi="Times New Roman"/>
          <w:bCs/>
          <w:kern w:val="2"/>
          <w:sz w:val="24"/>
          <w:szCs w:val="24"/>
        </w:rPr>
        <w:t xml:space="preserve"> и осмысление картины мира:</w:t>
      </w:r>
      <w:r w:rsidR="007A71EF" w:rsidRPr="0099007C">
        <w:rPr>
          <w:rFonts w:ascii="Times New Roman" w:hAnsi="Times New Roman"/>
          <w:bCs/>
          <w:i/>
          <w:kern w:val="2"/>
          <w:sz w:val="24"/>
          <w:szCs w:val="24"/>
        </w:rPr>
        <w:t xml:space="preserve"> </w:t>
      </w:r>
      <w:r w:rsidR="007A71EF" w:rsidRPr="0099007C">
        <w:rPr>
          <w:rFonts w:ascii="Times New Roman" w:hAnsi="Times New Roman"/>
          <w:kern w:val="2"/>
          <w:sz w:val="24"/>
          <w:szCs w:val="24"/>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99007C">
        <w:rPr>
          <w:rFonts w:ascii="Times New Roman" w:hAnsi="Times New Roman"/>
          <w:kern w:val="2"/>
          <w:sz w:val="24"/>
          <w:szCs w:val="24"/>
        </w:rPr>
        <w:t>тии познавательной функции речи;</w:t>
      </w:r>
      <w:r w:rsidR="007A71EF" w:rsidRPr="0099007C">
        <w:rPr>
          <w:rFonts w:ascii="Times New Roman" w:hAnsi="Times New Roman"/>
          <w:kern w:val="2"/>
          <w:sz w:val="24"/>
          <w:szCs w:val="24"/>
        </w:rPr>
        <w:t xml:space="preserve"> </w:t>
      </w:r>
    </w:p>
    <w:p w:rsidR="007A71EF" w:rsidRPr="0099007C" w:rsidRDefault="00262476" w:rsidP="0099007C">
      <w:pPr>
        <w:spacing w:after="0" w:line="240" w:lineRule="auto"/>
        <w:ind w:firstLine="709"/>
        <w:jc w:val="both"/>
        <w:rPr>
          <w:rFonts w:ascii="Times New Roman" w:hAnsi="Times New Roman"/>
          <w:kern w:val="2"/>
          <w:sz w:val="24"/>
          <w:szCs w:val="24"/>
        </w:rPr>
      </w:pPr>
      <w:r w:rsidRPr="0099007C">
        <w:rPr>
          <w:rFonts w:ascii="Times New Roman" w:hAnsi="Times New Roman"/>
          <w:bCs/>
          <w:kern w:val="2"/>
          <w:sz w:val="24"/>
          <w:szCs w:val="24"/>
        </w:rPr>
        <w:t>- д</w:t>
      </w:r>
      <w:r w:rsidR="007A71EF" w:rsidRPr="0099007C">
        <w:rPr>
          <w:rFonts w:ascii="Times New Roman" w:hAnsi="Times New Roman"/>
          <w:bCs/>
          <w:kern w:val="2"/>
          <w:sz w:val="24"/>
          <w:szCs w:val="24"/>
        </w:rPr>
        <w:t>ифференциац</w:t>
      </w:r>
      <w:r w:rsidRPr="0099007C">
        <w:rPr>
          <w:rFonts w:ascii="Times New Roman" w:hAnsi="Times New Roman"/>
          <w:bCs/>
          <w:kern w:val="2"/>
          <w:sz w:val="24"/>
          <w:szCs w:val="24"/>
        </w:rPr>
        <w:t>ию</w:t>
      </w:r>
      <w:r w:rsidR="007A71EF" w:rsidRPr="0099007C">
        <w:rPr>
          <w:rFonts w:ascii="Times New Roman" w:hAnsi="Times New Roman"/>
          <w:bCs/>
          <w:kern w:val="2"/>
          <w:sz w:val="24"/>
          <w:szCs w:val="24"/>
        </w:rPr>
        <w:t xml:space="preserve"> и осмысление адекватно возрасту своего социального окружения, принятых ценностей и социальных ролей: </w:t>
      </w:r>
      <w:r w:rsidR="007A71EF" w:rsidRPr="0099007C">
        <w:rPr>
          <w:rFonts w:ascii="Times New Roman" w:hAnsi="Times New Roman"/>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99007C" w:rsidRDefault="007A71EF" w:rsidP="0099007C">
      <w:pPr>
        <w:tabs>
          <w:tab w:val="left" w:pos="0"/>
          <w:tab w:val="right" w:leader="dot" w:pos="9639"/>
        </w:tabs>
        <w:spacing w:after="0" w:line="240" w:lineRule="auto"/>
        <w:ind w:firstLine="709"/>
        <w:jc w:val="both"/>
        <w:rPr>
          <w:rFonts w:ascii="Times New Roman" w:hAnsi="Times New Roman"/>
          <w:kern w:val="2"/>
          <w:sz w:val="24"/>
          <w:szCs w:val="24"/>
        </w:rPr>
      </w:pPr>
      <w:r w:rsidRPr="0099007C">
        <w:rPr>
          <w:rFonts w:ascii="Times New Roman" w:hAnsi="Times New Roman"/>
          <w:kern w:val="2"/>
          <w:sz w:val="24"/>
          <w:szCs w:val="24"/>
        </w:rPr>
        <w:t>Эти требования конкретизируются в соответствии с особыми образовательными потребностями обучающихся.</w:t>
      </w:r>
    </w:p>
    <w:p w:rsidR="00477D0F" w:rsidRPr="0099007C" w:rsidRDefault="00477D0F" w:rsidP="0099007C">
      <w:pPr>
        <w:tabs>
          <w:tab w:val="left" w:pos="0"/>
          <w:tab w:val="right" w:leader="dot" w:pos="9639"/>
        </w:tabs>
        <w:spacing w:after="0" w:line="240" w:lineRule="auto"/>
        <w:ind w:firstLine="709"/>
        <w:jc w:val="both"/>
        <w:rPr>
          <w:rFonts w:ascii="Times New Roman" w:hAnsi="Times New Roman" w:cs="Times New Roman"/>
          <w:kern w:val="2"/>
          <w:sz w:val="24"/>
          <w:szCs w:val="24"/>
        </w:rPr>
      </w:pPr>
    </w:p>
    <w:p w:rsidR="005562F0" w:rsidRPr="0099007C" w:rsidRDefault="00576D40" w:rsidP="0099007C">
      <w:pPr>
        <w:tabs>
          <w:tab w:val="left" w:pos="0"/>
          <w:tab w:val="right" w:leader="dot" w:pos="9639"/>
        </w:tabs>
        <w:spacing w:after="0" w:line="240" w:lineRule="auto"/>
        <w:jc w:val="center"/>
        <w:outlineLvl w:val="2"/>
        <w:rPr>
          <w:rFonts w:ascii="Times New Roman" w:hAnsi="Times New Roman" w:cs="Times New Roman"/>
          <w:b/>
          <w:sz w:val="24"/>
          <w:szCs w:val="24"/>
        </w:rPr>
      </w:pPr>
      <w:bookmarkStart w:id="6" w:name="_Toc413974295"/>
      <w:r w:rsidRPr="0099007C">
        <w:rPr>
          <w:rFonts w:ascii="Times New Roman" w:hAnsi="Times New Roman" w:cs="Times New Roman"/>
          <w:b/>
          <w:sz w:val="24"/>
          <w:szCs w:val="24"/>
        </w:rPr>
        <w:t xml:space="preserve">2.1.3. </w:t>
      </w:r>
      <w:r w:rsidR="005562F0" w:rsidRPr="0099007C">
        <w:rPr>
          <w:rFonts w:ascii="Times New Roman" w:hAnsi="Times New Roman" w:cs="Times New Roman"/>
          <w:b/>
          <w:sz w:val="24"/>
          <w:szCs w:val="24"/>
        </w:rPr>
        <w:t xml:space="preserve">Система оценки достижения обучающимися </w:t>
      </w:r>
      <w:r w:rsidR="005562F0" w:rsidRPr="0099007C">
        <w:rPr>
          <w:rFonts w:ascii="Times New Roman" w:hAnsi="Times New Roman" w:cs="Times New Roman"/>
          <w:b/>
          <w:sz w:val="24"/>
          <w:szCs w:val="24"/>
        </w:rPr>
        <w:br/>
        <w:t>с</w:t>
      </w:r>
      <w:r w:rsidR="00652191" w:rsidRPr="0099007C">
        <w:rPr>
          <w:rFonts w:ascii="Times New Roman" w:hAnsi="Times New Roman" w:cs="Times New Roman"/>
          <w:b/>
          <w:sz w:val="24"/>
          <w:szCs w:val="24"/>
        </w:rPr>
        <w:t xml:space="preserve"> тяжелыми нарушениями речи</w:t>
      </w:r>
      <w:r w:rsidR="005562F0" w:rsidRPr="0099007C">
        <w:rPr>
          <w:rFonts w:ascii="Times New Roman" w:hAnsi="Times New Roman" w:cs="Times New Roman"/>
          <w:b/>
          <w:sz w:val="24"/>
          <w:szCs w:val="24"/>
        </w:rPr>
        <w:t xml:space="preserve"> планируемых результатов освоения </w:t>
      </w:r>
      <w:r w:rsidR="005562F0" w:rsidRPr="0099007C">
        <w:rPr>
          <w:rFonts w:ascii="Times New Roman" w:hAnsi="Times New Roman" w:cs="Times New Roman"/>
          <w:b/>
          <w:sz w:val="24"/>
          <w:szCs w:val="24"/>
        </w:rPr>
        <w:br/>
        <w:t xml:space="preserve">адаптированной основной общеобразовательной программы </w:t>
      </w:r>
      <w:r w:rsidR="00E0715D" w:rsidRPr="0099007C">
        <w:rPr>
          <w:rFonts w:ascii="Times New Roman" w:hAnsi="Times New Roman" w:cs="Times New Roman"/>
          <w:b/>
          <w:sz w:val="24"/>
          <w:szCs w:val="24"/>
        </w:rPr>
        <w:br/>
      </w:r>
      <w:r w:rsidR="005562F0" w:rsidRPr="0099007C">
        <w:rPr>
          <w:rFonts w:ascii="Times New Roman" w:hAnsi="Times New Roman" w:cs="Times New Roman"/>
          <w:b/>
          <w:sz w:val="24"/>
          <w:szCs w:val="24"/>
        </w:rPr>
        <w:t>начального общего образования</w:t>
      </w:r>
      <w:bookmarkEnd w:id="6"/>
    </w:p>
    <w:p w:rsidR="00652191" w:rsidRPr="0099007C" w:rsidRDefault="00652191" w:rsidP="0099007C">
      <w:pPr>
        <w:tabs>
          <w:tab w:val="left" w:pos="0"/>
          <w:tab w:val="right" w:leader="dot" w:pos="9639"/>
        </w:tabs>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Система оценки </w:t>
      </w:r>
      <w:r w:rsidR="00A26115" w:rsidRPr="0099007C">
        <w:rPr>
          <w:rFonts w:ascii="Times New Roman" w:hAnsi="Times New Roman" w:cs="Times New Roman"/>
          <w:sz w:val="24"/>
          <w:szCs w:val="24"/>
        </w:rPr>
        <w:t>достижения обучающимися с ТНР планируемых результатов освоения АООП НОО соответствует ФГОС НОО.</w:t>
      </w:r>
    </w:p>
    <w:p w:rsidR="00D56791" w:rsidRPr="0099007C" w:rsidRDefault="00133AFF" w:rsidP="0099007C">
      <w:pPr>
        <w:tabs>
          <w:tab w:val="left" w:pos="0"/>
          <w:tab w:val="right" w:leader="dot" w:pos="9639"/>
        </w:tabs>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Система оценки достижения обучающимися с </w:t>
      </w:r>
      <w:r w:rsidR="00652191" w:rsidRPr="0099007C">
        <w:rPr>
          <w:rFonts w:ascii="Times New Roman" w:hAnsi="Times New Roman" w:cs="Times New Roman"/>
          <w:sz w:val="24"/>
          <w:szCs w:val="24"/>
        </w:rPr>
        <w:t>ТН</w:t>
      </w:r>
      <w:r w:rsidRPr="0099007C">
        <w:rPr>
          <w:rFonts w:ascii="Times New Roman" w:hAnsi="Times New Roman" w:cs="Times New Roman"/>
          <w:sz w:val="24"/>
          <w:szCs w:val="24"/>
        </w:rPr>
        <w:t xml:space="preserve">Р планируемых результатов освоения АООП НОО должна позволять вести оценку предметных, </w:t>
      </w:r>
      <w:proofErr w:type="spellStart"/>
      <w:r w:rsidRPr="0099007C">
        <w:rPr>
          <w:rFonts w:ascii="Times New Roman" w:hAnsi="Times New Roman" w:cs="Times New Roman"/>
          <w:sz w:val="24"/>
          <w:szCs w:val="24"/>
        </w:rPr>
        <w:t>метапредметных</w:t>
      </w:r>
      <w:proofErr w:type="spellEnd"/>
      <w:r w:rsidRPr="0099007C">
        <w:rPr>
          <w:rFonts w:ascii="Times New Roman" w:hAnsi="Times New Roman" w:cs="Times New Roman"/>
          <w:sz w:val="24"/>
          <w:szCs w:val="24"/>
        </w:rPr>
        <w:t xml:space="preserve"> и </w:t>
      </w:r>
      <w:r w:rsidRPr="0099007C">
        <w:rPr>
          <w:rFonts w:ascii="Times New Roman" w:hAnsi="Times New Roman" w:cs="Times New Roman"/>
          <w:sz w:val="24"/>
          <w:szCs w:val="24"/>
        </w:rPr>
        <w:lastRenderedPageBreak/>
        <w:t>личностных результатов; в том числе итоговую оценку, обучающи</w:t>
      </w:r>
      <w:r w:rsidR="00652191" w:rsidRPr="0099007C">
        <w:rPr>
          <w:rFonts w:ascii="Times New Roman" w:hAnsi="Times New Roman" w:cs="Times New Roman"/>
          <w:sz w:val="24"/>
          <w:szCs w:val="24"/>
        </w:rPr>
        <w:t>хся с ТНР</w:t>
      </w:r>
      <w:r w:rsidRPr="0099007C">
        <w:rPr>
          <w:rFonts w:ascii="Times New Roman" w:hAnsi="Times New Roman" w:cs="Times New Roman"/>
          <w:sz w:val="24"/>
          <w:szCs w:val="24"/>
        </w:rPr>
        <w:t>, освоивших АООП НОО.</w:t>
      </w:r>
    </w:p>
    <w:p w:rsidR="003014CE" w:rsidRPr="0099007C" w:rsidRDefault="00133AFF" w:rsidP="0099007C">
      <w:pPr>
        <w:tabs>
          <w:tab w:val="left" w:pos="0"/>
          <w:tab w:val="right" w:leader="dot" w:pos="9639"/>
        </w:tabs>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Система оценки достижения обучающимися с </w:t>
      </w:r>
      <w:r w:rsidR="00A26115" w:rsidRPr="0099007C">
        <w:rPr>
          <w:rFonts w:ascii="Times New Roman" w:hAnsi="Times New Roman" w:cs="Times New Roman"/>
          <w:sz w:val="24"/>
          <w:szCs w:val="24"/>
        </w:rPr>
        <w:t>ТНР</w:t>
      </w:r>
      <w:r w:rsidRPr="0099007C">
        <w:rPr>
          <w:rFonts w:ascii="Times New Roman" w:hAnsi="Times New Roman" w:cs="Times New Roman"/>
          <w:sz w:val="24"/>
          <w:szCs w:val="24"/>
        </w:rPr>
        <w:t xml:space="preserve"> планируемых результатов освоения АООП НОО должна предусматривать оценку достижени</w:t>
      </w:r>
      <w:r w:rsidR="003F6051" w:rsidRPr="0099007C">
        <w:rPr>
          <w:rFonts w:ascii="Times New Roman" w:hAnsi="Times New Roman" w:cs="Times New Roman"/>
          <w:sz w:val="24"/>
          <w:szCs w:val="24"/>
        </w:rPr>
        <w:t>я</w:t>
      </w:r>
      <w:r w:rsidRPr="0099007C">
        <w:rPr>
          <w:rFonts w:ascii="Times New Roman" w:hAnsi="Times New Roman" w:cs="Times New Roman"/>
          <w:sz w:val="24"/>
          <w:szCs w:val="24"/>
        </w:rPr>
        <w:t xml:space="preserve"> обучающимися с </w:t>
      </w:r>
      <w:r w:rsidR="00A26115" w:rsidRPr="0099007C">
        <w:rPr>
          <w:rFonts w:ascii="Times New Roman" w:hAnsi="Times New Roman" w:cs="Times New Roman"/>
          <w:sz w:val="24"/>
          <w:szCs w:val="24"/>
        </w:rPr>
        <w:t>ТНР</w:t>
      </w:r>
      <w:r w:rsidRPr="0099007C">
        <w:rPr>
          <w:rFonts w:ascii="Times New Roman" w:hAnsi="Times New Roman" w:cs="Times New Roman"/>
          <w:sz w:val="24"/>
          <w:szCs w:val="24"/>
        </w:rPr>
        <w:t xml:space="preserve"> планируемых результатов освоения </w:t>
      </w:r>
      <w:r w:rsidR="00980C67" w:rsidRPr="0099007C">
        <w:rPr>
          <w:rFonts w:ascii="Times New Roman" w:hAnsi="Times New Roman" w:cs="Times New Roman"/>
          <w:sz w:val="24"/>
          <w:szCs w:val="24"/>
        </w:rPr>
        <w:t>программы коррекционной работы в поддержке о</w:t>
      </w:r>
      <w:r w:rsidR="00BE172F" w:rsidRPr="0099007C">
        <w:rPr>
          <w:rFonts w:ascii="Times New Roman" w:hAnsi="Times New Roman" w:cs="Times New Roman"/>
          <w:sz w:val="24"/>
          <w:szCs w:val="24"/>
        </w:rPr>
        <w:t>своения АООП НОО, обеспечивающих</w:t>
      </w:r>
      <w:r w:rsidR="00980C67" w:rsidRPr="0099007C">
        <w:rPr>
          <w:rFonts w:ascii="Times New Roman" w:hAnsi="Times New Roman" w:cs="Times New Roman"/>
          <w:sz w:val="24"/>
          <w:szCs w:val="24"/>
        </w:rPr>
        <w:t xml:space="preserve"> удовлетворение особых образовательных потребностей обучающихся, успешность в развитии различных видов деятельности.</w:t>
      </w:r>
      <w:r w:rsidRPr="0099007C">
        <w:rPr>
          <w:rFonts w:ascii="Times New Roman" w:hAnsi="Times New Roman" w:cs="Times New Roman"/>
          <w:sz w:val="24"/>
          <w:szCs w:val="24"/>
        </w:rPr>
        <w:t xml:space="preserve"> </w:t>
      </w:r>
    </w:p>
    <w:p w:rsidR="00576D40" w:rsidRPr="0099007C" w:rsidRDefault="00133AFF" w:rsidP="0099007C">
      <w:pPr>
        <w:tabs>
          <w:tab w:val="left" w:pos="0"/>
          <w:tab w:val="right" w:leader="dot" w:pos="9639"/>
        </w:tabs>
        <w:spacing w:after="0" w:line="240" w:lineRule="auto"/>
        <w:ind w:firstLine="709"/>
        <w:jc w:val="both"/>
        <w:rPr>
          <w:rFonts w:ascii="Times New Roman" w:hAnsi="Times New Roman" w:cs="Times New Roman"/>
          <w:b/>
          <w:sz w:val="24"/>
          <w:szCs w:val="24"/>
        </w:rPr>
      </w:pPr>
      <w:r w:rsidRPr="0099007C">
        <w:rPr>
          <w:rFonts w:ascii="Times New Roman" w:hAnsi="Times New Roman" w:cs="Times New Roman"/>
          <w:b/>
          <w:sz w:val="24"/>
          <w:szCs w:val="24"/>
        </w:rPr>
        <w:t>О</w:t>
      </w:r>
      <w:r w:rsidR="00576D40" w:rsidRPr="0099007C">
        <w:rPr>
          <w:rFonts w:ascii="Times New Roman" w:hAnsi="Times New Roman" w:cs="Times New Roman"/>
          <w:b/>
          <w:sz w:val="24"/>
          <w:szCs w:val="24"/>
        </w:rPr>
        <w:t>ценк</w:t>
      </w:r>
      <w:r w:rsidRPr="0099007C">
        <w:rPr>
          <w:rFonts w:ascii="Times New Roman" w:hAnsi="Times New Roman" w:cs="Times New Roman"/>
          <w:b/>
          <w:sz w:val="24"/>
          <w:szCs w:val="24"/>
        </w:rPr>
        <w:t>а</w:t>
      </w:r>
      <w:r w:rsidR="00576D40" w:rsidRPr="0099007C">
        <w:rPr>
          <w:rFonts w:ascii="Times New Roman" w:hAnsi="Times New Roman" w:cs="Times New Roman"/>
          <w:b/>
          <w:sz w:val="24"/>
          <w:szCs w:val="24"/>
        </w:rPr>
        <w:t xml:space="preserve"> достижения обучающимися с</w:t>
      </w:r>
      <w:r w:rsidR="00BE172F" w:rsidRPr="0099007C">
        <w:rPr>
          <w:rFonts w:ascii="Times New Roman" w:hAnsi="Times New Roman" w:cs="Times New Roman"/>
          <w:b/>
          <w:sz w:val="24"/>
          <w:szCs w:val="24"/>
        </w:rPr>
        <w:t xml:space="preserve"> ТНР</w:t>
      </w:r>
      <w:r w:rsidR="00576D40" w:rsidRPr="0099007C">
        <w:rPr>
          <w:rFonts w:ascii="Times New Roman" w:hAnsi="Times New Roman" w:cs="Times New Roman"/>
          <w:b/>
          <w:sz w:val="24"/>
          <w:szCs w:val="24"/>
        </w:rPr>
        <w:t xml:space="preserve"> планируемых результатов освоения программы коррекционной работы</w:t>
      </w:r>
    </w:p>
    <w:p w:rsidR="008B1E87" w:rsidRPr="0099007C" w:rsidRDefault="00BE172F" w:rsidP="0099007C">
      <w:pPr>
        <w:tabs>
          <w:tab w:val="left" w:pos="0"/>
          <w:tab w:val="right" w:leader="dot" w:pos="9639"/>
        </w:tabs>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99007C">
        <w:rPr>
          <w:rFonts w:ascii="Times New Roman" w:hAnsi="Times New Roman" w:cs="Times New Roman"/>
          <w:sz w:val="24"/>
          <w:szCs w:val="24"/>
        </w:rPr>
        <w:t xml:space="preserve"> вариативных форм логопедического воздействия</w:t>
      </w:r>
      <w:r w:rsidR="0058478A" w:rsidRPr="0099007C">
        <w:rPr>
          <w:rFonts w:ascii="Times New Roman" w:hAnsi="Times New Roman" w:cs="Times New Roman"/>
          <w:sz w:val="24"/>
          <w:szCs w:val="24"/>
        </w:rPr>
        <w:t xml:space="preserve"> (подгрупповые, индивидуальные логопедические занятия)</w:t>
      </w:r>
      <w:r w:rsidR="00327837" w:rsidRPr="0099007C">
        <w:rPr>
          <w:rFonts w:ascii="Times New Roman" w:hAnsi="Times New Roman" w:cs="Times New Roman"/>
          <w:sz w:val="24"/>
          <w:szCs w:val="24"/>
        </w:rPr>
        <w:t xml:space="preserve"> с сохранением базового объема знаний и умений в области общеобразовательной подготовки.</w:t>
      </w:r>
    </w:p>
    <w:p w:rsidR="00477D0F" w:rsidRPr="0099007C" w:rsidRDefault="00477D0F" w:rsidP="0099007C">
      <w:pPr>
        <w:tabs>
          <w:tab w:val="left" w:pos="0"/>
          <w:tab w:val="right" w:leader="dot" w:pos="9639"/>
        </w:tabs>
        <w:spacing w:after="0" w:line="240" w:lineRule="auto"/>
        <w:ind w:firstLine="709"/>
        <w:jc w:val="both"/>
        <w:rPr>
          <w:rFonts w:ascii="Times New Roman" w:hAnsi="Times New Roman" w:cs="Times New Roman"/>
          <w:sz w:val="24"/>
          <w:szCs w:val="24"/>
        </w:rPr>
      </w:pPr>
    </w:p>
    <w:p w:rsidR="00907752" w:rsidRPr="0099007C" w:rsidRDefault="00156537" w:rsidP="0099007C">
      <w:pPr>
        <w:tabs>
          <w:tab w:val="left" w:pos="0"/>
          <w:tab w:val="right" w:leader="dot" w:pos="9639"/>
        </w:tabs>
        <w:spacing w:after="0" w:line="240" w:lineRule="auto"/>
        <w:jc w:val="center"/>
        <w:outlineLvl w:val="1"/>
        <w:rPr>
          <w:rFonts w:ascii="Times New Roman" w:hAnsi="Times New Roman" w:cs="Times New Roman"/>
          <w:b/>
          <w:sz w:val="24"/>
          <w:szCs w:val="24"/>
        </w:rPr>
      </w:pPr>
      <w:bookmarkStart w:id="7" w:name="_Toc413974296"/>
      <w:r w:rsidRPr="0099007C">
        <w:rPr>
          <w:rFonts w:ascii="Times New Roman" w:hAnsi="Times New Roman" w:cs="Times New Roman"/>
          <w:b/>
          <w:sz w:val="24"/>
          <w:szCs w:val="24"/>
        </w:rPr>
        <w:t>2.2. Содержательный раздел</w:t>
      </w:r>
      <w:bookmarkEnd w:id="7"/>
    </w:p>
    <w:p w:rsidR="00E55EFD" w:rsidRPr="0099007C" w:rsidRDefault="00E55EFD"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99007C">
        <w:rPr>
          <w:rFonts w:ascii="Times New Roman" w:hAnsi="Times New Roman" w:cs="Times New Roman"/>
          <w:sz w:val="24"/>
          <w:szCs w:val="24"/>
        </w:rPr>
        <w:t>ия, воспитания обучающихся с ТНР</w:t>
      </w:r>
      <w:r w:rsidRPr="0099007C">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99007C">
        <w:rPr>
          <w:rFonts w:ascii="Times New Roman" w:eastAsia="Times New Roman" w:hAnsi="Times New Roman" w:cs="Times New Roman"/>
          <w:sz w:val="24"/>
          <w:szCs w:val="24"/>
        </w:rPr>
        <w:t>соответствуют ФГОС НОО</w:t>
      </w:r>
      <w:r w:rsidR="00E83012" w:rsidRPr="0099007C">
        <w:rPr>
          <w:rStyle w:val="a4"/>
          <w:rFonts w:ascii="Times New Roman" w:eastAsia="Times New Roman" w:hAnsi="Times New Roman" w:cs="Times New Roman"/>
          <w:sz w:val="24"/>
          <w:szCs w:val="24"/>
        </w:rPr>
        <w:footnoteReference w:id="4"/>
      </w:r>
      <w:r w:rsidRPr="0099007C">
        <w:rPr>
          <w:rFonts w:ascii="Times New Roman" w:hAnsi="Times New Roman" w:cs="Times New Roman"/>
          <w:sz w:val="24"/>
          <w:szCs w:val="24"/>
        </w:rPr>
        <w:t>.</w:t>
      </w:r>
    </w:p>
    <w:p w:rsidR="00E55EFD" w:rsidRPr="0099007C" w:rsidRDefault="00840B1F" w:rsidP="0099007C">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Структура АООП НОО предполагает введение </w:t>
      </w:r>
      <w:r w:rsidR="003F41A9" w:rsidRPr="0099007C">
        <w:rPr>
          <w:rFonts w:ascii="Times New Roman" w:hAnsi="Times New Roman" w:cs="Times New Roman"/>
          <w:color w:val="auto"/>
          <w:sz w:val="24"/>
          <w:szCs w:val="24"/>
        </w:rPr>
        <w:t>программы коррекционной работы</w:t>
      </w:r>
      <w:r w:rsidRPr="0099007C">
        <w:rPr>
          <w:rFonts w:ascii="Times New Roman" w:hAnsi="Times New Roman" w:cs="Times New Roman"/>
          <w:color w:val="auto"/>
          <w:sz w:val="24"/>
          <w:szCs w:val="24"/>
        </w:rPr>
        <w:t>.</w:t>
      </w:r>
    </w:p>
    <w:p w:rsidR="00477D0F" w:rsidRPr="0099007C" w:rsidRDefault="00477D0F" w:rsidP="0099007C">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6357C1" w:rsidRPr="0099007C" w:rsidRDefault="0058478A" w:rsidP="0099007C">
      <w:pPr>
        <w:tabs>
          <w:tab w:val="left" w:pos="0"/>
          <w:tab w:val="right" w:leader="dot" w:pos="9639"/>
        </w:tabs>
        <w:spacing w:after="0" w:line="240" w:lineRule="auto"/>
        <w:jc w:val="center"/>
        <w:outlineLvl w:val="2"/>
        <w:rPr>
          <w:rFonts w:ascii="Times New Roman" w:hAnsi="Times New Roman" w:cs="Times New Roman"/>
          <w:b/>
          <w:sz w:val="24"/>
          <w:szCs w:val="24"/>
        </w:rPr>
      </w:pPr>
      <w:bookmarkStart w:id="8" w:name="_Toc413974297"/>
      <w:r w:rsidRPr="0099007C">
        <w:rPr>
          <w:rFonts w:ascii="Times New Roman" w:hAnsi="Times New Roman" w:cs="Times New Roman"/>
          <w:b/>
          <w:sz w:val="24"/>
          <w:szCs w:val="24"/>
        </w:rPr>
        <w:t>2.2.1. Направления</w:t>
      </w:r>
      <w:r w:rsidR="005B0956" w:rsidRPr="0099007C">
        <w:rPr>
          <w:rFonts w:ascii="Times New Roman" w:hAnsi="Times New Roman" w:cs="Times New Roman"/>
          <w:b/>
          <w:sz w:val="24"/>
          <w:szCs w:val="24"/>
        </w:rPr>
        <w:t xml:space="preserve"> и содержание программы коррекционной</w:t>
      </w:r>
      <w:r w:rsidR="00D946AD" w:rsidRPr="0099007C">
        <w:rPr>
          <w:rFonts w:ascii="Times New Roman" w:hAnsi="Times New Roman" w:cs="Times New Roman"/>
          <w:b/>
          <w:sz w:val="24"/>
          <w:szCs w:val="24"/>
        </w:rPr>
        <w:t xml:space="preserve"> </w:t>
      </w:r>
      <w:r w:rsidR="005B0956" w:rsidRPr="0099007C">
        <w:rPr>
          <w:rFonts w:ascii="Times New Roman" w:hAnsi="Times New Roman" w:cs="Times New Roman"/>
          <w:b/>
          <w:sz w:val="24"/>
          <w:szCs w:val="24"/>
        </w:rPr>
        <w:t>работы</w:t>
      </w:r>
      <w:bookmarkEnd w:id="8"/>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 xml:space="preserve">Коррекционно-развивающая область </w:t>
      </w:r>
      <w:r w:rsidRPr="0099007C">
        <w:rPr>
          <w:rFonts w:ascii="Times New Roman" w:hAnsi="Times New Roman" w:cs="Times New Roman"/>
          <w:iCs/>
          <w:sz w:val="24"/>
          <w:szCs w:val="24"/>
        </w:rPr>
        <w:t>является обязательной частью внеурочной деятельности,</w:t>
      </w:r>
      <w:r w:rsidRPr="0099007C">
        <w:rPr>
          <w:rFonts w:ascii="Times New Roman" w:hAnsi="Times New Roman" w:cs="Times New Roman"/>
          <w:sz w:val="24"/>
          <w:szCs w:val="24"/>
        </w:rPr>
        <w:t xml:space="preserve"> поддерживающей процесс освоения содержания АООП НОО. </w:t>
      </w:r>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bCs/>
          <w:iCs/>
          <w:sz w:val="24"/>
          <w:szCs w:val="24"/>
        </w:rPr>
        <w:t>Содержание коррекционно-развивающей работы для каждого обучающегося</w:t>
      </w:r>
      <w:r w:rsidRPr="0099007C">
        <w:rPr>
          <w:rFonts w:ascii="Times New Roman" w:hAnsi="Times New Roman" w:cs="Times New Roman"/>
          <w:sz w:val="24"/>
          <w:szCs w:val="24"/>
        </w:rPr>
        <w:t xml:space="preserve"> определяется с учетом его особых образовательных потребно</w:t>
      </w:r>
      <w:r w:rsidR="00A3487B" w:rsidRPr="0099007C">
        <w:rPr>
          <w:rFonts w:ascii="Times New Roman" w:hAnsi="Times New Roman" w:cs="Times New Roman"/>
          <w:sz w:val="24"/>
          <w:szCs w:val="24"/>
        </w:rPr>
        <w:t>стей на основе рекомендаций психолого-медико-педагогической комиссии, индивидуальной программы реабилитации</w:t>
      </w:r>
      <w:r w:rsidRPr="0099007C">
        <w:rPr>
          <w:rFonts w:ascii="Times New Roman" w:hAnsi="Times New Roman" w:cs="Times New Roman"/>
          <w:sz w:val="24"/>
          <w:szCs w:val="24"/>
        </w:rPr>
        <w:t xml:space="preserve">. </w:t>
      </w:r>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Программа коррекционной работы должна обеспечивать осуществление специальной поддержки освоения АООП НОО.</w:t>
      </w:r>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коррекционная помощь в овладении базовым содержанием обучения;</w:t>
      </w:r>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w:t>
      </w:r>
      <w:r w:rsidRPr="0099007C">
        <w:rPr>
          <w:rFonts w:ascii="Times New Roman" w:hAnsi="Times New Roman" w:cs="Times New Roman"/>
          <w:sz w:val="24"/>
          <w:szCs w:val="24"/>
        </w:rPr>
        <w:lastRenderedPageBreak/>
        <w:t>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Pr="0099007C" w:rsidRDefault="00A336DF" w:rsidP="0099007C">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99007C">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99007C">
        <w:rPr>
          <w:rFonts w:ascii="Times New Roman" w:hAnsi="Times New Roman" w:cs="Times New Roman"/>
          <w:sz w:val="24"/>
          <w:szCs w:val="24"/>
        </w:rPr>
        <w:t xml:space="preserve">работа по </w:t>
      </w:r>
      <w:r w:rsidRPr="0099007C">
        <w:rPr>
          <w:rFonts w:ascii="Times New Roman" w:hAnsi="Times New Roman" w:cs="Times New Roman"/>
          <w:sz w:val="24"/>
          <w:szCs w:val="24"/>
        </w:rPr>
        <w:t>формированию полноценной речемыслительной деятельности.</w:t>
      </w:r>
    </w:p>
    <w:p w:rsidR="00156537" w:rsidRPr="0099007C" w:rsidRDefault="00156537" w:rsidP="0099007C">
      <w:pPr>
        <w:tabs>
          <w:tab w:val="left" w:pos="0"/>
          <w:tab w:val="right" w:leader="dot" w:pos="9639"/>
        </w:tabs>
        <w:spacing w:after="0" w:line="240" w:lineRule="auto"/>
        <w:jc w:val="center"/>
        <w:outlineLvl w:val="1"/>
        <w:rPr>
          <w:rFonts w:ascii="Times New Roman" w:hAnsi="Times New Roman" w:cs="Times New Roman"/>
          <w:b/>
          <w:sz w:val="24"/>
          <w:szCs w:val="24"/>
        </w:rPr>
      </w:pPr>
      <w:bookmarkStart w:id="9" w:name="_Toc413974298"/>
      <w:r w:rsidRPr="0099007C">
        <w:rPr>
          <w:rFonts w:ascii="Times New Roman" w:hAnsi="Times New Roman" w:cs="Times New Roman"/>
          <w:b/>
          <w:sz w:val="24"/>
          <w:szCs w:val="24"/>
        </w:rPr>
        <w:t xml:space="preserve">2.3. </w:t>
      </w:r>
      <w:r w:rsidR="00F13801" w:rsidRPr="0099007C">
        <w:rPr>
          <w:rFonts w:ascii="Times New Roman" w:hAnsi="Times New Roman" w:cs="Times New Roman"/>
          <w:b/>
          <w:sz w:val="24"/>
          <w:szCs w:val="24"/>
        </w:rPr>
        <w:t>Организационный раздел</w:t>
      </w:r>
      <w:bookmarkEnd w:id="9"/>
    </w:p>
    <w:p w:rsidR="00545616" w:rsidRPr="0099007C" w:rsidRDefault="00C16375" w:rsidP="0099007C">
      <w:pPr>
        <w:tabs>
          <w:tab w:val="left" w:pos="0"/>
          <w:tab w:val="right" w:leader="dot" w:pos="9639"/>
        </w:tabs>
        <w:spacing w:after="0" w:line="240" w:lineRule="auto"/>
        <w:jc w:val="center"/>
        <w:outlineLvl w:val="2"/>
        <w:rPr>
          <w:rFonts w:ascii="Times New Roman" w:hAnsi="Times New Roman" w:cs="Times New Roman"/>
          <w:color w:val="auto"/>
          <w:sz w:val="24"/>
          <w:szCs w:val="24"/>
        </w:rPr>
      </w:pPr>
      <w:bookmarkStart w:id="10" w:name="_Toc413974299"/>
      <w:r w:rsidRPr="0099007C">
        <w:rPr>
          <w:rFonts w:ascii="Times New Roman" w:hAnsi="Times New Roman" w:cs="Times New Roman"/>
          <w:b/>
          <w:color w:val="auto"/>
          <w:sz w:val="24"/>
          <w:szCs w:val="24"/>
        </w:rPr>
        <w:t>2.3.1. Учебный план</w:t>
      </w:r>
      <w:bookmarkEnd w:id="10"/>
    </w:p>
    <w:p w:rsidR="001B01F3" w:rsidRPr="0099007C" w:rsidRDefault="006E0C9D" w:rsidP="0099007C">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99007C">
        <w:rPr>
          <w:rFonts w:ascii="Times New Roman" w:hAnsi="Times New Roman" w:cs="Times New Roman"/>
          <w:bCs/>
          <w:sz w:val="24"/>
          <w:szCs w:val="24"/>
        </w:rPr>
        <w:t>Обязательные предметные области учебного плана и учебные предметы</w:t>
      </w:r>
      <w:r w:rsidRPr="0099007C">
        <w:rPr>
          <w:rFonts w:ascii="Times New Roman" w:hAnsi="Times New Roman" w:cs="Times New Roman"/>
          <w:bCs/>
          <w:kern w:val="2"/>
          <w:sz w:val="24"/>
          <w:szCs w:val="24"/>
        </w:rPr>
        <w:t xml:space="preserve"> соответствуют ФГОС НОО</w:t>
      </w:r>
      <w:r w:rsidRPr="0099007C">
        <w:rPr>
          <w:rStyle w:val="a4"/>
          <w:rFonts w:ascii="Times New Roman" w:hAnsi="Times New Roman" w:cs="Times New Roman"/>
          <w:bCs/>
          <w:kern w:val="2"/>
          <w:sz w:val="24"/>
          <w:szCs w:val="24"/>
        </w:rPr>
        <w:footnoteReference w:id="5"/>
      </w:r>
      <w:r w:rsidRPr="0099007C">
        <w:rPr>
          <w:rFonts w:ascii="Times New Roman" w:hAnsi="Times New Roman" w:cs="Times New Roman"/>
          <w:bCs/>
          <w:kern w:val="2"/>
          <w:sz w:val="24"/>
          <w:szCs w:val="24"/>
        </w:rPr>
        <w:t>.</w:t>
      </w:r>
    </w:p>
    <w:p w:rsidR="001B01F3" w:rsidRPr="0099007C" w:rsidRDefault="0097377E" w:rsidP="0099007C">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99007C">
        <w:rPr>
          <w:rFonts w:ascii="Times New Roman" w:hAnsi="Times New Roman" w:cs="Times New Roman"/>
          <w:bCs/>
          <w:kern w:val="2"/>
          <w:sz w:val="24"/>
          <w:szCs w:val="24"/>
        </w:rPr>
        <w:t xml:space="preserve">Коррекционная работа осуществляется во внеурочное время в объеме не менее 5 часов. </w:t>
      </w:r>
      <w:r w:rsidR="00C919F4" w:rsidRPr="0099007C">
        <w:rPr>
          <w:rFonts w:ascii="Times New Roman" w:hAnsi="Times New Roman" w:cs="Times New Roman"/>
          <w:bCs/>
          <w:kern w:val="2"/>
          <w:sz w:val="24"/>
          <w:szCs w:val="24"/>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Pr="0099007C" w:rsidRDefault="00477D0F" w:rsidP="0099007C">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F34436" w:rsidRPr="0099007C" w:rsidRDefault="00FB065A" w:rsidP="0099007C">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11" w:name="_Toc413974300"/>
      <w:r w:rsidRPr="0099007C">
        <w:rPr>
          <w:rFonts w:ascii="Times New Roman" w:hAnsi="Times New Roman" w:cs="Times New Roman"/>
          <w:b/>
          <w:color w:val="auto"/>
          <w:sz w:val="24"/>
          <w:szCs w:val="24"/>
        </w:rPr>
        <w:t>2.3.</w:t>
      </w:r>
      <w:r w:rsidR="00C16375" w:rsidRPr="0099007C">
        <w:rPr>
          <w:rFonts w:ascii="Times New Roman" w:hAnsi="Times New Roman" w:cs="Times New Roman"/>
          <w:b/>
          <w:color w:val="auto"/>
          <w:sz w:val="24"/>
          <w:szCs w:val="24"/>
        </w:rPr>
        <w:t>2</w:t>
      </w:r>
      <w:r w:rsidRPr="0099007C">
        <w:rPr>
          <w:rFonts w:ascii="Times New Roman" w:hAnsi="Times New Roman" w:cs="Times New Roman"/>
          <w:b/>
          <w:color w:val="auto"/>
          <w:sz w:val="24"/>
          <w:szCs w:val="24"/>
        </w:rPr>
        <w:t xml:space="preserve">. Система условий реализации адаптированной основной </w:t>
      </w:r>
      <w:r w:rsidR="00F770D9" w:rsidRPr="0099007C">
        <w:rPr>
          <w:rFonts w:ascii="Times New Roman" w:hAnsi="Times New Roman" w:cs="Times New Roman"/>
          <w:b/>
          <w:color w:val="auto"/>
          <w:sz w:val="24"/>
          <w:szCs w:val="24"/>
        </w:rPr>
        <w:t>обще</w:t>
      </w:r>
      <w:r w:rsidRPr="0099007C">
        <w:rPr>
          <w:rFonts w:ascii="Times New Roman" w:hAnsi="Times New Roman" w:cs="Times New Roman"/>
          <w:b/>
          <w:color w:val="auto"/>
          <w:sz w:val="24"/>
          <w:szCs w:val="24"/>
        </w:rPr>
        <w:t xml:space="preserve">образовательной программы начального общего образования обучающихся с </w:t>
      </w:r>
      <w:bookmarkEnd w:id="11"/>
      <w:r w:rsidR="00F34436" w:rsidRPr="0099007C">
        <w:rPr>
          <w:rFonts w:ascii="Times New Roman" w:hAnsi="Times New Roman" w:cs="Times New Roman"/>
          <w:b/>
          <w:color w:val="auto"/>
          <w:sz w:val="24"/>
          <w:szCs w:val="24"/>
        </w:rPr>
        <w:t>тяжелыми нарушениями речи</w:t>
      </w:r>
    </w:p>
    <w:p w:rsidR="00C47F19" w:rsidRPr="0099007C" w:rsidRDefault="00545616" w:rsidP="0099007C">
      <w:pPr>
        <w:spacing w:after="0" w:line="240" w:lineRule="auto"/>
        <w:ind w:firstLine="709"/>
        <w:jc w:val="both"/>
        <w:rPr>
          <w:rFonts w:ascii="Times New Roman" w:hAnsi="Times New Roman" w:cs="Times New Roman"/>
          <w:b/>
          <w:kern w:val="28"/>
          <w:sz w:val="24"/>
          <w:szCs w:val="24"/>
        </w:rPr>
      </w:pPr>
      <w:r w:rsidRPr="0099007C">
        <w:rPr>
          <w:rFonts w:ascii="Times New Roman" w:hAnsi="Times New Roman" w:cs="Times New Roman"/>
          <w:b/>
          <w:kern w:val="28"/>
          <w:sz w:val="24"/>
          <w:szCs w:val="24"/>
        </w:rPr>
        <w:t>Кадровые условия</w:t>
      </w:r>
    </w:p>
    <w:p w:rsidR="00C47F19" w:rsidRPr="0099007C" w:rsidRDefault="00C47F19"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i/>
          <w:color w:val="auto"/>
          <w:sz w:val="24"/>
          <w:szCs w:val="24"/>
        </w:rPr>
        <w:t xml:space="preserve">Учитель-логопед – </w:t>
      </w:r>
      <w:r w:rsidRPr="0099007C">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w:t>
      </w:r>
    </w:p>
    <w:p w:rsidR="00C47F19" w:rsidRPr="0099007C" w:rsidRDefault="00C47F19"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по специальности «Логопедия» с получением квалификации «Учитель-логопед»;</w:t>
      </w:r>
    </w:p>
    <w:p w:rsidR="00C47F19" w:rsidRPr="0099007C" w:rsidRDefault="00C47F19"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i/>
          <w:color w:val="auto"/>
          <w:sz w:val="24"/>
          <w:szCs w:val="24"/>
        </w:rPr>
        <w:t xml:space="preserve"> </w:t>
      </w:r>
      <w:r w:rsidRPr="0099007C">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99007C" w:rsidRDefault="00C47F19"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99007C" w:rsidRDefault="00C47F19"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99007C" w:rsidRDefault="00C47F19"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i/>
          <w:color w:val="auto"/>
          <w:sz w:val="24"/>
          <w:szCs w:val="24"/>
        </w:rPr>
        <w:t>Педагогические работники</w:t>
      </w:r>
      <w:r w:rsidRPr="0099007C">
        <w:rPr>
          <w:rFonts w:ascii="Times New Roman" w:hAnsi="Times New Roman" w:cs="Times New Roman"/>
          <w:color w:val="auto"/>
          <w:sz w:val="24"/>
          <w:szCs w:val="24"/>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Pr="0099007C" w:rsidRDefault="00C47F19"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i/>
          <w:color w:val="auto"/>
          <w:sz w:val="24"/>
          <w:szCs w:val="24"/>
        </w:rPr>
        <w:t>Руководящие работники (административный персонал)</w:t>
      </w:r>
      <w:r w:rsidRPr="0099007C">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Pr="0099007C" w:rsidRDefault="00477D0F" w:rsidP="0099007C">
      <w:pPr>
        <w:spacing w:after="0" w:line="240" w:lineRule="auto"/>
        <w:ind w:firstLine="709"/>
        <w:jc w:val="both"/>
        <w:rPr>
          <w:rFonts w:ascii="Times New Roman" w:hAnsi="Times New Roman" w:cs="Times New Roman"/>
          <w:color w:val="auto"/>
          <w:sz w:val="24"/>
          <w:szCs w:val="24"/>
        </w:rPr>
      </w:pPr>
    </w:p>
    <w:p w:rsidR="00F34436" w:rsidRPr="0099007C" w:rsidRDefault="00545616" w:rsidP="0099007C">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sidRPr="0099007C">
        <w:rPr>
          <w:rFonts w:ascii="Times New Roman" w:hAnsi="Times New Roman" w:cs="Times New Roman"/>
          <w:b/>
          <w:kern w:val="28"/>
          <w:sz w:val="24"/>
          <w:szCs w:val="24"/>
        </w:rPr>
        <w:t>Финансовые условия</w:t>
      </w:r>
    </w:p>
    <w:p w:rsidR="00716C75" w:rsidRPr="0099007C" w:rsidRDefault="00716C75" w:rsidP="0099007C">
      <w:pPr>
        <w:pStyle w:val="14TexstOSNOVA1012"/>
        <w:autoSpaceDE/>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Финансовое обеспечение государственных гарантий</w:t>
      </w:r>
      <w:r w:rsidR="00853C18" w:rsidRPr="0099007C">
        <w:rPr>
          <w:rFonts w:ascii="Times New Roman" w:hAnsi="Times New Roman" w:cs="Times New Roman"/>
          <w:sz w:val="24"/>
          <w:szCs w:val="24"/>
        </w:rPr>
        <w:t xml:space="preserve"> на получение обучающимися с ТНР</w:t>
      </w:r>
      <w:r w:rsidRPr="0099007C">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99007C">
        <w:rPr>
          <w:rFonts w:ascii="Times New Roman" w:hAnsi="Times New Roman" w:cs="Times New Roman"/>
          <w:sz w:val="24"/>
          <w:szCs w:val="24"/>
        </w:rPr>
        <w:t xml:space="preserve"> в с</w:t>
      </w:r>
      <w:r w:rsidR="0058478A" w:rsidRPr="0099007C">
        <w:rPr>
          <w:rFonts w:ascii="Times New Roman" w:hAnsi="Times New Roman" w:cs="Times New Roman"/>
          <w:sz w:val="24"/>
          <w:szCs w:val="24"/>
        </w:rPr>
        <w:t>оответствии с ФГОС НОО обучающихся</w:t>
      </w:r>
      <w:r w:rsidR="00853C18" w:rsidRPr="0099007C">
        <w:rPr>
          <w:rFonts w:ascii="Times New Roman" w:hAnsi="Times New Roman" w:cs="Times New Roman"/>
          <w:sz w:val="24"/>
          <w:szCs w:val="24"/>
        </w:rPr>
        <w:t xml:space="preserve"> с ОВЗ</w:t>
      </w:r>
      <w:r w:rsidRPr="0099007C">
        <w:rPr>
          <w:rFonts w:ascii="Times New Roman" w:hAnsi="Times New Roman" w:cs="Times New Roman"/>
          <w:sz w:val="24"/>
          <w:szCs w:val="24"/>
        </w:rPr>
        <w:t>.</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Финансовые условия реализации АООП НОО должны</w:t>
      </w:r>
      <w:r w:rsidRPr="0099007C">
        <w:rPr>
          <w:rFonts w:ascii="Times New Roman" w:hAnsi="Times New Roman" w:cs="Times New Roman"/>
          <w:sz w:val="24"/>
          <w:szCs w:val="24"/>
          <w:vertAlign w:val="superscript"/>
        </w:rPr>
        <w:footnoteReference w:id="6"/>
      </w:r>
      <w:r w:rsidRPr="0099007C">
        <w:rPr>
          <w:rFonts w:ascii="Times New Roman" w:hAnsi="Times New Roman" w:cs="Times New Roman"/>
          <w:sz w:val="24"/>
          <w:szCs w:val="24"/>
        </w:rPr>
        <w:t>:</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1) обеспечивать возможность вып</w:t>
      </w:r>
      <w:r w:rsidR="0058478A" w:rsidRPr="0099007C">
        <w:rPr>
          <w:rFonts w:ascii="Times New Roman" w:hAnsi="Times New Roman" w:cs="Times New Roman"/>
          <w:sz w:val="24"/>
          <w:szCs w:val="24"/>
        </w:rPr>
        <w:t>олнения требований ФГОС НОО обучающихся</w:t>
      </w:r>
      <w:r w:rsidR="00853C18" w:rsidRPr="0099007C">
        <w:rPr>
          <w:rFonts w:ascii="Times New Roman" w:hAnsi="Times New Roman" w:cs="Times New Roman"/>
          <w:sz w:val="24"/>
          <w:szCs w:val="24"/>
        </w:rPr>
        <w:t xml:space="preserve"> с ОВЗ </w:t>
      </w:r>
      <w:r w:rsidRPr="0099007C">
        <w:rPr>
          <w:rFonts w:ascii="Times New Roman" w:hAnsi="Times New Roman" w:cs="Times New Roman"/>
          <w:sz w:val="24"/>
          <w:szCs w:val="24"/>
        </w:rPr>
        <w:t>к условиям реализации и структуре АООП НОО;</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 xml:space="preserve">Финансирование реализации АООП НОО должно осуществляться </w:t>
      </w:r>
      <w:r w:rsidRPr="0099007C">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sidRPr="0099007C">
        <w:rPr>
          <w:rFonts w:ascii="Times New Roman" w:hAnsi="Times New Roman" w:cs="Times New Roman"/>
          <w:sz w:val="24"/>
          <w:szCs w:val="24"/>
        </w:rPr>
        <w:t>ы определяются в с</w:t>
      </w:r>
      <w:r w:rsidR="0058478A" w:rsidRPr="0099007C">
        <w:rPr>
          <w:rFonts w:ascii="Times New Roman" w:hAnsi="Times New Roman" w:cs="Times New Roman"/>
          <w:sz w:val="24"/>
          <w:szCs w:val="24"/>
        </w:rPr>
        <w:t>оответствии с ФГОС НОО обучающихся</w:t>
      </w:r>
      <w:r w:rsidR="00E96524" w:rsidRPr="0099007C">
        <w:rPr>
          <w:rFonts w:ascii="Times New Roman" w:hAnsi="Times New Roman" w:cs="Times New Roman"/>
          <w:sz w:val="24"/>
          <w:szCs w:val="24"/>
        </w:rPr>
        <w:t xml:space="preserve"> с ОВЗ</w:t>
      </w:r>
      <w:r w:rsidRPr="0099007C">
        <w:rPr>
          <w:rFonts w:ascii="Times New Roman" w:hAnsi="Times New Roman" w:cs="Times New Roman"/>
          <w:sz w:val="24"/>
          <w:szCs w:val="24"/>
        </w:rPr>
        <w:t>:</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расходами на оплату труда работников, реализующих АООП НОО;</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99007C" w:rsidRDefault="00716C75"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иными расходами, связанными с реализацией и обеспечением реализации АООП НОО.</w:t>
      </w:r>
    </w:p>
    <w:p w:rsidR="00716C75" w:rsidRPr="0099007C" w:rsidRDefault="00716C75" w:rsidP="0099007C">
      <w:pPr>
        <w:pStyle w:val="14TexstOSNOVA1012"/>
        <w:autoSpaceDE/>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w:t>
      </w:r>
      <w:r w:rsidR="00E96524" w:rsidRPr="0099007C">
        <w:rPr>
          <w:rFonts w:ascii="Times New Roman" w:hAnsi="Times New Roman" w:cs="Times New Roman"/>
          <w:sz w:val="24"/>
          <w:szCs w:val="24"/>
        </w:rPr>
        <w:t>пределенных для</w:t>
      </w:r>
      <w:r w:rsidRPr="0099007C">
        <w:rPr>
          <w:rFonts w:ascii="Times New Roman" w:hAnsi="Times New Roman" w:cs="Times New Roman"/>
          <w:sz w:val="24"/>
          <w:szCs w:val="24"/>
        </w:rPr>
        <w:t xml:space="preserve"> АООП НОО</w:t>
      </w:r>
      <w:r w:rsidR="00E96524" w:rsidRPr="0099007C">
        <w:rPr>
          <w:rFonts w:ascii="Times New Roman" w:hAnsi="Times New Roman" w:cs="Times New Roman"/>
          <w:sz w:val="24"/>
          <w:szCs w:val="24"/>
        </w:rPr>
        <w:t xml:space="preserve"> обучающихся с ТНР</w:t>
      </w:r>
      <w:r w:rsidRPr="0099007C">
        <w:rPr>
          <w:rFonts w:ascii="Times New Roman" w:hAnsi="Times New Roman" w:cs="Times New Roman"/>
          <w:sz w:val="24"/>
          <w:szCs w:val="24"/>
        </w:rPr>
        <w:t>.</w:t>
      </w:r>
    </w:p>
    <w:p w:rsidR="00477D0F" w:rsidRPr="0099007C" w:rsidRDefault="00477D0F" w:rsidP="0099007C">
      <w:pPr>
        <w:pStyle w:val="14TexstOSNOVA1012"/>
        <w:autoSpaceDE/>
        <w:spacing w:line="240" w:lineRule="auto"/>
        <w:ind w:firstLine="709"/>
        <w:textAlignment w:val="baseline"/>
        <w:rPr>
          <w:rFonts w:ascii="Times New Roman" w:hAnsi="Times New Roman" w:cs="Times New Roman"/>
          <w:sz w:val="24"/>
          <w:szCs w:val="24"/>
        </w:rPr>
      </w:pPr>
    </w:p>
    <w:p w:rsidR="00D32F59" w:rsidRPr="0099007C" w:rsidRDefault="00D32F59" w:rsidP="0099007C">
      <w:pPr>
        <w:shd w:val="clear" w:color="auto" w:fill="FFFFFF"/>
        <w:spacing w:after="0" w:line="240" w:lineRule="auto"/>
        <w:jc w:val="center"/>
        <w:rPr>
          <w:rFonts w:ascii="Times New Roman" w:hAnsi="Times New Roman"/>
          <w:sz w:val="24"/>
          <w:szCs w:val="24"/>
        </w:rPr>
      </w:pPr>
      <w:r w:rsidRPr="0099007C">
        <w:rPr>
          <w:rFonts w:ascii="Times New Roman" w:hAnsi="Times New Roman"/>
          <w:b/>
          <w:bCs/>
          <w:spacing w:val="-3"/>
          <w:sz w:val="24"/>
          <w:szCs w:val="24"/>
        </w:rPr>
        <w:t xml:space="preserve">Определение нормативных затрат на оказание </w:t>
      </w:r>
    </w:p>
    <w:p w:rsidR="00D32F59" w:rsidRPr="0099007C" w:rsidRDefault="00D32F59" w:rsidP="0099007C">
      <w:pPr>
        <w:shd w:val="clear" w:color="auto" w:fill="FFFFFF"/>
        <w:spacing w:after="0" w:line="240" w:lineRule="auto"/>
        <w:jc w:val="center"/>
        <w:rPr>
          <w:rFonts w:ascii="Times New Roman" w:hAnsi="Times New Roman"/>
          <w:b/>
          <w:bCs/>
          <w:spacing w:val="-3"/>
          <w:sz w:val="24"/>
          <w:szCs w:val="24"/>
        </w:rPr>
      </w:pPr>
      <w:r w:rsidRPr="0099007C">
        <w:rPr>
          <w:rFonts w:ascii="Times New Roman" w:hAnsi="Times New Roman"/>
          <w:b/>
          <w:bCs/>
          <w:spacing w:val="-3"/>
          <w:sz w:val="24"/>
          <w:szCs w:val="24"/>
        </w:rPr>
        <w:t>государственной услуги</w:t>
      </w:r>
    </w:p>
    <w:p w:rsidR="00D32F59" w:rsidRPr="0099007C" w:rsidRDefault="00D32F59" w:rsidP="0099007C">
      <w:pPr>
        <w:shd w:val="clear" w:color="auto" w:fill="FFFFFF"/>
        <w:tabs>
          <w:tab w:val="left" w:pos="1087"/>
        </w:tabs>
        <w:spacing w:after="0" w:line="240" w:lineRule="auto"/>
        <w:ind w:right="22" w:firstLine="677"/>
        <w:jc w:val="both"/>
        <w:rPr>
          <w:rFonts w:ascii="Times New Roman" w:hAnsi="Times New Roman"/>
          <w:spacing w:val="-2"/>
          <w:sz w:val="24"/>
          <w:szCs w:val="24"/>
        </w:rPr>
      </w:pPr>
      <w:r w:rsidRPr="0099007C">
        <w:rPr>
          <w:rFonts w:ascii="Times New Roman" w:hAnsi="Times New Roman"/>
          <w:spacing w:val="-2"/>
          <w:sz w:val="24"/>
          <w:szCs w:val="24"/>
        </w:rPr>
        <w:t xml:space="preserve">Вариант </w:t>
      </w:r>
      <w:r w:rsidRPr="0099007C">
        <w:rPr>
          <w:rFonts w:ascii="Times New Roman" w:hAnsi="Times New Roman"/>
          <w:color w:val="auto"/>
          <w:spacing w:val="-2"/>
          <w:sz w:val="24"/>
          <w:szCs w:val="24"/>
        </w:rPr>
        <w:t>5.1</w:t>
      </w:r>
      <w:r w:rsidRPr="0099007C">
        <w:rPr>
          <w:rFonts w:ascii="Times New Roman" w:hAnsi="Times New Roman"/>
          <w:spacing w:val="-2"/>
          <w:sz w:val="24"/>
          <w:szCs w:val="24"/>
        </w:rPr>
        <w:t xml:space="preserve"> предполагает, что обучающийся </w:t>
      </w:r>
      <w:r w:rsidRPr="0099007C">
        <w:rPr>
          <w:rFonts w:ascii="Times New Roman" w:hAnsi="Times New Roman"/>
          <w:color w:val="auto"/>
          <w:spacing w:val="-2"/>
          <w:sz w:val="24"/>
          <w:szCs w:val="24"/>
        </w:rPr>
        <w:t>с ТНР</w:t>
      </w:r>
      <w:r w:rsidRPr="0099007C">
        <w:rPr>
          <w:rFonts w:ascii="Times New Roman" w:hAnsi="Times New Roman"/>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99007C">
        <w:rPr>
          <w:rFonts w:ascii="Times New Roman" w:hAnsi="Times New Roman"/>
          <w:color w:val="auto"/>
          <w:spacing w:val="-2"/>
          <w:sz w:val="24"/>
          <w:szCs w:val="24"/>
        </w:rPr>
        <w:t>с ТНР</w:t>
      </w:r>
      <w:r w:rsidRPr="0099007C">
        <w:rPr>
          <w:rFonts w:ascii="Times New Roman" w:hAnsi="Times New Roman"/>
          <w:spacing w:val="-2"/>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32F59" w:rsidRPr="0099007C" w:rsidRDefault="00D32F59" w:rsidP="0099007C">
      <w:pPr>
        <w:pStyle w:val="27"/>
        <w:numPr>
          <w:ilvl w:val="0"/>
          <w:numId w:val="33"/>
        </w:numPr>
        <w:shd w:val="clear" w:color="auto" w:fill="FFFFFF"/>
        <w:tabs>
          <w:tab w:val="left" w:pos="1087"/>
        </w:tabs>
        <w:suppressAutoHyphens w:val="0"/>
        <w:spacing w:line="240" w:lineRule="auto"/>
        <w:ind w:right="22"/>
        <w:contextualSpacing/>
        <w:jc w:val="both"/>
        <w:rPr>
          <w:spacing w:val="-2"/>
        </w:rPr>
      </w:pPr>
      <w:r w:rsidRPr="0099007C">
        <w:rPr>
          <w:spacing w:val="-2"/>
        </w:rPr>
        <w:t xml:space="preserve">обязательное включение </w:t>
      </w:r>
      <w:r w:rsidRPr="0099007C">
        <w:rPr>
          <w:bCs/>
          <w:spacing w:val="-3"/>
        </w:rPr>
        <w:t>в структуру АООП начального общего образования</w:t>
      </w:r>
      <w:r w:rsidRPr="0099007C">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D32F59" w:rsidRPr="0099007C" w:rsidRDefault="00D32F59" w:rsidP="0099007C">
      <w:pPr>
        <w:pStyle w:val="27"/>
        <w:numPr>
          <w:ilvl w:val="0"/>
          <w:numId w:val="33"/>
        </w:numPr>
        <w:shd w:val="clear" w:color="auto" w:fill="FFFFFF"/>
        <w:tabs>
          <w:tab w:val="left" w:pos="1087"/>
        </w:tabs>
        <w:suppressAutoHyphens w:val="0"/>
        <w:spacing w:line="240" w:lineRule="auto"/>
        <w:ind w:right="22"/>
        <w:contextualSpacing/>
        <w:jc w:val="both"/>
        <w:rPr>
          <w:spacing w:val="-2"/>
        </w:rPr>
      </w:pPr>
      <w:r w:rsidRPr="0099007C">
        <w:rPr>
          <w:spacing w:val="-2"/>
        </w:rPr>
        <w:t xml:space="preserve">при необходимости предусматривается участие в образовательно-коррекционной работе </w:t>
      </w:r>
      <w:proofErr w:type="spellStart"/>
      <w:r w:rsidRPr="0099007C">
        <w:rPr>
          <w:spacing w:val="-2"/>
        </w:rPr>
        <w:t>тьютора</w:t>
      </w:r>
      <w:proofErr w:type="spellEnd"/>
      <w:r w:rsidRPr="0099007C">
        <w:rPr>
          <w:spacing w:val="-2"/>
        </w:rPr>
        <w:t xml:space="preserve">, а также учебно-вспомогательного и прочего персонала (ассистента, медицинских работников, необходимых для сопровождения обучающихся с ОВЗ, </w:t>
      </w:r>
      <w:r w:rsidRPr="0099007C">
        <w:rPr>
          <w:spacing w:val="-2"/>
        </w:rPr>
        <w:lastRenderedPageBreak/>
        <w:t xml:space="preserve">инженера по обслуживанию специальных технических средств и </w:t>
      </w:r>
      <w:proofErr w:type="spellStart"/>
      <w:r w:rsidRPr="0099007C">
        <w:rPr>
          <w:spacing w:val="-2"/>
        </w:rPr>
        <w:t>ассистивных</w:t>
      </w:r>
      <w:proofErr w:type="spellEnd"/>
      <w:r w:rsidRPr="0099007C">
        <w:rPr>
          <w:spacing w:val="-2"/>
        </w:rPr>
        <w:t xml:space="preserve"> устройств).</w:t>
      </w:r>
    </w:p>
    <w:p w:rsidR="00D32F59" w:rsidRPr="0099007C" w:rsidRDefault="00D32F59" w:rsidP="0099007C">
      <w:pPr>
        <w:pStyle w:val="27"/>
        <w:numPr>
          <w:ilvl w:val="0"/>
          <w:numId w:val="33"/>
        </w:numPr>
        <w:shd w:val="clear" w:color="auto" w:fill="FFFFFF"/>
        <w:tabs>
          <w:tab w:val="left" w:pos="1087"/>
        </w:tabs>
        <w:suppressAutoHyphens w:val="0"/>
        <w:spacing w:line="240" w:lineRule="auto"/>
        <w:ind w:right="22"/>
        <w:contextualSpacing/>
        <w:jc w:val="both"/>
        <w:rPr>
          <w:spacing w:val="-2"/>
        </w:rPr>
      </w:pPr>
      <w:r w:rsidRPr="0099007C">
        <w:rPr>
          <w:spacing w:val="-2"/>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99007C">
        <w:rPr>
          <w:spacing w:val="-2"/>
        </w:rPr>
        <w:t>ассистивные</w:t>
      </w:r>
      <w:proofErr w:type="spellEnd"/>
      <w:r w:rsidRPr="0099007C">
        <w:rPr>
          <w:spacing w:val="-2"/>
        </w:rPr>
        <w:t xml:space="preserve"> устройства, специальные компьютерные</w:t>
      </w:r>
      <w:r w:rsidRPr="0099007C">
        <w:rPr>
          <w:color w:val="548DD4"/>
          <w:spacing w:val="-2"/>
        </w:rPr>
        <w:t xml:space="preserve"> </w:t>
      </w:r>
      <w:r w:rsidRPr="0099007C">
        <w:rPr>
          <w:spacing w:val="-2"/>
        </w:rPr>
        <w:t>программы и др.) в соответствии с ФГОС для обучающихся с ТНР.</w:t>
      </w:r>
    </w:p>
    <w:p w:rsidR="00D32F59" w:rsidRPr="0099007C" w:rsidRDefault="00D32F59" w:rsidP="0099007C">
      <w:pPr>
        <w:shd w:val="clear" w:color="auto" w:fill="FFFFFF"/>
        <w:tabs>
          <w:tab w:val="left" w:pos="1087"/>
        </w:tabs>
        <w:spacing w:after="0" w:line="240" w:lineRule="auto"/>
        <w:ind w:right="22" w:firstLine="677"/>
        <w:jc w:val="both"/>
        <w:rPr>
          <w:rFonts w:ascii="Times New Roman" w:hAnsi="Times New Roman"/>
          <w:spacing w:val="-2"/>
          <w:sz w:val="24"/>
          <w:szCs w:val="24"/>
        </w:rPr>
      </w:pPr>
      <w:r w:rsidRPr="0099007C">
        <w:rPr>
          <w:rFonts w:ascii="Times New Roman" w:hAnsi="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9007C">
        <w:rPr>
          <w:rFonts w:ascii="Times New Roman" w:hAnsi="Times New Roman"/>
          <w:color w:val="auto"/>
          <w:spacing w:val="-2"/>
          <w:sz w:val="24"/>
          <w:szCs w:val="24"/>
        </w:rPr>
        <w:t>с ТНР</w:t>
      </w:r>
      <w:r w:rsidRPr="0099007C">
        <w:rPr>
          <w:rFonts w:ascii="Times New Roman" w:hAnsi="Times New Roman"/>
          <w:spacing w:val="-2"/>
          <w:sz w:val="24"/>
          <w:szCs w:val="24"/>
        </w:rPr>
        <w:t xml:space="preserve">. </w:t>
      </w:r>
    </w:p>
    <w:p w:rsidR="00D32F59" w:rsidRPr="0099007C" w:rsidRDefault="00D32F59" w:rsidP="0099007C">
      <w:pPr>
        <w:shd w:val="clear" w:color="auto" w:fill="FFFFFF"/>
        <w:tabs>
          <w:tab w:val="left" w:pos="1087"/>
        </w:tabs>
        <w:spacing w:after="0" w:line="240" w:lineRule="auto"/>
        <w:ind w:right="22" w:firstLine="677"/>
        <w:jc w:val="both"/>
        <w:rPr>
          <w:rFonts w:ascii="Times New Roman" w:hAnsi="Times New Roman"/>
          <w:spacing w:val="-2"/>
          <w:sz w:val="24"/>
          <w:szCs w:val="24"/>
        </w:rPr>
      </w:pPr>
      <w:r w:rsidRPr="0099007C">
        <w:rPr>
          <w:rFonts w:ascii="Times New Roman" w:hAnsi="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D32F59" w:rsidRPr="0099007C" w:rsidRDefault="00D32F59" w:rsidP="0099007C">
      <w:pPr>
        <w:shd w:val="clear" w:color="auto" w:fill="FFFFFF"/>
        <w:tabs>
          <w:tab w:val="left" w:pos="1087"/>
        </w:tabs>
        <w:spacing w:after="0" w:line="240" w:lineRule="auto"/>
        <w:ind w:right="22" w:firstLine="677"/>
        <w:jc w:val="both"/>
        <w:rPr>
          <w:rFonts w:ascii="Times New Roman" w:hAnsi="Times New Roman"/>
          <w:spacing w:val="-2"/>
          <w:sz w:val="24"/>
          <w:szCs w:val="24"/>
        </w:rPr>
      </w:pPr>
      <w:r w:rsidRPr="0099007C">
        <w:rPr>
          <w:rFonts w:ascii="Times New Roman" w:hAnsi="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99007C" w:rsidRDefault="00D32F59" w:rsidP="0099007C">
      <w:pPr>
        <w:shd w:val="clear" w:color="auto" w:fill="FFFFFF"/>
        <w:tabs>
          <w:tab w:val="left" w:pos="1087"/>
        </w:tabs>
        <w:spacing w:after="0" w:line="240" w:lineRule="auto"/>
        <w:ind w:right="22" w:firstLine="677"/>
        <w:jc w:val="both"/>
        <w:rPr>
          <w:rFonts w:ascii="Times New Roman" w:hAnsi="Times New Roman"/>
          <w:sz w:val="24"/>
          <w:szCs w:val="24"/>
        </w:rPr>
      </w:pPr>
      <w:r w:rsidRPr="0099007C">
        <w:rPr>
          <w:rFonts w:ascii="Times New Roman" w:hAnsi="Times New Roman"/>
          <w:spacing w:val="-2"/>
          <w:sz w:val="24"/>
          <w:szCs w:val="24"/>
        </w:rPr>
        <w:t xml:space="preserve">Нормативные затраты на оказание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-той государственной услуги</w:t>
      </w:r>
      <w:r w:rsidRPr="0099007C">
        <w:rPr>
          <w:rFonts w:ascii="Times New Roman" w:hAnsi="Times New Roman"/>
          <w:sz w:val="24"/>
          <w:szCs w:val="24"/>
        </w:rPr>
        <w:t xml:space="preserve"> </w:t>
      </w:r>
      <w:r w:rsidRPr="0099007C">
        <w:rPr>
          <w:rFonts w:ascii="Times New Roman" w:hAnsi="Times New Roman"/>
          <w:spacing w:val="-2"/>
          <w:sz w:val="24"/>
          <w:szCs w:val="24"/>
        </w:rPr>
        <w:t xml:space="preserve">на </w:t>
      </w:r>
      <w:r w:rsidRPr="0099007C">
        <w:rPr>
          <w:rFonts w:ascii="Times New Roman" w:hAnsi="Times New Roman"/>
          <w:sz w:val="24"/>
          <w:szCs w:val="24"/>
        </w:rPr>
        <w:t>соответствующий финансовый год определяются по формуле:</w:t>
      </w:r>
    </w:p>
    <w:p w:rsidR="00D32F59" w:rsidRPr="0099007C" w:rsidRDefault="00D32F59" w:rsidP="0099007C">
      <w:pPr>
        <w:shd w:val="clear" w:color="auto" w:fill="FFFFFF"/>
        <w:spacing w:after="0" w:line="240" w:lineRule="auto"/>
        <w:ind w:left="1416" w:firstLine="708"/>
        <w:jc w:val="both"/>
        <w:rPr>
          <w:rFonts w:ascii="Times New Roman" w:hAnsi="Times New Roman"/>
          <w:b/>
          <w:sz w:val="24"/>
          <w:szCs w:val="24"/>
        </w:rPr>
      </w:pPr>
      <w:r w:rsidRPr="0099007C">
        <w:rPr>
          <w:rFonts w:ascii="Times New Roman" w:hAnsi="Times New Roman"/>
          <w:b/>
          <w:i/>
          <w:sz w:val="24"/>
          <w:szCs w:val="24"/>
        </w:rPr>
        <w:t xml:space="preserve">      З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гу</w:t>
      </w:r>
      <w:proofErr w:type="spellEnd"/>
      <w:r w:rsidRPr="0099007C">
        <w:rPr>
          <w:rFonts w:ascii="Times New Roman" w:hAnsi="Times New Roman"/>
          <w:i/>
          <w:sz w:val="24"/>
          <w:szCs w:val="24"/>
        </w:rPr>
        <w:t xml:space="preserve"> </w:t>
      </w:r>
      <w:r w:rsidRPr="0099007C">
        <w:rPr>
          <w:rFonts w:ascii="Times New Roman" w:hAnsi="Times New Roman"/>
          <w:b/>
          <w:bCs/>
          <w:spacing w:val="-4"/>
          <w:sz w:val="24"/>
          <w:szCs w:val="24"/>
        </w:rPr>
        <w:t xml:space="preserve"> = </w:t>
      </w:r>
      <w:r w:rsidRPr="0099007C">
        <w:rPr>
          <w:rFonts w:ascii="Times New Roman" w:hAnsi="Times New Roman"/>
          <w:b/>
          <w:bCs/>
          <w:i/>
          <w:spacing w:val="-4"/>
          <w:sz w:val="24"/>
          <w:szCs w:val="24"/>
        </w:rPr>
        <w:t>НЗ</w:t>
      </w:r>
      <w:r w:rsidRPr="0099007C">
        <w:rPr>
          <w:rFonts w:ascii="Times New Roman" w:hAnsi="Times New Roman"/>
          <w:i/>
          <w:sz w:val="24"/>
          <w:szCs w:val="24"/>
          <w:vertAlign w:val="superscript"/>
        </w:rPr>
        <w:t xml:space="preserve">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очр</w:t>
      </w:r>
      <w:proofErr w:type="spellEnd"/>
      <w:r w:rsidRPr="0099007C">
        <w:rPr>
          <w:rFonts w:ascii="Times New Roman" w:hAnsi="Times New Roman"/>
          <w:i/>
          <w:sz w:val="24"/>
          <w:szCs w:val="24"/>
          <w:vertAlign w:val="subscript"/>
        </w:rPr>
        <w:t xml:space="preserve"> </w:t>
      </w:r>
      <w:r w:rsidRPr="0099007C">
        <w:rPr>
          <w:rFonts w:ascii="Times New Roman" w:hAnsi="Times New Roman"/>
          <w:b/>
          <w:i/>
          <w:sz w:val="24"/>
          <w:szCs w:val="24"/>
          <w:vertAlign w:val="subscript"/>
        </w:rPr>
        <w:t>*</w:t>
      </w:r>
      <w:proofErr w:type="spellStart"/>
      <w:r w:rsidRPr="0099007C">
        <w:rPr>
          <w:rFonts w:ascii="Times New Roman" w:hAnsi="Times New Roman"/>
          <w:b/>
          <w:i/>
          <w:sz w:val="24"/>
          <w:szCs w:val="24"/>
          <w:vertAlign w:val="subscript"/>
          <w:lang w:val="en-US"/>
        </w:rPr>
        <w:t>k</w:t>
      </w:r>
      <w:r w:rsidRPr="0099007C">
        <w:rPr>
          <w:rFonts w:ascii="Times New Roman" w:hAnsi="Times New Roman"/>
          <w:i/>
          <w:sz w:val="24"/>
          <w:szCs w:val="24"/>
          <w:vertAlign w:val="subscript"/>
          <w:lang w:val="en-US"/>
        </w:rPr>
        <w:t>i</w:t>
      </w:r>
      <w:proofErr w:type="spellEnd"/>
      <w:r w:rsidRPr="0099007C">
        <w:rPr>
          <w:rFonts w:ascii="Times New Roman" w:hAnsi="Times New Roman"/>
          <w:i/>
          <w:sz w:val="24"/>
          <w:szCs w:val="24"/>
          <w:vertAlign w:val="subscript"/>
        </w:rPr>
        <w:t xml:space="preserve"> </w:t>
      </w:r>
      <w:r w:rsidRPr="0099007C">
        <w:rPr>
          <w:rFonts w:ascii="Times New Roman" w:hAnsi="Times New Roman"/>
          <w:b/>
          <w:sz w:val="24"/>
          <w:szCs w:val="24"/>
        </w:rPr>
        <w:t xml:space="preserve">  </w:t>
      </w:r>
      <w:r w:rsidRPr="0099007C">
        <w:rPr>
          <w:rFonts w:ascii="Times New Roman" w:hAnsi="Times New Roman"/>
          <w:i/>
          <w:iCs/>
          <w:sz w:val="24"/>
          <w:szCs w:val="24"/>
        </w:rPr>
        <w:t xml:space="preserve">, </w:t>
      </w:r>
      <w:r w:rsidRPr="0099007C">
        <w:rPr>
          <w:rFonts w:ascii="Times New Roman" w:hAnsi="Times New Roman"/>
          <w:sz w:val="24"/>
          <w:szCs w:val="24"/>
        </w:rPr>
        <w:t>где</w:t>
      </w:r>
    </w:p>
    <w:p w:rsidR="00D32F59" w:rsidRPr="0099007C" w:rsidRDefault="00D32F59" w:rsidP="0099007C">
      <w:pPr>
        <w:shd w:val="clear" w:color="auto" w:fill="FFFFFF"/>
        <w:spacing w:after="0" w:line="240" w:lineRule="auto"/>
        <w:ind w:right="22" w:firstLine="677"/>
        <w:jc w:val="both"/>
        <w:rPr>
          <w:rFonts w:ascii="Times New Roman" w:hAnsi="Times New Roman"/>
          <w:sz w:val="24"/>
          <w:szCs w:val="24"/>
        </w:rPr>
      </w:pPr>
      <w:r w:rsidRPr="0099007C">
        <w:rPr>
          <w:rFonts w:ascii="Times New Roman" w:hAnsi="Times New Roman"/>
          <w:sz w:val="24"/>
          <w:szCs w:val="24"/>
        </w:rPr>
        <w:t xml:space="preserve">З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гу</w:t>
      </w:r>
      <w:proofErr w:type="spellEnd"/>
      <w:r w:rsidRPr="0099007C">
        <w:rPr>
          <w:rFonts w:ascii="Times New Roman" w:hAnsi="Times New Roman"/>
          <w:i/>
          <w:sz w:val="24"/>
          <w:szCs w:val="24"/>
        </w:rPr>
        <w:t xml:space="preserve"> </w:t>
      </w:r>
      <w:r w:rsidRPr="0099007C">
        <w:rPr>
          <w:rFonts w:ascii="Times New Roman" w:hAnsi="Times New Roman"/>
          <w:b/>
          <w:bCs/>
          <w:spacing w:val="-4"/>
          <w:sz w:val="24"/>
          <w:szCs w:val="24"/>
        </w:rPr>
        <w:t xml:space="preserve"> - </w:t>
      </w:r>
      <w:r w:rsidRPr="0099007C">
        <w:rPr>
          <w:rFonts w:ascii="Times New Roman" w:hAnsi="Times New Roman"/>
          <w:bCs/>
          <w:spacing w:val="-4"/>
          <w:sz w:val="24"/>
          <w:szCs w:val="24"/>
        </w:rPr>
        <w:t>н</w:t>
      </w:r>
      <w:r w:rsidRPr="0099007C">
        <w:rPr>
          <w:rFonts w:ascii="Times New Roman" w:hAnsi="Times New Roman"/>
          <w:spacing w:val="-2"/>
          <w:sz w:val="24"/>
          <w:szCs w:val="24"/>
        </w:rPr>
        <w:t xml:space="preserve">ормативные затраты на оказание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-той государственной услуги</w:t>
      </w:r>
      <w:r w:rsidRPr="0099007C">
        <w:rPr>
          <w:rFonts w:ascii="Times New Roman" w:hAnsi="Times New Roman"/>
          <w:sz w:val="24"/>
          <w:szCs w:val="24"/>
        </w:rPr>
        <w:t xml:space="preserve"> </w:t>
      </w:r>
      <w:r w:rsidRPr="0099007C">
        <w:rPr>
          <w:rFonts w:ascii="Times New Roman" w:hAnsi="Times New Roman"/>
          <w:spacing w:val="-2"/>
          <w:sz w:val="24"/>
          <w:szCs w:val="24"/>
        </w:rPr>
        <w:t xml:space="preserve">на </w:t>
      </w:r>
      <w:r w:rsidRPr="0099007C">
        <w:rPr>
          <w:rFonts w:ascii="Times New Roman" w:hAnsi="Times New Roman"/>
          <w:sz w:val="24"/>
          <w:szCs w:val="24"/>
        </w:rPr>
        <w:t>соответствующий финансовый год;</w:t>
      </w:r>
    </w:p>
    <w:p w:rsidR="00D32F59" w:rsidRPr="0099007C" w:rsidRDefault="00D32F59" w:rsidP="0099007C">
      <w:pPr>
        <w:shd w:val="clear" w:color="auto" w:fill="FFFFFF"/>
        <w:spacing w:after="0" w:line="240" w:lineRule="auto"/>
        <w:ind w:right="22" w:firstLine="677"/>
        <w:jc w:val="both"/>
        <w:rPr>
          <w:rFonts w:ascii="Times New Roman" w:hAnsi="Times New Roman"/>
          <w:sz w:val="24"/>
          <w:szCs w:val="24"/>
        </w:rPr>
      </w:pPr>
      <w:r w:rsidRPr="0099007C">
        <w:rPr>
          <w:rFonts w:ascii="Times New Roman" w:hAnsi="Times New Roman"/>
          <w:bCs/>
          <w:spacing w:val="-4"/>
          <w:sz w:val="24"/>
          <w:szCs w:val="24"/>
        </w:rPr>
        <w:t>НЗ</w:t>
      </w:r>
      <w:r w:rsidRPr="0099007C">
        <w:rPr>
          <w:rFonts w:ascii="Times New Roman" w:hAnsi="Times New Roman"/>
          <w:sz w:val="24"/>
          <w:szCs w:val="24"/>
          <w:vertAlign w:val="superscript"/>
        </w:rPr>
        <w:t xml:space="preserve"> </w:t>
      </w:r>
      <w:proofErr w:type="spellStart"/>
      <w:r w:rsidRPr="0099007C">
        <w:rPr>
          <w:rFonts w:ascii="Times New Roman" w:hAnsi="Times New Roman"/>
          <w:sz w:val="24"/>
          <w:szCs w:val="24"/>
          <w:vertAlign w:val="superscript"/>
          <w:lang w:val="en-US"/>
        </w:rPr>
        <w:t>i</w:t>
      </w:r>
      <w:r w:rsidRPr="0099007C">
        <w:rPr>
          <w:rFonts w:ascii="Times New Roman" w:hAnsi="Times New Roman"/>
          <w:sz w:val="24"/>
          <w:szCs w:val="24"/>
          <w:vertAlign w:val="subscript"/>
        </w:rPr>
        <w:t>очр</w:t>
      </w:r>
      <w:proofErr w:type="spellEnd"/>
      <w:r w:rsidRPr="0099007C">
        <w:rPr>
          <w:rFonts w:ascii="Times New Roman" w:hAnsi="Times New Roman"/>
          <w:i/>
          <w:sz w:val="24"/>
          <w:szCs w:val="24"/>
          <w:vertAlign w:val="subscript"/>
        </w:rPr>
        <w:t xml:space="preserve"> </w:t>
      </w:r>
      <w:r w:rsidRPr="0099007C">
        <w:rPr>
          <w:rFonts w:ascii="Times New Roman" w:hAnsi="Times New Roman"/>
          <w:sz w:val="24"/>
          <w:szCs w:val="24"/>
          <w:vertAlign w:val="superscript"/>
        </w:rPr>
        <w:t>_</w:t>
      </w:r>
      <w:r w:rsidRPr="0099007C">
        <w:rPr>
          <w:rFonts w:ascii="Times New Roman" w:hAnsi="Times New Roman"/>
          <w:sz w:val="24"/>
          <w:szCs w:val="24"/>
        </w:rPr>
        <w:t xml:space="preserve"> </w:t>
      </w:r>
      <w:r w:rsidRPr="0099007C">
        <w:rPr>
          <w:rFonts w:ascii="Times New Roman" w:hAnsi="Times New Roman"/>
          <w:spacing w:val="-2"/>
          <w:sz w:val="24"/>
          <w:szCs w:val="24"/>
        </w:rPr>
        <w:t xml:space="preserve">нормативные затраты на оказание единицы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D32F59" w:rsidRPr="0099007C" w:rsidRDefault="00D32F59" w:rsidP="0099007C">
      <w:pPr>
        <w:shd w:val="clear" w:color="auto" w:fill="FFFFFF"/>
        <w:spacing w:after="0" w:line="240" w:lineRule="auto"/>
        <w:ind w:right="22" w:firstLine="677"/>
        <w:jc w:val="both"/>
        <w:rPr>
          <w:rFonts w:ascii="Times New Roman" w:hAnsi="Times New Roman"/>
          <w:sz w:val="24"/>
          <w:szCs w:val="24"/>
        </w:rPr>
      </w:pPr>
      <w:r w:rsidRPr="0099007C">
        <w:rPr>
          <w:rFonts w:ascii="Times New Roman" w:hAnsi="Times New Roman"/>
          <w:i/>
          <w:iCs/>
          <w:sz w:val="24"/>
          <w:szCs w:val="24"/>
          <w:lang w:val="en-US"/>
        </w:rPr>
        <w:t>K</w:t>
      </w:r>
      <w:r w:rsidRPr="0099007C">
        <w:rPr>
          <w:rFonts w:ascii="Times New Roman" w:hAnsi="Times New Roman"/>
          <w:i/>
          <w:iCs/>
          <w:sz w:val="24"/>
          <w:szCs w:val="24"/>
          <w:vertAlign w:val="subscript"/>
          <w:lang w:val="en-US"/>
        </w:rPr>
        <w:t>i</w:t>
      </w:r>
      <w:r w:rsidRPr="0099007C">
        <w:rPr>
          <w:rFonts w:ascii="Times New Roman" w:hAnsi="Times New Roman"/>
          <w:i/>
          <w:iCs/>
          <w:sz w:val="24"/>
          <w:szCs w:val="24"/>
        </w:rPr>
        <w:t xml:space="preserve"> </w:t>
      </w:r>
      <w:r w:rsidRPr="0099007C">
        <w:rPr>
          <w:rFonts w:ascii="Times New Roman" w:hAnsi="Times New Roman"/>
          <w:sz w:val="24"/>
          <w:szCs w:val="24"/>
        </w:rPr>
        <w:t xml:space="preserve">- объем </w:t>
      </w:r>
      <w:proofErr w:type="spellStart"/>
      <w:r w:rsidRPr="0099007C">
        <w:rPr>
          <w:rFonts w:ascii="Times New Roman" w:hAnsi="Times New Roman"/>
          <w:sz w:val="24"/>
          <w:szCs w:val="24"/>
          <w:lang w:val="en-US"/>
        </w:rPr>
        <w:t>i</w:t>
      </w:r>
      <w:proofErr w:type="spellEnd"/>
      <w:r w:rsidRPr="0099007C">
        <w:rPr>
          <w:rFonts w:ascii="Times New Roman" w:hAnsi="Times New Roman"/>
          <w:sz w:val="24"/>
          <w:szCs w:val="24"/>
        </w:rPr>
        <w:t>-той государственной услуги в соответствии с государственным (муниципальным) заданием.</w:t>
      </w:r>
    </w:p>
    <w:p w:rsidR="00D32F59" w:rsidRPr="0099007C" w:rsidRDefault="00D32F59" w:rsidP="0099007C">
      <w:pPr>
        <w:shd w:val="clear" w:color="auto" w:fill="FFFFFF"/>
        <w:tabs>
          <w:tab w:val="left" w:pos="994"/>
        </w:tabs>
        <w:spacing w:after="0" w:line="240" w:lineRule="auto"/>
        <w:ind w:right="14" w:firstLine="698"/>
        <w:jc w:val="both"/>
        <w:rPr>
          <w:rFonts w:ascii="Times New Roman" w:hAnsi="Times New Roman"/>
          <w:spacing w:val="-4"/>
          <w:sz w:val="24"/>
          <w:szCs w:val="24"/>
        </w:rPr>
      </w:pPr>
      <w:r w:rsidRPr="0099007C">
        <w:rPr>
          <w:rFonts w:ascii="Times New Roman" w:hAnsi="Times New Roman"/>
          <w:spacing w:val="-2"/>
          <w:sz w:val="24"/>
          <w:szCs w:val="24"/>
        </w:rPr>
        <w:t xml:space="preserve">Нормативные затраты на оказание единицы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 xml:space="preserve">-той государственной услуги образовательной </w:t>
      </w:r>
      <w:r w:rsidRPr="0099007C">
        <w:rPr>
          <w:rFonts w:ascii="Times New Roman" w:hAnsi="Times New Roman"/>
          <w:spacing w:val="-4"/>
          <w:sz w:val="24"/>
          <w:szCs w:val="24"/>
        </w:rPr>
        <w:t>организации на соответствующий финансовый год определяются по формуле:</w:t>
      </w:r>
    </w:p>
    <w:p w:rsidR="00D32F59" w:rsidRPr="0099007C" w:rsidRDefault="00D32F59" w:rsidP="0099007C">
      <w:pPr>
        <w:shd w:val="clear" w:color="auto" w:fill="FFFFFF"/>
        <w:tabs>
          <w:tab w:val="left" w:pos="994"/>
        </w:tabs>
        <w:spacing w:after="0" w:line="240" w:lineRule="auto"/>
        <w:ind w:right="14" w:firstLine="698"/>
        <w:jc w:val="both"/>
        <w:rPr>
          <w:rFonts w:ascii="Times New Roman" w:hAnsi="Times New Roman"/>
          <w:sz w:val="24"/>
          <w:szCs w:val="24"/>
        </w:rPr>
      </w:pPr>
      <w:r w:rsidRPr="0099007C">
        <w:rPr>
          <w:rFonts w:ascii="Times New Roman" w:hAnsi="Times New Roman"/>
          <w:b/>
          <w:bCs/>
          <w:i/>
          <w:spacing w:val="-4"/>
          <w:sz w:val="24"/>
          <w:szCs w:val="24"/>
        </w:rPr>
        <w:t xml:space="preserve">                   </w:t>
      </w:r>
      <w:r w:rsidRPr="0099007C">
        <w:rPr>
          <w:rFonts w:ascii="Times New Roman" w:hAnsi="Times New Roman"/>
          <w:b/>
          <w:bCs/>
          <w:i/>
          <w:spacing w:val="-4"/>
          <w:sz w:val="24"/>
          <w:szCs w:val="24"/>
        </w:rPr>
        <w:tab/>
        <w:t>НЗ</w:t>
      </w:r>
      <w:r w:rsidRPr="0099007C">
        <w:rPr>
          <w:rFonts w:ascii="Times New Roman" w:hAnsi="Times New Roman"/>
          <w:i/>
          <w:sz w:val="24"/>
          <w:szCs w:val="24"/>
          <w:vertAlign w:val="superscript"/>
        </w:rPr>
        <w:t xml:space="preserve">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очр</w:t>
      </w:r>
      <w:proofErr w:type="spellEnd"/>
      <w:r w:rsidRPr="0099007C">
        <w:rPr>
          <w:rFonts w:ascii="Times New Roman" w:hAnsi="Times New Roman"/>
          <w:i/>
          <w:sz w:val="24"/>
          <w:szCs w:val="24"/>
          <w:vertAlign w:val="subscript"/>
        </w:rPr>
        <w:t>=</w:t>
      </w:r>
      <w:r w:rsidRPr="0099007C">
        <w:rPr>
          <w:rFonts w:ascii="Times New Roman" w:hAnsi="Times New Roman"/>
          <w:b/>
          <w:bCs/>
          <w:i/>
          <w:spacing w:val="-4"/>
          <w:sz w:val="24"/>
          <w:szCs w:val="24"/>
        </w:rPr>
        <w:t xml:space="preserve"> НЗ</w:t>
      </w:r>
      <w:r w:rsidRPr="0099007C">
        <w:rPr>
          <w:rFonts w:ascii="Times New Roman" w:hAnsi="Times New Roman"/>
          <w:i/>
          <w:sz w:val="24"/>
          <w:szCs w:val="24"/>
          <w:vertAlign w:val="subscript"/>
        </w:rPr>
        <w:t xml:space="preserve"> </w:t>
      </w:r>
      <w:proofErr w:type="spellStart"/>
      <w:r w:rsidRPr="0099007C">
        <w:rPr>
          <w:rFonts w:ascii="Times New Roman" w:hAnsi="Times New Roman"/>
          <w:i/>
          <w:sz w:val="24"/>
          <w:szCs w:val="24"/>
          <w:vertAlign w:val="subscript"/>
        </w:rPr>
        <w:t>гу</w:t>
      </w:r>
      <w:proofErr w:type="spellEnd"/>
      <w:r w:rsidRPr="0099007C">
        <w:rPr>
          <w:rFonts w:ascii="Times New Roman" w:hAnsi="Times New Roman"/>
          <w:i/>
          <w:sz w:val="24"/>
          <w:szCs w:val="24"/>
          <w:vertAlign w:val="subscript"/>
        </w:rPr>
        <w:t>+</w:t>
      </w:r>
      <w:r w:rsidRPr="0099007C">
        <w:rPr>
          <w:rFonts w:ascii="Times New Roman" w:hAnsi="Times New Roman"/>
          <w:b/>
          <w:bCs/>
          <w:i/>
          <w:spacing w:val="-4"/>
          <w:sz w:val="24"/>
          <w:szCs w:val="24"/>
        </w:rPr>
        <w:t xml:space="preserve"> НЗ</w:t>
      </w:r>
      <w:r w:rsidRPr="0099007C">
        <w:rPr>
          <w:rFonts w:ascii="Times New Roman" w:hAnsi="Times New Roman"/>
          <w:i/>
          <w:sz w:val="24"/>
          <w:szCs w:val="24"/>
          <w:vertAlign w:val="superscript"/>
        </w:rPr>
        <w:t xml:space="preserve"> </w:t>
      </w:r>
      <w:r w:rsidRPr="0099007C">
        <w:rPr>
          <w:rFonts w:ascii="Times New Roman" w:hAnsi="Times New Roman"/>
          <w:i/>
          <w:sz w:val="24"/>
          <w:szCs w:val="24"/>
          <w:vertAlign w:val="subscript"/>
        </w:rPr>
        <w:t xml:space="preserve">он    </w:t>
      </w:r>
      <w:r w:rsidRPr="0099007C">
        <w:rPr>
          <w:rFonts w:ascii="Times New Roman" w:hAnsi="Times New Roman"/>
          <w:i/>
          <w:iCs/>
          <w:sz w:val="24"/>
          <w:szCs w:val="24"/>
        </w:rPr>
        <w:t xml:space="preserve">, </w:t>
      </w:r>
      <w:r w:rsidRPr="0099007C">
        <w:rPr>
          <w:rFonts w:ascii="Times New Roman" w:hAnsi="Times New Roman"/>
          <w:sz w:val="24"/>
          <w:szCs w:val="24"/>
        </w:rPr>
        <w:t>где</w:t>
      </w:r>
    </w:p>
    <w:p w:rsidR="00D32F59" w:rsidRPr="0099007C" w:rsidRDefault="00D32F59" w:rsidP="0099007C">
      <w:pPr>
        <w:shd w:val="clear" w:color="auto" w:fill="FFFFFF"/>
        <w:spacing w:after="0" w:line="240" w:lineRule="auto"/>
        <w:ind w:right="14" w:firstLine="670"/>
        <w:jc w:val="both"/>
        <w:rPr>
          <w:rFonts w:ascii="Times New Roman" w:hAnsi="Times New Roman"/>
          <w:b/>
          <w:bCs/>
          <w:spacing w:val="-4"/>
          <w:sz w:val="24"/>
          <w:szCs w:val="24"/>
        </w:rPr>
      </w:pPr>
      <w:r w:rsidRPr="0099007C">
        <w:rPr>
          <w:rFonts w:ascii="Times New Roman" w:hAnsi="Times New Roman"/>
          <w:bCs/>
          <w:spacing w:val="-4"/>
          <w:sz w:val="24"/>
          <w:szCs w:val="24"/>
        </w:rPr>
        <w:t>НЗ</w:t>
      </w:r>
      <w:r w:rsidRPr="0099007C">
        <w:rPr>
          <w:rFonts w:ascii="Times New Roman" w:hAnsi="Times New Roman"/>
          <w:i/>
          <w:sz w:val="24"/>
          <w:szCs w:val="24"/>
          <w:vertAlign w:val="superscript"/>
        </w:rPr>
        <w:t xml:space="preserve">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очр</w:t>
      </w:r>
      <w:proofErr w:type="spellEnd"/>
      <w:r w:rsidRPr="0099007C">
        <w:rPr>
          <w:rFonts w:ascii="Times New Roman" w:hAnsi="Times New Roman"/>
          <w:i/>
          <w:sz w:val="24"/>
          <w:szCs w:val="24"/>
          <w:vertAlign w:val="subscript"/>
        </w:rPr>
        <w:t xml:space="preserve"> -</w:t>
      </w:r>
      <w:r w:rsidRPr="0099007C">
        <w:rPr>
          <w:rFonts w:ascii="Times New Roman" w:hAnsi="Times New Roman"/>
          <w:spacing w:val="-2"/>
          <w:sz w:val="24"/>
          <w:szCs w:val="24"/>
        </w:rPr>
        <w:t xml:space="preserve"> нормативные затраты на оказание единицы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 xml:space="preserve">-той государственной услуги образовательной </w:t>
      </w:r>
      <w:r w:rsidRPr="0099007C">
        <w:rPr>
          <w:rFonts w:ascii="Times New Roman" w:hAnsi="Times New Roman"/>
          <w:spacing w:val="-4"/>
          <w:sz w:val="24"/>
          <w:szCs w:val="24"/>
        </w:rPr>
        <w:t>организации на соответствующий финансовый год;</w:t>
      </w:r>
    </w:p>
    <w:p w:rsidR="00D32F59" w:rsidRPr="0099007C" w:rsidRDefault="00D32F59" w:rsidP="0099007C">
      <w:pPr>
        <w:shd w:val="clear" w:color="auto" w:fill="FFFFFF"/>
        <w:spacing w:after="0" w:line="240" w:lineRule="auto"/>
        <w:ind w:right="14" w:firstLine="670"/>
        <w:jc w:val="both"/>
        <w:rPr>
          <w:rFonts w:ascii="Times New Roman" w:hAnsi="Times New Roman"/>
          <w:sz w:val="24"/>
          <w:szCs w:val="24"/>
        </w:rPr>
      </w:pPr>
      <w:r w:rsidRPr="0099007C">
        <w:rPr>
          <w:rFonts w:ascii="Times New Roman" w:hAnsi="Times New Roman"/>
          <w:bCs/>
          <w:spacing w:val="-4"/>
          <w:sz w:val="24"/>
          <w:szCs w:val="24"/>
        </w:rPr>
        <w:t>НЗ</w:t>
      </w:r>
      <w:r w:rsidRPr="0099007C">
        <w:rPr>
          <w:rFonts w:ascii="Times New Roman" w:hAnsi="Times New Roman"/>
          <w:sz w:val="24"/>
          <w:szCs w:val="24"/>
          <w:vertAlign w:val="superscript"/>
        </w:rPr>
        <w:t xml:space="preserve"> </w:t>
      </w:r>
      <w:proofErr w:type="spellStart"/>
      <w:r w:rsidRPr="0099007C">
        <w:rPr>
          <w:rFonts w:ascii="Times New Roman" w:hAnsi="Times New Roman"/>
          <w:sz w:val="24"/>
          <w:szCs w:val="24"/>
          <w:vertAlign w:val="subscript"/>
        </w:rPr>
        <w:t>гу</w:t>
      </w:r>
      <w:proofErr w:type="spellEnd"/>
      <w:r w:rsidRPr="0099007C">
        <w:rPr>
          <w:rFonts w:ascii="Times New Roman" w:hAnsi="Times New Roman"/>
          <w:spacing w:val="-3"/>
          <w:sz w:val="24"/>
          <w:szCs w:val="24"/>
        </w:rPr>
        <w:t xml:space="preserve"> - нормативные затраты, непосредственно связанные с оказанием </w:t>
      </w:r>
      <w:r w:rsidRPr="0099007C">
        <w:rPr>
          <w:rFonts w:ascii="Times New Roman" w:hAnsi="Times New Roman"/>
          <w:sz w:val="24"/>
          <w:szCs w:val="24"/>
        </w:rPr>
        <w:t>государственной услуги;</w:t>
      </w:r>
    </w:p>
    <w:p w:rsidR="00D32F59" w:rsidRPr="0099007C" w:rsidRDefault="00D32F59" w:rsidP="0099007C">
      <w:pPr>
        <w:shd w:val="clear" w:color="auto" w:fill="FFFFFF"/>
        <w:spacing w:after="0" w:line="240" w:lineRule="auto"/>
        <w:ind w:right="7" w:firstLine="670"/>
        <w:jc w:val="both"/>
        <w:rPr>
          <w:rFonts w:ascii="Times New Roman" w:hAnsi="Times New Roman"/>
          <w:sz w:val="24"/>
          <w:szCs w:val="24"/>
        </w:rPr>
      </w:pPr>
      <w:r w:rsidRPr="0099007C">
        <w:rPr>
          <w:rFonts w:ascii="Times New Roman" w:hAnsi="Times New Roman"/>
          <w:sz w:val="24"/>
          <w:szCs w:val="24"/>
        </w:rPr>
        <w:t xml:space="preserve">НЗ </w:t>
      </w:r>
      <w:r w:rsidRPr="0099007C">
        <w:rPr>
          <w:rFonts w:ascii="Times New Roman" w:hAnsi="Times New Roman"/>
          <w:sz w:val="24"/>
          <w:szCs w:val="24"/>
          <w:vertAlign w:val="subscript"/>
        </w:rPr>
        <w:t>он</w:t>
      </w:r>
      <w:r w:rsidRPr="0099007C">
        <w:rPr>
          <w:rFonts w:ascii="Times New Roman" w:hAnsi="Times New Roman"/>
          <w:sz w:val="24"/>
          <w:szCs w:val="24"/>
        </w:rPr>
        <w:t xml:space="preserve"> - нормативные затраты на общехозяйственные нужды.</w:t>
      </w:r>
    </w:p>
    <w:p w:rsidR="00D32F59" w:rsidRPr="0099007C" w:rsidRDefault="00D32F59" w:rsidP="0099007C">
      <w:pPr>
        <w:shd w:val="clear" w:color="auto" w:fill="FFFFFF"/>
        <w:tabs>
          <w:tab w:val="left" w:pos="1058"/>
        </w:tabs>
        <w:spacing w:after="0" w:line="240" w:lineRule="auto"/>
        <w:ind w:right="7" w:firstLine="684"/>
        <w:jc w:val="both"/>
        <w:rPr>
          <w:rFonts w:ascii="Times New Roman" w:hAnsi="Times New Roman"/>
          <w:sz w:val="24"/>
          <w:szCs w:val="24"/>
        </w:rPr>
      </w:pPr>
      <w:r w:rsidRPr="0099007C">
        <w:rPr>
          <w:rFonts w:ascii="Times New Roman" w:hAnsi="Times New Roman"/>
          <w:spacing w:val="-4"/>
          <w:sz w:val="24"/>
          <w:szCs w:val="24"/>
        </w:rPr>
        <w:t>Нормативные затраты, непосредственно связанные с оказанием</w:t>
      </w:r>
      <w:r w:rsidRPr="0099007C">
        <w:rPr>
          <w:rFonts w:ascii="Times New Roman" w:hAnsi="Times New Roman"/>
          <w:spacing w:val="-4"/>
          <w:sz w:val="24"/>
          <w:szCs w:val="24"/>
        </w:rPr>
        <w:br/>
      </w:r>
      <w:r w:rsidRPr="0099007C">
        <w:rPr>
          <w:rFonts w:ascii="Times New Roman" w:hAnsi="Times New Roman"/>
          <w:spacing w:val="-1"/>
          <w:sz w:val="24"/>
          <w:szCs w:val="24"/>
        </w:rPr>
        <w:t xml:space="preserve">государственной услуги на соответствующий финансовый год, определяются </w:t>
      </w:r>
      <w:r w:rsidRPr="0099007C">
        <w:rPr>
          <w:rFonts w:ascii="Times New Roman" w:hAnsi="Times New Roman"/>
          <w:sz w:val="24"/>
          <w:szCs w:val="24"/>
        </w:rPr>
        <w:t>по формуле:</w:t>
      </w:r>
    </w:p>
    <w:p w:rsidR="00D32F59" w:rsidRPr="0099007C" w:rsidRDefault="00D32F59" w:rsidP="0099007C">
      <w:pPr>
        <w:shd w:val="clear" w:color="auto" w:fill="FFFFFF"/>
        <w:spacing w:after="0" w:line="240" w:lineRule="auto"/>
        <w:ind w:left="851" w:firstLine="1282"/>
        <w:jc w:val="both"/>
        <w:rPr>
          <w:rFonts w:ascii="Times New Roman" w:hAnsi="Times New Roman"/>
          <w:i/>
          <w:iCs/>
          <w:sz w:val="24"/>
          <w:szCs w:val="24"/>
        </w:rPr>
      </w:pPr>
      <w:r w:rsidRPr="0099007C">
        <w:rPr>
          <w:rFonts w:ascii="Times New Roman" w:hAnsi="Times New Roman"/>
          <w:b/>
          <w:bCs/>
          <w:i/>
          <w:spacing w:val="-4"/>
          <w:sz w:val="24"/>
          <w:szCs w:val="24"/>
        </w:rPr>
        <w:t>НЗ</w:t>
      </w:r>
      <w:r w:rsidRPr="0099007C">
        <w:rPr>
          <w:rFonts w:ascii="Times New Roman" w:hAnsi="Times New Roman"/>
          <w:i/>
          <w:sz w:val="24"/>
          <w:szCs w:val="24"/>
          <w:vertAlign w:val="superscript"/>
        </w:rPr>
        <w:t xml:space="preserve"> </w:t>
      </w:r>
      <w:proofErr w:type="spellStart"/>
      <w:r w:rsidRPr="0099007C">
        <w:rPr>
          <w:rFonts w:ascii="Times New Roman" w:hAnsi="Times New Roman"/>
          <w:b/>
          <w:sz w:val="24"/>
          <w:szCs w:val="24"/>
          <w:vertAlign w:val="subscript"/>
        </w:rPr>
        <w:t>гу</w:t>
      </w:r>
      <w:proofErr w:type="spellEnd"/>
      <w:r w:rsidRPr="0099007C">
        <w:rPr>
          <w:rFonts w:ascii="Times New Roman" w:hAnsi="Times New Roman"/>
          <w:iCs/>
          <w:sz w:val="24"/>
          <w:szCs w:val="24"/>
        </w:rPr>
        <w:t xml:space="preserve"> </w:t>
      </w:r>
      <w:r w:rsidRPr="0099007C">
        <w:rPr>
          <w:rFonts w:ascii="Times New Roman" w:hAnsi="Times New Roman"/>
          <w:i/>
          <w:iCs/>
          <w:sz w:val="24"/>
          <w:szCs w:val="24"/>
        </w:rPr>
        <w:t xml:space="preserve">= </w:t>
      </w:r>
      <w:r w:rsidRPr="0099007C">
        <w:rPr>
          <w:rFonts w:ascii="Times New Roman" w:hAnsi="Times New Roman"/>
          <w:b/>
          <w:i/>
          <w:iCs/>
          <w:sz w:val="24"/>
          <w:szCs w:val="24"/>
        </w:rPr>
        <w:t>НЗ</w:t>
      </w:r>
      <w:r w:rsidRPr="0099007C">
        <w:rPr>
          <w:rFonts w:ascii="Times New Roman" w:hAnsi="Times New Roman"/>
          <w:b/>
          <w:i/>
          <w:iCs/>
          <w:sz w:val="24"/>
          <w:szCs w:val="24"/>
          <w:vertAlign w:val="subscript"/>
          <w:lang w:val="en-US"/>
        </w:rPr>
        <w:t>o</w:t>
      </w:r>
      <w:proofErr w:type="spellStart"/>
      <w:r w:rsidRPr="0099007C">
        <w:rPr>
          <w:rFonts w:ascii="Times New Roman" w:hAnsi="Times New Roman"/>
          <w:b/>
          <w:i/>
          <w:iCs/>
          <w:sz w:val="24"/>
          <w:szCs w:val="24"/>
          <w:vertAlign w:val="subscript"/>
        </w:rPr>
        <w:t>тгу</w:t>
      </w:r>
      <w:proofErr w:type="spellEnd"/>
      <w:r w:rsidRPr="0099007C">
        <w:rPr>
          <w:rFonts w:ascii="Times New Roman" w:hAnsi="Times New Roman"/>
          <w:b/>
          <w:i/>
          <w:iCs/>
          <w:sz w:val="24"/>
          <w:szCs w:val="24"/>
          <w:vertAlign w:val="subscript"/>
        </w:rPr>
        <w:t xml:space="preserve"> +</w:t>
      </w:r>
      <w:r w:rsidRPr="0099007C">
        <w:rPr>
          <w:rFonts w:ascii="Times New Roman" w:hAnsi="Times New Roman"/>
          <w:b/>
          <w:i/>
          <w:iCs/>
          <w:sz w:val="24"/>
          <w:szCs w:val="24"/>
        </w:rPr>
        <w:t xml:space="preserve"> НЗ </w:t>
      </w:r>
      <w:r w:rsidRPr="0099007C">
        <w:rPr>
          <w:rFonts w:ascii="Times New Roman" w:hAnsi="Times New Roman"/>
          <w:b/>
          <w:i/>
          <w:iCs/>
          <w:sz w:val="24"/>
          <w:szCs w:val="24"/>
          <w:vertAlign w:val="superscript"/>
          <w:lang w:val="en-US"/>
        </w:rPr>
        <w:t>j</w:t>
      </w:r>
      <w:r w:rsidRPr="0099007C">
        <w:rPr>
          <w:rFonts w:ascii="Times New Roman" w:hAnsi="Times New Roman"/>
          <w:b/>
          <w:i/>
          <w:iCs/>
          <w:sz w:val="24"/>
          <w:szCs w:val="24"/>
          <w:vertAlign w:val="subscript"/>
        </w:rPr>
        <w:t>м</w:t>
      </w:r>
      <w:r w:rsidRPr="0099007C">
        <w:rPr>
          <w:rFonts w:ascii="Times New Roman" w:hAnsi="Times New Roman"/>
          <w:b/>
          <w:i/>
          <w:iCs/>
          <w:sz w:val="24"/>
          <w:szCs w:val="24"/>
          <w:vertAlign w:val="subscript"/>
          <w:lang w:val="en-US"/>
        </w:rPr>
        <w:t>p</w:t>
      </w:r>
      <w:r w:rsidRPr="0099007C">
        <w:rPr>
          <w:rFonts w:ascii="Times New Roman" w:hAnsi="Times New Roman"/>
          <w:b/>
          <w:i/>
          <w:iCs/>
          <w:sz w:val="24"/>
          <w:szCs w:val="24"/>
          <w:vertAlign w:val="subscript"/>
        </w:rPr>
        <w:t xml:space="preserve"> +  </w:t>
      </w:r>
      <w:r w:rsidRPr="0099007C">
        <w:rPr>
          <w:rFonts w:ascii="Times New Roman" w:hAnsi="Times New Roman"/>
          <w:b/>
          <w:i/>
          <w:iCs/>
          <w:sz w:val="24"/>
          <w:szCs w:val="24"/>
        </w:rPr>
        <w:t xml:space="preserve">НЗ </w:t>
      </w:r>
      <w:r w:rsidRPr="0099007C">
        <w:rPr>
          <w:rFonts w:ascii="Times New Roman" w:hAnsi="Times New Roman"/>
          <w:b/>
          <w:i/>
          <w:iCs/>
          <w:sz w:val="24"/>
          <w:szCs w:val="24"/>
          <w:vertAlign w:val="superscript"/>
          <w:lang w:val="en-US"/>
        </w:rPr>
        <w:t>j</w:t>
      </w:r>
      <w:proofErr w:type="spellStart"/>
      <w:r w:rsidRPr="0099007C">
        <w:rPr>
          <w:rFonts w:ascii="Times New Roman" w:hAnsi="Times New Roman"/>
          <w:b/>
          <w:i/>
          <w:iCs/>
          <w:sz w:val="24"/>
          <w:szCs w:val="24"/>
          <w:vertAlign w:val="subscript"/>
        </w:rPr>
        <w:t>пп</w:t>
      </w:r>
      <w:proofErr w:type="spellEnd"/>
      <w:r w:rsidRPr="0099007C">
        <w:rPr>
          <w:rFonts w:ascii="Times New Roman" w:hAnsi="Times New Roman"/>
          <w:b/>
          <w:i/>
          <w:iCs/>
          <w:sz w:val="24"/>
          <w:szCs w:val="24"/>
          <w:vertAlign w:val="subscript"/>
        </w:rPr>
        <w:t xml:space="preserve">     </w:t>
      </w:r>
      <w:r w:rsidRPr="0099007C">
        <w:rPr>
          <w:rFonts w:ascii="Times New Roman" w:hAnsi="Times New Roman"/>
          <w:i/>
          <w:iCs/>
          <w:sz w:val="24"/>
          <w:szCs w:val="24"/>
        </w:rPr>
        <w:t xml:space="preserve">, </w:t>
      </w:r>
      <w:r w:rsidRPr="0099007C">
        <w:rPr>
          <w:rFonts w:ascii="Times New Roman" w:hAnsi="Times New Roman"/>
          <w:sz w:val="24"/>
          <w:szCs w:val="24"/>
        </w:rPr>
        <w:t xml:space="preserve">где                            </w:t>
      </w:r>
    </w:p>
    <w:p w:rsidR="00D32F59" w:rsidRPr="0099007C" w:rsidRDefault="00D32F59" w:rsidP="0099007C">
      <w:pPr>
        <w:shd w:val="clear" w:color="auto" w:fill="FFFFFF"/>
        <w:spacing w:after="0" w:line="240" w:lineRule="auto"/>
        <w:jc w:val="both"/>
        <w:rPr>
          <w:rFonts w:ascii="Times New Roman" w:hAnsi="Times New Roman"/>
          <w:sz w:val="24"/>
          <w:szCs w:val="24"/>
        </w:rPr>
      </w:pPr>
      <w:r w:rsidRPr="0099007C">
        <w:rPr>
          <w:rFonts w:ascii="Times New Roman" w:hAnsi="Times New Roman"/>
          <w:sz w:val="24"/>
          <w:szCs w:val="24"/>
        </w:rPr>
        <w:t xml:space="preserve">         </w:t>
      </w:r>
      <w:proofErr w:type="spellStart"/>
      <w:r w:rsidRPr="0099007C">
        <w:rPr>
          <w:rFonts w:ascii="Times New Roman" w:hAnsi="Times New Roman"/>
          <w:spacing w:val="-4"/>
          <w:sz w:val="24"/>
          <w:szCs w:val="24"/>
        </w:rPr>
        <w:t>НЗ</w:t>
      </w:r>
      <w:r w:rsidRPr="0099007C">
        <w:rPr>
          <w:rFonts w:ascii="Times New Roman" w:hAnsi="Times New Roman"/>
          <w:spacing w:val="-4"/>
          <w:sz w:val="24"/>
          <w:szCs w:val="24"/>
          <w:vertAlign w:val="subscript"/>
        </w:rPr>
        <w:t>гу</w:t>
      </w:r>
      <w:proofErr w:type="spellEnd"/>
      <w:r w:rsidRPr="0099007C">
        <w:rPr>
          <w:rFonts w:ascii="Times New Roman" w:hAnsi="Times New Roman"/>
          <w:spacing w:val="-4"/>
          <w:sz w:val="24"/>
          <w:szCs w:val="24"/>
          <w:vertAlign w:val="subscript"/>
        </w:rPr>
        <w:t xml:space="preserve"> </w:t>
      </w:r>
      <w:r w:rsidRPr="0099007C">
        <w:rPr>
          <w:rFonts w:ascii="Times New Roman" w:hAnsi="Times New Roman"/>
          <w:sz w:val="24"/>
          <w:szCs w:val="24"/>
        </w:rPr>
        <w:t>- н</w:t>
      </w:r>
      <w:r w:rsidRPr="0099007C">
        <w:rPr>
          <w:rFonts w:ascii="Times New Roman" w:hAnsi="Times New Roman"/>
          <w:spacing w:val="-4"/>
          <w:sz w:val="24"/>
          <w:szCs w:val="24"/>
        </w:rPr>
        <w:t>ормативные затраты, непосредственно связанные с оказанием</w:t>
      </w:r>
      <w:r w:rsidRPr="0099007C">
        <w:rPr>
          <w:rFonts w:ascii="Times New Roman" w:hAnsi="Times New Roman"/>
          <w:spacing w:val="-4"/>
          <w:sz w:val="24"/>
          <w:szCs w:val="24"/>
        </w:rPr>
        <w:br/>
      </w:r>
      <w:r w:rsidRPr="0099007C">
        <w:rPr>
          <w:rFonts w:ascii="Times New Roman" w:hAnsi="Times New Roman"/>
          <w:spacing w:val="-1"/>
          <w:sz w:val="24"/>
          <w:szCs w:val="24"/>
        </w:rPr>
        <w:t>государственной услуги на соответствующий финансовый год;</w:t>
      </w:r>
    </w:p>
    <w:p w:rsidR="00D32F59" w:rsidRPr="0099007C" w:rsidRDefault="00D32F59" w:rsidP="0099007C">
      <w:pPr>
        <w:shd w:val="clear" w:color="auto" w:fill="FFFFFF"/>
        <w:spacing w:after="0" w:line="240" w:lineRule="auto"/>
        <w:ind w:firstLine="708"/>
        <w:jc w:val="both"/>
        <w:rPr>
          <w:rFonts w:ascii="Times New Roman" w:hAnsi="Times New Roman"/>
          <w:sz w:val="24"/>
          <w:szCs w:val="24"/>
        </w:rPr>
      </w:pPr>
      <w:r w:rsidRPr="0099007C">
        <w:rPr>
          <w:rFonts w:ascii="Times New Roman" w:hAnsi="Times New Roman"/>
          <w:iCs/>
          <w:spacing w:val="-3"/>
          <w:sz w:val="24"/>
          <w:szCs w:val="24"/>
        </w:rPr>
        <w:t>НЗ</w:t>
      </w:r>
      <w:r w:rsidRPr="0099007C">
        <w:rPr>
          <w:rFonts w:ascii="Times New Roman" w:hAnsi="Times New Roman"/>
          <w:iCs/>
          <w:spacing w:val="-3"/>
          <w:sz w:val="24"/>
          <w:szCs w:val="24"/>
          <w:vertAlign w:val="subscript"/>
          <w:lang w:val="en-US"/>
        </w:rPr>
        <w:t>om</w:t>
      </w:r>
      <w:r w:rsidRPr="0099007C">
        <w:rPr>
          <w:rFonts w:ascii="Times New Roman" w:hAnsi="Times New Roman"/>
          <w:iCs/>
          <w:spacing w:val="-3"/>
          <w:sz w:val="24"/>
          <w:szCs w:val="24"/>
          <w:vertAlign w:val="subscript"/>
        </w:rPr>
        <w:t>г</w:t>
      </w:r>
      <w:r w:rsidRPr="0099007C">
        <w:rPr>
          <w:rFonts w:ascii="Times New Roman" w:hAnsi="Times New Roman"/>
          <w:iCs/>
          <w:spacing w:val="-3"/>
          <w:sz w:val="24"/>
          <w:szCs w:val="24"/>
          <w:vertAlign w:val="subscript"/>
          <w:lang w:val="en-US"/>
        </w:rPr>
        <w:t>y</w:t>
      </w:r>
      <w:r w:rsidRPr="0099007C">
        <w:rPr>
          <w:rFonts w:ascii="Times New Roman" w:hAnsi="Times New Roman"/>
          <w:i/>
          <w:iCs/>
          <w:spacing w:val="-3"/>
          <w:sz w:val="24"/>
          <w:szCs w:val="24"/>
          <w:vertAlign w:val="subscript"/>
        </w:rPr>
        <w:t xml:space="preserve">  </w:t>
      </w:r>
      <w:r w:rsidRPr="0099007C">
        <w:rPr>
          <w:rFonts w:ascii="Times New Roman" w:hAnsi="Times New Roman"/>
          <w:i/>
          <w:iCs/>
          <w:spacing w:val="-3"/>
          <w:sz w:val="24"/>
          <w:szCs w:val="24"/>
        </w:rPr>
        <w:t xml:space="preserve"> </w:t>
      </w:r>
      <w:r w:rsidRPr="0099007C">
        <w:rPr>
          <w:rFonts w:ascii="Times New Roman" w:hAnsi="Times New Roman"/>
          <w:spacing w:val="-3"/>
          <w:sz w:val="24"/>
          <w:szCs w:val="24"/>
        </w:rPr>
        <w:t>- нормативные затраты  на оплату труда и начисления на</w:t>
      </w:r>
      <w:r w:rsidRPr="0099007C">
        <w:rPr>
          <w:rFonts w:ascii="Times New Roman" w:hAnsi="Times New Roman"/>
          <w:i/>
          <w:iCs/>
          <w:spacing w:val="-3"/>
          <w:sz w:val="24"/>
          <w:szCs w:val="24"/>
        </w:rPr>
        <w:t xml:space="preserve"> </w:t>
      </w:r>
      <w:r w:rsidRPr="0099007C">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D32F59" w:rsidRPr="0099007C" w:rsidRDefault="00D32F59" w:rsidP="0099007C">
      <w:pPr>
        <w:shd w:val="clear" w:color="auto" w:fill="FFFFFF"/>
        <w:spacing w:after="0" w:line="240" w:lineRule="auto"/>
        <w:ind w:firstLine="708"/>
        <w:jc w:val="both"/>
        <w:rPr>
          <w:rFonts w:ascii="Times New Roman" w:hAnsi="Times New Roman"/>
          <w:sz w:val="24"/>
          <w:szCs w:val="24"/>
        </w:rPr>
      </w:pPr>
      <w:r w:rsidRPr="0099007C">
        <w:rPr>
          <w:rFonts w:ascii="Times New Roman" w:hAnsi="Times New Roman"/>
          <w:spacing w:val="-4"/>
          <w:sz w:val="24"/>
          <w:szCs w:val="24"/>
        </w:rPr>
        <w:t xml:space="preserve">НЗ </w:t>
      </w:r>
      <w:r w:rsidRPr="0099007C">
        <w:rPr>
          <w:rFonts w:ascii="Times New Roman" w:hAnsi="Times New Roman"/>
          <w:spacing w:val="-4"/>
          <w:sz w:val="24"/>
          <w:szCs w:val="24"/>
          <w:vertAlign w:val="superscript"/>
          <w:lang w:val="en-US"/>
        </w:rPr>
        <w:t>j</w:t>
      </w:r>
      <w:r w:rsidRPr="0099007C">
        <w:rPr>
          <w:rFonts w:ascii="Times New Roman" w:hAnsi="Times New Roman"/>
          <w:spacing w:val="-4"/>
          <w:sz w:val="24"/>
          <w:szCs w:val="24"/>
          <w:vertAlign w:val="subscript"/>
        </w:rPr>
        <w:t>м</w:t>
      </w:r>
      <w:r w:rsidRPr="0099007C">
        <w:rPr>
          <w:rFonts w:ascii="Times New Roman" w:hAnsi="Times New Roman"/>
          <w:spacing w:val="-4"/>
          <w:sz w:val="24"/>
          <w:szCs w:val="24"/>
          <w:vertAlign w:val="subscript"/>
          <w:lang w:val="en-US"/>
        </w:rPr>
        <w:t>p</w:t>
      </w:r>
      <w:r w:rsidRPr="0099007C">
        <w:rPr>
          <w:rFonts w:ascii="Times New Roman" w:hAnsi="Times New Roman"/>
          <w:spacing w:val="-4"/>
          <w:sz w:val="24"/>
          <w:szCs w:val="24"/>
        </w:rPr>
        <w:t xml:space="preserve"> - </w:t>
      </w:r>
      <w:r w:rsidRPr="0099007C">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99007C">
        <w:rPr>
          <w:rFonts w:ascii="Times New Roman" w:hAnsi="Times New Roman"/>
          <w:sz w:val="24"/>
          <w:szCs w:val="24"/>
        </w:rPr>
        <w:t>на</w:t>
      </w:r>
      <w:r w:rsidRPr="0099007C">
        <w:rPr>
          <w:rFonts w:ascii="Times New Roman" w:hAnsi="Times New Roman"/>
          <w:spacing w:val="-1"/>
          <w:sz w:val="24"/>
          <w:szCs w:val="24"/>
        </w:rPr>
        <w:t xml:space="preserve"> учебники, учебные пособия, учебно-методические материалы, </w:t>
      </w:r>
      <w:r w:rsidRPr="0099007C">
        <w:rPr>
          <w:rFonts w:ascii="Times New Roman" w:hAnsi="Times New Roman"/>
          <w:spacing w:val="-2"/>
          <w:sz w:val="24"/>
          <w:szCs w:val="24"/>
        </w:rPr>
        <w:t xml:space="preserve">специальное оборудование, специальные технические средства, </w:t>
      </w:r>
      <w:proofErr w:type="spellStart"/>
      <w:r w:rsidRPr="0099007C">
        <w:rPr>
          <w:rFonts w:ascii="Times New Roman" w:hAnsi="Times New Roman"/>
          <w:spacing w:val="-2"/>
          <w:sz w:val="24"/>
          <w:szCs w:val="24"/>
        </w:rPr>
        <w:t>ассистивные</w:t>
      </w:r>
      <w:proofErr w:type="spellEnd"/>
      <w:r w:rsidRPr="0099007C">
        <w:rPr>
          <w:rFonts w:ascii="Times New Roman" w:hAnsi="Times New Roman"/>
          <w:spacing w:val="-2"/>
          <w:sz w:val="24"/>
          <w:szCs w:val="24"/>
        </w:rPr>
        <w:t xml:space="preserve"> устройства, специальные компьютерные программы и другие </w:t>
      </w:r>
      <w:r w:rsidRPr="0099007C">
        <w:rPr>
          <w:rFonts w:ascii="Times New Roman" w:hAnsi="Times New Roman"/>
          <w:spacing w:val="-1"/>
          <w:sz w:val="24"/>
          <w:szCs w:val="24"/>
        </w:rPr>
        <w:t>средства обучения и воспитания по АООП типа j (в соответствии</w:t>
      </w:r>
      <w:r w:rsidRPr="0099007C">
        <w:rPr>
          <w:rFonts w:ascii="Times New Roman" w:hAnsi="Times New Roman"/>
          <w:sz w:val="24"/>
          <w:szCs w:val="24"/>
        </w:rPr>
        <w:t xml:space="preserve"> с материально-техническими условиями с учетом специфики обучающихся);</w:t>
      </w:r>
    </w:p>
    <w:p w:rsidR="00D32F59" w:rsidRPr="0099007C" w:rsidRDefault="00D32F59" w:rsidP="0099007C">
      <w:pPr>
        <w:shd w:val="clear" w:color="auto" w:fill="FFFFFF"/>
        <w:spacing w:after="0" w:line="240" w:lineRule="auto"/>
        <w:ind w:firstLine="708"/>
        <w:jc w:val="both"/>
        <w:rPr>
          <w:rFonts w:ascii="Times New Roman" w:hAnsi="Times New Roman"/>
          <w:sz w:val="24"/>
          <w:szCs w:val="24"/>
        </w:rPr>
      </w:pPr>
      <w:r w:rsidRPr="0099007C">
        <w:rPr>
          <w:rFonts w:ascii="Times New Roman" w:hAnsi="Times New Roman"/>
          <w:spacing w:val="-4"/>
          <w:sz w:val="24"/>
          <w:szCs w:val="24"/>
        </w:rPr>
        <w:t xml:space="preserve">НЗ </w:t>
      </w:r>
      <w:r w:rsidRPr="0099007C">
        <w:rPr>
          <w:rFonts w:ascii="Times New Roman" w:hAnsi="Times New Roman"/>
          <w:spacing w:val="-4"/>
          <w:sz w:val="24"/>
          <w:szCs w:val="24"/>
          <w:vertAlign w:val="superscript"/>
          <w:lang w:val="en-US"/>
        </w:rPr>
        <w:t>j</w:t>
      </w:r>
      <w:proofErr w:type="spellStart"/>
      <w:r w:rsidRPr="0099007C">
        <w:rPr>
          <w:rFonts w:ascii="Times New Roman" w:hAnsi="Times New Roman"/>
          <w:spacing w:val="-4"/>
          <w:sz w:val="24"/>
          <w:szCs w:val="24"/>
          <w:vertAlign w:val="subscript"/>
        </w:rPr>
        <w:t>пп</w:t>
      </w:r>
      <w:proofErr w:type="spellEnd"/>
      <w:r w:rsidRPr="0099007C">
        <w:rPr>
          <w:rFonts w:ascii="Times New Roman" w:hAnsi="Times New Roman"/>
          <w:spacing w:val="-4"/>
          <w:sz w:val="24"/>
          <w:szCs w:val="24"/>
        </w:rPr>
        <w:t xml:space="preserve"> - </w:t>
      </w:r>
      <w:r w:rsidRPr="0099007C">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99007C">
        <w:rPr>
          <w:rFonts w:ascii="Times New Roman" w:hAnsi="Times New Roman"/>
          <w:sz w:val="24"/>
          <w:szCs w:val="24"/>
        </w:rPr>
        <w:t xml:space="preserve">  с материально-техническими условиями с учетом специфики обучающихся </w:t>
      </w:r>
      <w:r w:rsidRPr="0099007C">
        <w:rPr>
          <w:rFonts w:ascii="Times New Roman" w:hAnsi="Times New Roman"/>
          <w:spacing w:val="-1"/>
          <w:sz w:val="24"/>
          <w:szCs w:val="24"/>
        </w:rPr>
        <w:t>по АООП типа j</w:t>
      </w:r>
      <w:r w:rsidRPr="0099007C">
        <w:rPr>
          <w:rFonts w:ascii="Times New Roman" w:hAnsi="Times New Roman"/>
          <w:sz w:val="24"/>
          <w:szCs w:val="24"/>
        </w:rPr>
        <w:t>).</w:t>
      </w:r>
    </w:p>
    <w:p w:rsidR="00D32F59" w:rsidRPr="0099007C" w:rsidRDefault="00D32F59" w:rsidP="0099007C">
      <w:pPr>
        <w:shd w:val="clear" w:color="auto" w:fill="FFFFFF"/>
        <w:spacing w:after="0" w:line="240" w:lineRule="auto"/>
        <w:ind w:right="-1" w:firstLine="708"/>
        <w:jc w:val="both"/>
        <w:rPr>
          <w:rFonts w:ascii="Times New Roman" w:hAnsi="Times New Roman"/>
          <w:sz w:val="24"/>
          <w:szCs w:val="24"/>
        </w:rPr>
      </w:pPr>
      <w:r w:rsidRPr="0099007C">
        <w:rPr>
          <w:rFonts w:ascii="Times New Roman" w:hAnsi="Times New Roman"/>
          <w:spacing w:val="-4"/>
          <w:sz w:val="24"/>
          <w:szCs w:val="24"/>
        </w:rPr>
        <w:lastRenderedPageBreak/>
        <w:t xml:space="preserve">При расчете нормативных затрат на оплату труда и начисления на </w:t>
      </w:r>
      <w:r w:rsidRPr="0099007C">
        <w:rPr>
          <w:rFonts w:ascii="Times New Roman" w:hAnsi="Times New Roman"/>
          <w:spacing w:val="-3"/>
          <w:sz w:val="24"/>
          <w:szCs w:val="24"/>
        </w:rPr>
        <w:t xml:space="preserve">выплаты по оплате труда учитываются затраты на оплату труда только тех </w:t>
      </w:r>
      <w:r w:rsidRPr="0099007C">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32F59" w:rsidRPr="0099007C" w:rsidRDefault="00D32F59" w:rsidP="0099007C">
      <w:pPr>
        <w:shd w:val="clear" w:color="auto" w:fill="FFFFFF"/>
        <w:spacing w:after="0" w:line="240" w:lineRule="auto"/>
        <w:ind w:right="-1" w:firstLine="708"/>
        <w:jc w:val="both"/>
        <w:rPr>
          <w:rFonts w:ascii="Times New Roman" w:hAnsi="Times New Roman"/>
          <w:sz w:val="24"/>
          <w:szCs w:val="24"/>
        </w:rPr>
      </w:pPr>
      <w:r w:rsidRPr="0099007C">
        <w:rPr>
          <w:rFonts w:ascii="Times New Roman" w:hAnsi="Times New Roman"/>
          <w:sz w:val="24"/>
          <w:szCs w:val="24"/>
        </w:rPr>
        <w:t xml:space="preserve">Нормативные затраты на оплату труда и начисления на выплаты по </w:t>
      </w:r>
      <w:r w:rsidRPr="0099007C">
        <w:rPr>
          <w:rFonts w:ascii="Times New Roman" w:hAnsi="Times New Roman"/>
          <w:spacing w:val="-2"/>
          <w:sz w:val="24"/>
          <w:szCs w:val="24"/>
        </w:rPr>
        <w:t xml:space="preserve">оплате труда рассчитываются как произведение средней стоимости единицы </w:t>
      </w:r>
      <w:r w:rsidRPr="0099007C">
        <w:rPr>
          <w:rFonts w:ascii="Times New Roman" w:hAnsi="Times New Roman"/>
          <w:sz w:val="24"/>
          <w:szCs w:val="24"/>
        </w:rPr>
        <w:t xml:space="preserve">времени персонала на количество единиц времени, необходимых для </w:t>
      </w:r>
      <w:r w:rsidRPr="0099007C">
        <w:rPr>
          <w:rFonts w:ascii="Times New Roman" w:hAnsi="Times New Roman"/>
          <w:spacing w:val="-3"/>
          <w:sz w:val="24"/>
          <w:szCs w:val="24"/>
        </w:rPr>
        <w:t xml:space="preserve">оказания единицы государственной услуги, с учетом стимулирующих выплат </w:t>
      </w:r>
      <w:r w:rsidRPr="0099007C">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9007C">
        <w:rPr>
          <w:rFonts w:ascii="Times New Roman" w:hAnsi="Times New Roman"/>
          <w:spacing w:val="-1"/>
          <w:sz w:val="24"/>
          <w:szCs w:val="24"/>
        </w:rPr>
        <w:t xml:space="preserve">работу в районах Крайнего Севера и приравненных к ним местностях, </w:t>
      </w:r>
      <w:r w:rsidRPr="0099007C">
        <w:rPr>
          <w:rFonts w:ascii="Times New Roman" w:hAnsi="Times New Roman"/>
          <w:sz w:val="24"/>
          <w:szCs w:val="24"/>
        </w:rPr>
        <w:t>установленных законодательством.</w:t>
      </w:r>
    </w:p>
    <w:p w:rsidR="00D32F59" w:rsidRPr="0099007C" w:rsidRDefault="00D32F59" w:rsidP="0099007C">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99007C">
        <w:rPr>
          <w:rFonts w:ascii="Times New Roman" w:hAnsi="Times New Roman"/>
          <w:spacing w:val="-2"/>
          <w:sz w:val="24"/>
          <w:szCs w:val="24"/>
        </w:rPr>
        <w:t>Нормативные затраты на расходные материалы в соответствии со</w:t>
      </w:r>
      <w:r w:rsidRPr="0099007C">
        <w:rPr>
          <w:rFonts w:ascii="Times New Roman" w:hAnsi="Times New Roman"/>
          <w:spacing w:val="-2"/>
          <w:sz w:val="24"/>
          <w:szCs w:val="24"/>
        </w:rPr>
        <w:br/>
        <w:t>стандартами качества оказания услуги рассчитываются как произведение</w:t>
      </w:r>
      <w:r w:rsidRPr="0099007C">
        <w:rPr>
          <w:rFonts w:ascii="Times New Roman" w:hAnsi="Times New Roman"/>
          <w:spacing w:val="-2"/>
          <w:sz w:val="24"/>
          <w:szCs w:val="24"/>
        </w:rPr>
        <w:br/>
        <w:t>стоимости учебных материалов на их количество, необходимое для оказания</w:t>
      </w:r>
      <w:r w:rsidRPr="0099007C">
        <w:rPr>
          <w:rFonts w:ascii="Times New Roman" w:hAnsi="Times New Roman"/>
          <w:spacing w:val="-2"/>
          <w:sz w:val="24"/>
          <w:szCs w:val="24"/>
        </w:rPr>
        <w:br/>
      </w:r>
      <w:r w:rsidRPr="0099007C">
        <w:rPr>
          <w:rFonts w:ascii="Times New Roman" w:hAnsi="Times New Roman"/>
          <w:sz w:val="24"/>
          <w:szCs w:val="24"/>
        </w:rPr>
        <w:t>единицы государственной услуги (выполнения работ) и определяется по видам организаций</w:t>
      </w:r>
      <w:r w:rsidRPr="0099007C">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99007C" w:rsidRDefault="00D32F59" w:rsidP="0099007C">
      <w:pPr>
        <w:spacing w:after="0" w:line="240" w:lineRule="auto"/>
        <w:ind w:firstLine="540"/>
        <w:jc w:val="both"/>
        <w:rPr>
          <w:rFonts w:ascii="Times New Roman" w:hAnsi="Times New Roman"/>
          <w:sz w:val="24"/>
          <w:szCs w:val="24"/>
        </w:rPr>
      </w:pPr>
      <w:r w:rsidRPr="0099007C">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99007C">
        <w:rPr>
          <w:rFonts w:ascii="Times New Roman" w:hAnsi="Times New Roman"/>
          <w:color w:val="auto"/>
          <w:spacing w:val="-2"/>
          <w:sz w:val="24"/>
          <w:szCs w:val="24"/>
        </w:rPr>
        <w:t>с ТНР</w:t>
      </w:r>
      <w:r w:rsidRPr="0099007C">
        <w:rPr>
          <w:rFonts w:ascii="Times New Roman" w:hAnsi="Times New Roman"/>
          <w:sz w:val="24"/>
          <w:szCs w:val="24"/>
        </w:rPr>
        <w:t>:</w:t>
      </w:r>
    </w:p>
    <w:p w:rsidR="00D32F59" w:rsidRPr="0099007C" w:rsidRDefault="00D32F59" w:rsidP="0099007C">
      <w:pPr>
        <w:spacing w:after="0" w:line="240" w:lineRule="auto"/>
        <w:ind w:firstLine="540"/>
        <w:jc w:val="both"/>
        <w:rPr>
          <w:rFonts w:ascii="Times New Roman" w:hAnsi="Times New Roman"/>
          <w:sz w:val="24"/>
          <w:szCs w:val="24"/>
        </w:rPr>
      </w:pPr>
      <w:r w:rsidRPr="0099007C">
        <w:rPr>
          <w:rFonts w:ascii="Times New Roman" w:hAnsi="Times New Roman"/>
          <w:sz w:val="24"/>
          <w:szCs w:val="24"/>
        </w:rPr>
        <w:t xml:space="preserve">реализация АООП начального общего образования обучающихся </w:t>
      </w:r>
      <w:r w:rsidRPr="0099007C">
        <w:rPr>
          <w:rFonts w:ascii="Times New Roman" w:hAnsi="Times New Roman"/>
          <w:color w:val="auto"/>
          <w:spacing w:val="-2"/>
          <w:sz w:val="24"/>
          <w:szCs w:val="24"/>
        </w:rPr>
        <w:t>с ТНР</w:t>
      </w:r>
      <w:r w:rsidRPr="0099007C">
        <w:rPr>
          <w:rFonts w:ascii="Times New Roman" w:hAnsi="Times New Roman"/>
          <w:spacing w:val="-2"/>
          <w:sz w:val="24"/>
          <w:szCs w:val="24"/>
        </w:rPr>
        <w:t xml:space="preserve"> </w:t>
      </w:r>
      <w:r w:rsidRPr="0099007C">
        <w:rPr>
          <w:rFonts w:ascii="Times New Roman" w:hAnsi="Times New Roman"/>
          <w:sz w:val="24"/>
          <w:szCs w:val="24"/>
        </w:rPr>
        <w:t>может определяться по формуле:</w:t>
      </w:r>
    </w:p>
    <w:p w:rsidR="00D32F59" w:rsidRPr="0099007C" w:rsidRDefault="00D32F59" w:rsidP="0099007C">
      <w:pPr>
        <w:spacing w:after="0" w:line="240" w:lineRule="auto"/>
        <w:ind w:firstLine="540"/>
        <w:jc w:val="both"/>
        <w:rPr>
          <w:rFonts w:ascii="Times New Roman" w:hAnsi="Times New Roman"/>
          <w:b/>
          <w:i/>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отгу</w:t>
      </w:r>
      <w:proofErr w:type="spellEnd"/>
      <w:r w:rsidRPr="0099007C">
        <w:rPr>
          <w:rFonts w:ascii="Times New Roman" w:hAnsi="Times New Roman"/>
          <w:b/>
          <w:bCs/>
          <w:i/>
          <w:sz w:val="24"/>
          <w:szCs w:val="24"/>
        </w:rPr>
        <w:t xml:space="preserve"> = ЗП</w:t>
      </w:r>
      <w:r w:rsidRPr="0099007C">
        <w:rPr>
          <w:rFonts w:ascii="Times New Roman" w:hAnsi="Times New Roman"/>
          <w:b/>
          <w:bCs/>
          <w:i/>
          <w:sz w:val="24"/>
          <w:szCs w:val="24"/>
          <w:vertAlign w:val="superscript"/>
        </w:rPr>
        <w:t xml:space="preserve"> рег</w:t>
      </w:r>
      <w:r w:rsidRPr="0099007C">
        <w:rPr>
          <w:rFonts w:ascii="Times New Roman" w:hAnsi="Times New Roman"/>
          <w:b/>
          <w:bCs/>
          <w:i/>
          <w:sz w:val="24"/>
          <w:szCs w:val="24"/>
          <w:vertAlign w:val="subscript"/>
        </w:rPr>
        <w:t>-1</w:t>
      </w:r>
      <w:r w:rsidRPr="0099007C">
        <w:rPr>
          <w:rFonts w:ascii="Times New Roman" w:hAnsi="Times New Roman"/>
          <w:b/>
          <w:bCs/>
          <w:i/>
          <w:sz w:val="24"/>
          <w:szCs w:val="24"/>
        </w:rPr>
        <w:t xml:space="preserve"> * 12 * </w:t>
      </w:r>
      <w:proofErr w:type="spellStart"/>
      <w:r w:rsidRPr="0099007C">
        <w:rPr>
          <w:rFonts w:ascii="Times New Roman" w:hAnsi="Times New Roman"/>
          <w:b/>
          <w:bCs/>
          <w:i/>
          <w:sz w:val="24"/>
          <w:szCs w:val="24"/>
        </w:rPr>
        <w:t>К</w:t>
      </w:r>
      <w:r w:rsidRPr="0099007C">
        <w:rPr>
          <w:rFonts w:ascii="Times New Roman" w:hAnsi="Times New Roman"/>
          <w:b/>
          <w:bCs/>
          <w:i/>
          <w:sz w:val="24"/>
          <w:szCs w:val="24"/>
          <w:vertAlign w:val="superscript"/>
        </w:rPr>
        <w:t>овз</w:t>
      </w:r>
      <w:proofErr w:type="spellEnd"/>
      <w:r w:rsidRPr="0099007C">
        <w:rPr>
          <w:rFonts w:ascii="Times New Roman" w:hAnsi="Times New Roman"/>
          <w:b/>
          <w:bCs/>
          <w:i/>
          <w:sz w:val="24"/>
          <w:szCs w:val="24"/>
        </w:rPr>
        <w:t xml:space="preserve"> * К</w:t>
      </w:r>
      <w:r w:rsidRPr="0099007C">
        <w:rPr>
          <w:rFonts w:ascii="Times New Roman" w:hAnsi="Times New Roman"/>
          <w:b/>
          <w:bCs/>
          <w:i/>
          <w:sz w:val="24"/>
          <w:szCs w:val="24"/>
          <w:vertAlign w:val="superscript"/>
        </w:rPr>
        <w:t>1</w:t>
      </w:r>
      <w:r w:rsidRPr="0099007C">
        <w:rPr>
          <w:rFonts w:ascii="Times New Roman" w:hAnsi="Times New Roman"/>
          <w:b/>
          <w:bCs/>
          <w:i/>
          <w:sz w:val="24"/>
          <w:szCs w:val="24"/>
        </w:rPr>
        <w:t xml:space="preserve"> * К</w:t>
      </w:r>
      <w:r w:rsidRPr="0099007C">
        <w:rPr>
          <w:rFonts w:ascii="Times New Roman" w:hAnsi="Times New Roman"/>
          <w:b/>
          <w:bCs/>
          <w:i/>
          <w:sz w:val="24"/>
          <w:szCs w:val="24"/>
          <w:vertAlign w:val="superscript"/>
        </w:rPr>
        <w:t>2</w:t>
      </w:r>
      <w:r w:rsidRPr="0099007C">
        <w:rPr>
          <w:rFonts w:ascii="Times New Roman" w:hAnsi="Times New Roman"/>
          <w:b/>
          <w:bCs/>
          <w:i/>
          <w:sz w:val="24"/>
          <w:szCs w:val="24"/>
          <w:vertAlign w:val="subscript"/>
        </w:rPr>
        <w:t xml:space="preserve">  </w:t>
      </w:r>
      <w:r w:rsidRPr="0099007C">
        <w:rPr>
          <w:rFonts w:ascii="Times New Roman" w:hAnsi="Times New Roman"/>
          <w:b/>
          <w:i/>
          <w:sz w:val="24"/>
          <w:szCs w:val="24"/>
        </w:rPr>
        <w:t xml:space="preserve">, </w:t>
      </w:r>
      <w:r w:rsidRPr="0099007C">
        <w:rPr>
          <w:rFonts w:ascii="Times New Roman" w:hAnsi="Times New Roman"/>
          <w:b/>
          <w:bCs/>
          <w:i/>
          <w:iCs/>
          <w:sz w:val="24"/>
          <w:szCs w:val="24"/>
        </w:rPr>
        <w:t>где:</w:t>
      </w:r>
    </w:p>
    <w:p w:rsidR="00D32F59" w:rsidRPr="0099007C" w:rsidRDefault="00D32F59" w:rsidP="0099007C">
      <w:pPr>
        <w:spacing w:after="0" w:line="240" w:lineRule="auto"/>
        <w:ind w:firstLine="540"/>
        <w:jc w:val="both"/>
        <w:rPr>
          <w:rFonts w:ascii="Times New Roman" w:hAnsi="Times New Roman"/>
          <w:i/>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отгу</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w:t>
      </w:r>
      <w:r w:rsidRPr="0099007C">
        <w:rPr>
          <w:rFonts w:ascii="Times New Roman" w:hAnsi="Times New Roman"/>
          <w:bCs/>
          <w:sz w:val="24"/>
          <w:szCs w:val="24"/>
        </w:rPr>
        <w:t>н</w:t>
      </w:r>
      <w:r w:rsidRPr="0099007C">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99007C">
        <w:rPr>
          <w:rFonts w:ascii="Times New Roman" w:hAnsi="Times New Roman"/>
          <w:color w:val="auto"/>
          <w:spacing w:val="-2"/>
          <w:sz w:val="24"/>
          <w:szCs w:val="24"/>
        </w:rPr>
        <w:t>с ТНР</w:t>
      </w:r>
      <w:r w:rsidRPr="0099007C">
        <w:rPr>
          <w:rFonts w:ascii="Times New Roman" w:hAnsi="Times New Roman"/>
          <w:sz w:val="24"/>
          <w:szCs w:val="24"/>
        </w:rPr>
        <w:t>;</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ЗП</w:t>
      </w:r>
      <w:r w:rsidRPr="0099007C">
        <w:rPr>
          <w:rFonts w:ascii="Times New Roman" w:hAnsi="Times New Roman"/>
          <w:b/>
          <w:bCs/>
          <w:i/>
          <w:sz w:val="24"/>
          <w:szCs w:val="24"/>
          <w:vertAlign w:val="superscript"/>
        </w:rPr>
        <w:t xml:space="preserve"> рег</w:t>
      </w:r>
      <w:r w:rsidRPr="0099007C">
        <w:rPr>
          <w:rFonts w:ascii="Times New Roman" w:hAnsi="Times New Roman"/>
          <w:b/>
          <w:bCs/>
          <w:i/>
          <w:sz w:val="24"/>
          <w:szCs w:val="24"/>
          <w:vertAlign w:val="subscript"/>
        </w:rPr>
        <w:t>-1</w:t>
      </w:r>
      <w:r w:rsidRPr="0099007C">
        <w:rPr>
          <w:rFonts w:ascii="Times New Roman" w:hAnsi="Times New Roman"/>
          <w:b/>
          <w:bCs/>
          <w:i/>
          <w:sz w:val="24"/>
          <w:szCs w:val="24"/>
        </w:rPr>
        <w:t xml:space="preserve"> </w:t>
      </w:r>
      <w:r w:rsidRPr="0099007C">
        <w:rPr>
          <w:rFonts w:ascii="Times New Roman" w:hAnsi="Times New Roman"/>
          <w:bCs/>
          <w:i/>
          <w:sz w:val="24"/>
          <w:szCs w:val="24"/>
        </w:rPr>
        <w:t xml:space="preserve"> </w:t>
      </w:r>
      <w:r w:rsidRPr="0099007C">
        <w:rPr>
          <w:rFonts w:ascii="Times New Roman" w:hAnsi="Times New Roman"/>
          <w:i/>
          <w:sz w:val="24"/>
          <w:szCs w:val="24"/>
        </w:rPr>
        <w:t xml:space="preserve">– </w:t>
      </w:r>
      <w:r w:rsidRPr="0099007C">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bCs/>
          <w:i/>
          <w:sz w:val="24"/>
          <w:szCs w:val="24"/>
        </w:rPr>
        <w:t xml:space="preserve">12 </w:t>
      </w:r>
      <w:r w:rsidRPr="0099007C">
        <w:rPr>
          <w:rFonts w:ascii="Times New Roman" w:hAnsi="Times New Roman"/>
          <w:i/>
          <w:sz w:val="24"/>
          <w:szCs w:val="24"/>
        </w:rPr>
        <w:t xml:space="preserve">– </w:t>
      </w:r>
      <w:r w:rsidRPr="0099007C">
        <w:rPr>
          <w:rFonts w:ascii="Times New Roman" w:hAnsi="Times New Roman"/>
          <w:sz w:val="24"/>
          <w:szCs w:val="24"/>
        </w:rPr>
        <w:t>количество месяцев в году;</w:t>
      </w:r>
    </w:p>
    <w:p w:rsidR="00D32F59" w:rsidRPr="0099007C" w:rsidRDefault="00D32F59" w:rsidP="0099007C">
      <w:pPr>
        <w:tabs>
          <w:tab w:val="left" w:pos="709"/>
        </w:tabs>
        <w:spacing w:after="0" w:line="240" w:lineRule="auto"/>
        <w:ind w:firstLine="709"/>
        <w:jc w:val="both"/>
        <w:rPr>
          <w:rFonts w:ascii="Times New Roman" w:hAnsi="Times New Roman"/>
          <w:sz w:val="24"/>
          <w:szCs w:val="24"/>
        </w:rPr>
      </w:pPr>
      <w:r w:rsidRPr="0099007C">
        <w:rPr>
          <w:rFonts w:ascii="Times New Roman" w:hAnsi="Times New Roman"/>
          <w:i/>
          <w:sz w:val="24"/>
          <w:szCs w:val="24"/>
        </w:rPr>
        <w:t>K</w:t>
      </w:r>
      <w:r w:rsidRPr="0099007C">
        <w:rPr>
          <w:rFonts w:ascii="Times New Roman" w:hAnsi="Times New Roman"/>
          <w:i/>
          <w:sz w:val="24"/>
          <w:szCs w:val="24"/>
          <w:vertAlign w:val="superscript"/>
        </w:rPr>
        <w:t>ОВЗ</w:t>
      </w:r>
      <w:r w:rsidRPr="0099007C">
        <w:rPr>
          <w:rFonts w:ascii="Times New Roman" w:hAnsi="Times New Roman"/>
          <w:i/>
          <w:sz w:val="24"/>
          <w:szCs w:val="24"/>
        </w:rPr>
        <w:t xml:space="preserve"> – </w:t>
      </w:r>
      <w:r w:rsidRPr="0099007C">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D32F59" w:rsidRPr="0099007C" w:rsidRDefault="00D32F59" w:rsidP="0099007C">
      <w:pPr>
        <w:spacing w:after="0" w:line="240" w:lineRule="auto"/>
        <w:ind w:firstLine="709"/>
        <w:jc w:val="both"/>
        <w:rPr>
          <w:rFonts w:ascii="Times New Roman" w:hAnsi="Times New Roman"/>
          <w:i/>
          <w:sz w:val="24"/>
          <w:szCs w:val="24"/>
        </w:rPr>
      </w:pPr>
      <w:r w:rsidRPr="0099007C">
        <w:rPr>
          <w:rFonts w:ascii="Times New Roman" w:hAnsi="Times New Roman"/>
          <w:bCs/>
          <w:i/>
          <w:iCs/>
          <w:sz w:val="24"/>
          <w:szCs w:val="24"/>
          <w:lang w:val="en-US"/>
        </w:rPr>
        <w:t>K</w:t>
      </w:r>
      <w:r w:rsidRPr="0099007C">
        <w:rPr>
          <w:rFonts w:ascii="Times New Roman" w:hAnsi="Times New Roman"/>
          <w:bCs/>
          <w:i/>
          <w:iCs/>
          <w:sz w:val="24"/>
          <w:szCs w:val="24"/>
          <w:vertAlign w:val="superscript"/>
        </w:rPr>
        <w:t>1</w:t>
      </w:r>
      <w:r w:rsidRPr="0099007C">
        <w:rPr>
          <w:rFonts w:ascii="Times New Roman" w:hAnsi="Times New Roman"/>
          <w:bCs/>
          <w:i/>
          <w:sz w:val="24"/>
          <w:szCs w:val="24"/>
        </w:rPr>
        <w:t xml:space="preserve"> </w:t>
      </w:r>
      <w:r w:rsidRPr="0099007C">
        <w:rPr>
          <w:rFonts w:ascii="Times New Roman" w:hAnsi="Times New Roman"/>
          <w:i/>
          <w:sz w:val="24"/>
          <w:szCs w:val="24"/>
        </w:rPr>
        <w:t xml:space="preserve">– </w:t>
      </w:r>
      <w:r w:rsidRPr="0099007C">
        <w:rPr>
          <w:rFonts w:ascii="Times New Roman" w:hAnsi="Times New Roman"/>
          <w:sz w:val="24"/>
          <w:szCs w:val="24"/>
        </w:rPr>
        <w:t>коэффициент страховых взносов на выплаты по оплате труда. Значение коэффициента – 1,302;</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bCs/>
          <w:i/>
          <w:iCs/>
          <w:sz w:val="24"/>
          <w:szCs w:val="24"/>
          <w:lang w:val="en-US"/>
        </w:rPr>
        <w:t>K</w:t>
      </w:r>
      <w:r w:rsidRPr="0099007C">
        <w:rPr>
          <w:rFonts w:ascii="Times New Roman" w:hAnsi="Times New Roman"/>
          <w:bCs/>
          <w:i/>
          <w:iCs/>
          <w:sz w:val="24"/>
          <w:szCs w:val="24"/>
          <w:vertAlign w:val="superscript"/>
        </w:rPr>
        <w:t>2</w:t>
      </w:r>
      <w:r w:rsidRPr="0099007C">
        <w:rPr>
          <w:rFonts w:ascii="Times New Roman" w:hAnsi="Times New Roman"/>
          <w:bCs/>
          <w:i/>
          <w:sz w:val="24"/>
          <w:szCs w:val="24"/>
        </w:rPr>
        <w:t xml:space="preserve"> </w:t>
      </w:r>
      <w:r w:rsidRPr="0099007C">
        <w:rPr>
          <w:rFonts w:ascii="Times New Roman" w:hAnsi="Times New Roman"/>
          <w:i/>
          <w:sz w:val="24"/>
          <w:szCs w:val="24"/>
        </w:rPr>
        <w:t xml:space="preserve">– </w:t>
      </w:r>
      <w:r w:rsidRPr="0099007C">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32F59" w:rsidRPr="0099007C" w:rsidRDefault="00D32F59" w:rsidP="0099007C">
      <w:pPr>
        <w:spacing w:after="0" w:line="240" w:lineRule="auto"/>
        <w:ind w:firstLine="709"/>
        <w:jc w:val="both"/>
        <w:rPr>
          <w:rFonts w:ascii="Times New Roman" w:hAnsi="Times New Roman"/>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он</w:t>
      </w:r>
      <w:proofErr w:type="spellEnd"/>
      <w:r w:rsidRPr="0099007C">
        <w:rPr>
          <w:rFonts w:ascii="Times New Roman" w:hAnsi="Times New Roman"/>
          <w:b/>
          <w:bCs/>
          <w:i/>
          <w:sz w:val="24"/>
          <w:szCs w:val="24"/>
          <w:vertAlign w:val="subscript"/>
        </w:rPr>
        <w:t>=</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отпп</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w:t>
      </w: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ком</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r w:rsidRPr="0099007C">
        <w:rPr>
          <w:rFonts w:ascii="Times New Roman" w:hAnsi="Times New Roman"/>
          <w:b/>
          <w:bCs/>
          <w:i/>
          <w:sz w:val="24"/>
          <w:szCs w:val="24"/>
          <w:vertAlign w:val="superscript"/>
        </w:rPr>
        <w:t xml:space="preserve"> </w:t>
      </w:r>
      <w:proofErr w:type="spellStart"/>
      <w:r w:rsidRPr="0099007C">
        <w:rPr>
          <w:rFonts w:ascii="Times New Roman" w:hAnsi="Times New Roman"/>
          <w:b/>
          <w:bCs/>
          <w:i/>
          <w:sz w:val="24"/>
          <w:szCs w:val="24"/>
          <w:vertAlign w:val="subscript"/>
        </w:rPr>
        <w:t>пк</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r w:rsidRPr="0099007C">
        <w:rPr>
          <w:rFonts w:ascii="Times New Roman" w:hAnsi="Times New Roman"/>
          <w:b/>
          <w:bCs/>
          <w:i/>
          <w:sz w:val="24"/>
          <w:szCs w:val="24"/>
          <w:vertAlign w:val="subscript"/>
        </w:rPr>
        <w:t xml:space="preserve">ни </w:t>
      </w:r>
      <w:r w:rsidRPr="0099007C">
        <w:rPr>
          <w:rFonts w:ascii="Times New Roman" w:hAnsi="Times New Roman"/>
          <w:b/>
          <w:bCs/>
          <w:i/>
          <w:sz w:val="24"/>
          <w:szCs w:val="24"/>
        </w:rPr>
        <w:t xml:space="preserve">+ </w:t>
      </w: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ди</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w:t>
      </w: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вс</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тр</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пр</w:t>
      </w:r>
      <w:proofErr w:type="spellEnd"/>
      <w:r w:rsidRPr="0099007C">
        <w:rPr>
          <w:rFonts w:ascii="Times New Roman" w:hAnsi="Times New Roman"/>
          <w:sz w:val="24"/>
          <w:szCs w:val="24"/>
        </w:rPr>
        <w:t xml:space="preserve"> , где</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 xml:space="preserve">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отпп</w:t>
      </w:r>
      <w:proofErr w:type="spellEnd"/>
      <w:r w:rsidRPr="0099007C">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9007C">
        <w:rPr>
          <w:rFonts w:ascii="Times New Roman" w:hAnsi="Times New Roman"/>
          <w:sz w:val="24"/>
          <w:szCs w:val="24"/>
          <w:lang w:val="en-US"/>
        </w:rPr>
        <w:t>j</w:t>
      </w:r>
      <w:r w:rsidRPr="0099007C">
        <w:rPr>
          <w:rFonts w:ascii="Times New Roman" w:hAnsi="Times New Roman"/>
          <w:sz w:val="24"/>
          <w:szCs w:val="24"/>
        </w:rPr>
        <w:t>;</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lastRenderedPageBreak/>
        <w:t xml:space="preserve">НЗ </w:t>
      </w:r>
      <w:r w:rsidRPr="0099007C">
        <w:rPr>
          <w:rFonts w:ascii="Times New Roman" w:hAnsi="Times New Roman"/>
          <w:b/>
          <w:bCs/>
          <w:i/>
          <w:sz w:val="24"/>
          <w:szCs w:val="24"/>
          <w:vertAlign w:val="superscript"/>
          <w:lang w:val="en-US"/>
        </w:rPr>
        <w:t>j</w:t>
      </w:r>
      <w:r w:rsidRPr="0099007C">
        <w:rPr>
          <w:rFonts w:ascii="Times New Roman" w:hAnsi="Times New Roman"/>
          <w:b/>
          <w:bCs/>
          <w:i/>
          <w:sz w:val="24"/>
          <w:szCs w:val="24"/>
          <w:vertAlign w:val="superscript"/>
        </w:rPr>
        <w:t xml:space="preserve"> </w:t>
      </w:r>
      <w:proofErr w:type="spellStart"/>
      <w:r w:rsidRPr="0099007C">
        <w:rPr>
          <w:rFonts w:ascii="Times New Roman" w:hAnsi="Times New Roman"/>
          <w:b/>
          <w:bCs/>
          <w:i/>
          <w:sz w:val="24"/>
          <w:szCs w:val="24"/>
          <w:vertAlign w:val="subscript"/>
        </w:rPr>
        <w:t>пк</w:t>
      </w:r>
      <w:proofErr w:type="spellEnd"/>
      <w:r w:rsidRPr="0099007C">
        <w:rPr>
          <w:rFonts w:ascii="Times New Roman" w:hAnsi="Times New Roman"/>
          <w:b/>
          <w:bCs/>
          <w:i/>
          <w:sz w:val="24"/>
          <w:szCs w:val="24"/>
          <w:vertAlign w:val="subscript"/>
        </w:rPr>
        <w:t xml:space="preserve"> </w:t>
      </w:r>
      <w:r w:rsidRPr="0099007C">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9007C">
        <w:rPr>
          <w:rFonts w:ascii="Times New Roman" w:hAnsi="Times New Roman"/>
          <w:sz w:val="24"/>
          <w:szCs w:val="24"/>
          <w:lang w:val="en-US"/>
        </w:rPr>
        <w:t>j</w:t>
      </w:r>
      <w:r w:rsidRPr="0099007C">
        <w:rPr>
          <w:rFonts w:ascii="Times New Roman" w:hAnsi="Times New Roman"/>
          <w:sz w:val="24"/>
          <w:szCs w:val="24"/>
        </w:rPr>
        <w:t>);</w:t>
      </w:r>
    </w:p>
    <w:p w:rsidR="00D32F59" w:rsidRPr="0099007C" w:rsidRDefault="00D32F59" w:rsidP="0099007C">
      <w:pPr>
        <w:spacing w:after="0" w:line="240" w:lineRule="auto"/>
        <w:ind w:firstLine="709"/>
        <w:jc w:val="both"/>
        <w:rPr>
          <w:rFonts w:ascii="Times New Roman" w:hAnsi="Times New Roman"/>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ком</w:t>
      </w:r>
      <w:proofErr w:type="spellEnd"/>
      <w:r w:rsidRPr="0099007C">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 xml:space="preserve">НЗ </w:t>
      </w:r>
      <w:r w:rsidRPr="0099007C">
        <w:rPr>
          <w:rFonts w:ascii="Times New Roman" w:hAnsi="Times New Roman"/>
          <w:b/>
          <w:bCs/>
          <w:i/>
          <w:sz w:val="24"/>
          <w:szCs w:val="24"/>
          <w:vertAlign w:val="superscript"/>
          <w:lang w:val="en-US"/>
        </w:rPr>
        <w:t>j</w:t>
      </w:r>
      <w:r w:rsidRPr="0099007C">
        <w:rPr>
          <w:rFonts w:ascii="Times New Roman" w:hAnsi="Times New Roman"/>
          <w:b/>
          <w:bCs/>
          <w:i/>
          <w:sz w:val="24"/>
          <w:szCs w:val="24"/>
          <w:vertAlign w:val="subscript"/>
        </w:rPr>
        <w:t>ни</w:t>
      </w:r>
      <w:r w:rsidRPr="0099007C">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9007C">
        <w:rPr>
          <w:rFonts w:ascii="Times New Roman" w:hAnsi="Times New Roman"/>
          <w:sz w:val="24"/>
          <w:szCs w:val="24"/>
          <w:lang w:val="en-US"/>
        </w:rPr>
        <w:t>j</w:t>
      </w:r>
      <w:r w:rsidRPr="0099007C">
        <w:rPr>
          <w:rFonts w:ascii="Times New Roman" w:hAnsi="Times New Roman"/>
          <w:sz w:val="24"/>
          <w:szCs w:val="24"/>
        </w:rPr>
        <w:t>;</w:t>
      </w:r>
    </w:p>
    <w:p w:rsidR="00D32F59" w:rsidRPr="0099007C" w:rsidRDefault="00D32F59" w:rsidP="0099007C">
      <w:pPr>
        <w:spacing w:after="0" w:line="240" w:lineRule="auto"/>
        <w:ind w:firstLine="709"/>
        <w:jc w:val="both"/>
        <w:rPr>
          <w:rFonts w:ascii="Times New Roman" w:hAnsi="Times New Roman"/>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ди</w:t>
      </w:r>
      <w:proofErr w:type="spellEnd"/>
      <w:r w:rsidRPr="0099007C">
        <w:rPr>
          <w:rFonts w:ascii="Times New Roman" w:hAnsi="Times New Roman"/>
          <w:b/>
          <w:bCs/>
          <w:i/>
          <w:sz w:val="24"/>
          <w:szCs w:val="24"/>
          <w:vertAlign w:val="subscript"/>
        </w:rPr>
        <w:t xml:space="preserve"> </w:t>
      </w:r>
      <w:r w:rsidRPr="0099007C">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99007C" w:rsidRDefault="00D32F59" w:rsidP="0099007C">
      <w:pPr>
        <w:spacing w:after="0" w:line="240" w:lineRule="auto"/>
        <w:ind w:firstLine="709"/>
        <w:jc w:val="both"/>
        <w:rPr>
          <w:rFonts w:ascii="Times New Roman" w:hAnsi="Times New Roman"/>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вс</w:t>
      </w:r>
      <w:proofErr w:type="spellEnd"/>
      <w:r w:rsidRPr="0099007C">
        <w:rPr>
          <w:rFonts w:ascii="Times New Roman" w:hAnsi="Times New Roman"/>
          <w:sz w:val="24"/>
          <w:szCs w:val="24"/>
        </w:rPr>
        <w:t xml:space="preserve"> - нормативные затраты на приобретение услуг связи;</w:t>
      </w:r>
    </w:p>
    <w:p w:rsidR="00D32F59" w:rsidRPr="0099007C" w:rsidRDefault="00D32F59" w:rsidP="0099007C">
      <w:pPr>
        <w:tabs>
          <w:tab w:val="left" w:pos="8222"/>
        </w:tabs>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 xml:space="preserve">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тр</w:t>
      </w:r>
      <w:proofErr w:type="spellEnd"/>
      <w:r w:rsidRPr="0099007C">
        <w:rPr>
          <w:rFonts w:ascii="Times New Roman" w:hAnsi="Times New Roman"/>
          <w:b/>
          <w:bCs/>
          <w:i/>
          <w:sz w:val="24"/>
          <w:szCs w:val="24"/>
          <w:vertAlign w:val="subscript"/>
        </w:rPr>
        <w:t xml:space="preserve"> </w:t>
      </w:r>
      <w:r w:rsidRPr="0099007C">
        <w:rPr>
          <w:rFonts w:ascii="Times New Roman" w:hAnsi="Times New Roman"/>
          <w:sz w:val="24"/>
          <w:szCs w:val="24"/>
        </w:rPr>
        <w:t xml:space="preserve">- нормативные затраты на приобретение транспортных услуг по АООП типа </w:t>
      </w:r>
      <w:r w:rsidRPr="0099007C">
        <w:rPr>
          <w:rFonts w:ascii="Times New Roman" w:hAnsi="Times New Roman"/>
          <w:sz w:val="24"/>
          <w:szCs w:val="24"/>
          <w:lang w:val="en-US"/>
        </w:rPr>
        <w:t>j</w:t>
      </w:r>
      <w:r w:rsidRPr="0099007C">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D32F59" w:rsidRPr="0099007C" w:rsidRDefault="00D32F59" w:rsidP="0099007C">
      <w:pPr>
        <w:tabs>
          <w:tab w:val="left" w:pos="8222"/>
        </w:tabs>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 xml:space="preserve">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пр</w:t>
      </w:r>
      <w:proofErr w:type="spellEnd"/>
      <w:r w:rsidRPr="0099007C">
        <w:rPr>
          <w:rFonts w:ascii="Times New Roman" w:hAnsi="Times New Roman"/>
          <w:sz w:val="24"/>
          <w:szCs w:val="24"/>
        </w:rPr>
        <w:t xml:space="preserve"> - прочие нормативные затраты на общехозяйственные нужды по АООП типа </w:t>
      </w:r>
      <w:r w:rsidRPr="0099007C">
        <w:rPr>
          <w:rFonts w:ascii="Times New Roman" w:hAnsi="Times New Roman"/>
          <w:sz w:val="24"/>
          <w:szCs w:val="24"/>
          <w:lang w:val="en-US"/>
        </w:rPr>
        <w:t>j</w:t>
      </w:r>
      <w:r w:rsidRPr="0099007C">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D32F59" w:rsidRPr="0099007C" w:rsidRDefault="00D32F59" w:rsidP="0099007C">
      <w:pPr>
        <w:tabs>
          <w:tab w:val="left" w:pos="8222"/>
        </w:tabs>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99007C">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9007C">
        <w:rPr>
          <w:rFonts w:ascii="Times New Roman" w:hAnsi="Times New Roman"/>
          <w:spacing w:val="-2"/>
          <w:sz w:val="24"/>
          <w:szCs w:val="24"/>
        </w:rPr>
        <w:t>ассистивных</w:t>
      </w:r>
      <w:proofErr w:type="spellEnd"/>
      <w:r w:rsidRPr="0099007C">
        <w:rPr>
          <w:rFonts w:ascii="Times New Roman" w:hAnsi="Times New Roman"/>
          <w:spacing w:val="-2"/>
          <w:sz w:val="24"/>
          <w:szCs w:val="24"/>
        </w:rPr>
        <w:t xml:space="preserve"> устройств)</w:t>
      </w:r>
      <w:r w:rsidRPr="0099007C">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2) нормативные затраты на горячее водоснабжение;</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содержание недвижимого имущества включают в себя:</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lastRenderedPageBreak/>
        <w:t>- нормативные затраты на эксплуатацию системы охранной сигнализации и противопожарной безопасности;</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нормативные затраты на аренду недвижимого имущества;</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нормативные затраты на проведение текущего ремонта объектов недвижимого имущества;</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прочие нормативные затраты на содержание недвижимого имущества.</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32F59" w:rsidRPr="0099007C" w:rsidRDefault="00D32F59"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A66BE" w:rsidRPr="0099007C" w:rsidRDefault="007A66BE" w:rsidP="0099007C">
      <w:pPr>
        <w:spacing w:after="0" w:line="240" w:lineRule="auto"/>
        <w:ind w:firstLine="709"/>
        <w:jc w:val="both"/>
        <w:rPr>
          <w:rFonts w:ascii="Times New Roman" w:hAnsi="Times New Roman"/>
          <w:sz w:val="24"/>
          <w:szCs w:val="24"/>
        </w:rPr>
      </w:pPr>
    </w:p>
    <w:p w:rsidR="00F34436" w:rsidRPr="0099007C" w:rsidRDefault="00545616" w:rsidP="0099007C">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sidRPr="0099007C">
        <w:rPr>
          <w:rFonts w:ascii="Times New Roman" w:hAnsi="Times New Roman" w:cs="Times New Roman"/>
          <w:b/>
          <w:kern w:val="28"/>
          <w:sz w:val="24"/>
          <w:szCs w:val="24"/>
        </w:rPr>
        <w:t>Материально-технические условия</w:t>
      </w:r>
    </w:p>
    <w:p w:rsidR="0075667A" w:rsidRPr="0099007C" w:rsidRDefault="0075667A" w:rsidP="0099007C">
      <w:pPr>
        <w:pStyle w:val="Default"/>
        <w:ind w:firstLine="709"/>
        <w:jc w:val="both"/>
      </w:pPr>
      <w:r w:rsidRPr="0099007C">
        <w:rPr>
          <w:iCs/>
        </w:rPr>
        <w:t>Материально-технические условия -</w:t>
      </w:r>
      <w:r w:rsidRPr="0099007C">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99007C" w:rsidRDefault="0075667A"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организации пространства, в котором обучается учащийся с ТНР;</w:t>
      </w:r>
    </w:p>
    <w:p w:rsidR="0075667A" w:rsidRPr="0099007C" w:rsidRDefault="0075667A"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организации временного режима обучения;</w:t>
      </w:r>
    </w:p>
    <w:p w:rsidR="0075667A" w:rsidRPr="0099007C" w:rsidRDefault="0075667A"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техническим средствам комфортного доступа обучающихся с ТНР к образованию;  </w:t>
      </w:r>
    </w:p>
    <w:p w:rsidR="0075667A" w:rsidRPr="0099007C" w:rsidRDefault="0075667A"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5667A" w:rsidRPr="0099007C" w:rsidRDefault="0075667A"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99007C" w:rsidRDefault="0075667A"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75667A" w:rsidRPr="0099007C" w:rsidRDefault="0075667A" w:rsidP="0099007C">
      <w:pPr>
        <w:pStyle w:val="Default"/>
        <w:ind w:firstLine="709"/>
        <w:jc w:val="both"/>
      </w:pPr>
      <w:r w:rsidRPr="0099007C">
        <w:t xml:space="preserve">Предусматривается материально-техническая поддержка, в том числе </w:t>
      </w:r>
      <w:r w:rsidRPr="0099007C">
        <w:rPr>
          <w:b/>
        </w:rPr>
        <w:t>сетевая</w:t>
      </w:r>
      <w:r w:rsidRPr="0099007C">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99007C">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99007C">
        <w:t xml:space="preserve"> </w:t>
      </w:r>
    </w:p>
    <w:p w:rsidR="0075667A" w:rsidRPr="0099007C" w:rsidRDefault="0075667A" w:rsidP="0099007C">
      <w:pPr>
        <w:pStyle w:val="Default"/>
        <w:ind w:firstLine="709"/>
        <w:jc w:val="both"/>
        <w:rPr>
          <w:iCs/>
        </w:rPr>
      </w:pPr>
      <w:r w:rsidRPr="0099007C">
        <w:rPr>
          <w:b/>
        </w:rPr>
        <w:t>Информационное обеспечение</w:t>
      </w:r>
      <w:r w:rsidRPr="0099007C">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99007C" w:rsidRDefault="0075667A" w:rsidP="0099007C">
      <w:pPr>
        <w:pStyle w:val="Default"/>
        <w:ind w:firstLine="709"/>
        <w:jc w:val="both"/>
        <w:rPr>
          <w:iCs/>
        </w:rPr>
      </w:pPr>
      <w:r w:rsidRPr="0099007C">
        <w:rPr>
          <w:iCs/>
        </w:rPr>
        <w:t xml:space="preserve">Должны быть созданы условия для функционирования современной </w:t>
      </w:r>
      <w:r w:rsidRPr="0099007C">
        <w:rPr>
          <w:b/>
          <w:iCs/>
        </w:rPr>
        <w:t>информационно-образовательной среды</w:t>
      </w:r>
      <w:r w:rsidRPr="0099007C">
        <w:rPr>
          <w:iCs/>
        </w:rPr>
        <w:t>, включающей электронные информационные ресурсы, электронные образовательные ресурсы,</w:t>
      </w:r>
      <w:r w:rsidRPr="0099007C">
        <w:rPr>
          <w:i/>
          <w:iCs/>
        </w:rPr>
        <w:t xml:space="preserve"> </w:t>
      </w:r>
      <w:r w:rsidRPr="0099007C">
        <w:rPr>
          <w:iCs/>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99007C">
        <w:rPr>
          <w:iCs/>
        </w:rPr>
        <w:t>флеш</w:t>
      </w:r>
      <w:proofErr w:type="spellEnd"/>
      <w:r w:rsidRPr="0099007C">
        <w:rPr>
          <w:iCs/>
        </w:rPr>
        <w:t xml:space="preserve">-тренажеров, инструментов </w:t>
      </w:r>
      <w:proofErr w:type="spellStart"/>
      <w:r w:rsidRPr="0099007C">
        <w:rPr>
          <w:iCs/>
        </w:rPr>
        <w:t>Wiki</w:t>
      </w:r>
      <w:proofErr w:type="spellEnd"/>
      <w:r w:rsidRPr="0099007C">
        <w:rPr>
          <w:iCs/>
        </w:rPr>
        <w:t xml:space="preserve">, цифровых видео материалов и др.), </w:t>
      </w:r>
      <w:r w:rsidRPr="0099007C">
        <w:rPr>
          <w:iCs/>
        </w:rPr>
        <w:lastRenderedPageBreak/>
        <w:t>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99007C" w:rsidRDefault="0075667A" w:rsidP="0099007C">
      <w:pPr>
        <w:pStyle w:val="Default"/>
        <w:ind w:firstLine="709"/>
        <w:jc w:val="both"/>
      </w:pPr>
      <w:r w:rsidRPr="0099007C">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Pr="0099007C" w:rsidRDefault="0075667A" w:rsidP="0099007C">
      <w:pPr>
        <w:pStyle w:val="Default"/>
        <w:numPr>
          <w:ilvl w:val="0"/>
          <w:numId w:val="2"/>
        </w:numPr>
        <w:tabs>
          <w:tab w:val="clear" w:pos="720"/>
          <w:tab w:val="num" w:pos="660"/>
        </w:tabs>
        <w:ind w:left="0" w:firstLine="709"/>
        <w:jc w:val="both"/>
      </w:pPr>
      <w:r w:rsidRPr="0099007C">
        <w:t xml:space="preserve"> планирование образовательного процесса;</w:t>
      </w:r>
    </w:p>
    <w:p w:rsidR="0075667A" w:rsidRPr="0099007C" w:rsidRDefault="0075667A" w:rsidP="0099007C">
      <w:pPr>
        <w:pStyle w:val="Default"/>
        <w:numPr>
          <w:ilvl w:val="0"/>
          <w:numId w:val="2"/>
        </w:numPr>
        <w:tabs>
          <w:tab w:val="clear" w:pos="720"/>
          <w:tab w:val="num" w:pos="0"/>
        </w:tabs>
        <w:ind w:left="0" w:firstLine="709"/>
        <w:jc w:val="both"/>
      </w:pPr>
      <w:r w:rsidRPr="0099007C">
        <w:t>размещение и сохранение материал</w:t>
      </w:r>
      <w:r w:rsidR="005836FD" w:rsidRPr="0099007C">
        <w:t xml:space="preserve">ов образовательного </w:t>
      </w:r>
      <w:r w:rsidRPr="0099007C">
        <w:t>процесса, в</w:t>
      </w:r>
      <w:r w:rsidR="005836FD" w:rsidRPr="0099007C">
        <w:t xml:space="preserve"> </w:t>
      </w:r>
      <w:r w:rsidRPr="0099007C">
        <w:t>том числе – работ обучающихся и педагогов, используемых участниками образовательного процесса информационных ресурсов;</w:t>
      </w:r>
    </w:p>
    <w:p w:rsidR="0075667A" w:rsidRPr="0099007C" w:rsidRDefault="0075667A" w:rsidP="0099007C">
      <w:pPr>
        <w:pStyle w:val="Default"/>
        <w:numPr>
          <w:ilvl w:val="0"/>
          <w:numId w:val="3"/>
        </w:numPr>
        <w:tabs>
          <w:tab w:val="clear" w:pos="720"/>
        </w:tabs>
        <w:ind w:left="0" w:firstLine="709"/>
        <w:jc w:val="both"/>
      </w:pPr>
      <w:r w:rsidRPr="0099007C">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Pr="0099007C" w:rsidRDefault="0075667A" w:rsidP="0099007C">
      <w:pPr>
        <w:pStyle w:val="Default"/>
        <w:numPr>
          <w:ilvl w:val="0"/>
          <w:numId w:val="3"/>
        </w:numPr>
        <w:tabs>
          <w:tab w:val="clear" w:pos="720"/>
        </w:tabs>
        <w:ind w:left="0" w:firstLine="709"/>
        <w:jc w:val="both"/>
      </w:pPr>
      <w:r w:rsidRPr="0099007C">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Pr="0099007C" w:rsidRDefault="0075667A" w:rsidP="0099007C">
      <w:pPr>
        <w:pStyle w:val="Default"/>
        <w:numPr>
          <w:ilvl w:val="0"/>
          <w:numId w:val="3"/>
        </w:numPr>
        <w:tabs>
          <w:tab w:val="clear" w:pos="720"/>
        </w:tabs>
        <w:ind w:left="0" w:firstLine="709"/>
        <w:jc w:val="both"/>
      </w:pPr>
      <w:r w:rsidRPr="0099007C">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99007C" w:rsidRDefault="0075667A" w:rsidP="0099007C">
      <w:pPr>
        <w:pStyle w:val="Default"/>
        <w:numPr>
          <w:ilvl w:val="0"/>
          <w:numId w:val="3"/>
        </w:numPr>
        <w:tabs>
          <w:tab w:val="clear" w:pos="720"/>
        </w:tabs>
        <w:ind w:left="0" w:firstLine="709"/>
        <w:jc w:val="both"/>
      </w:pPr>
      <w:r w:rsidRPr="0099007C">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99007C" w:rsidRDefault="0075667A" w:rsidP="0099007C">
      <w:pPr>
        <w:pStyle w:val="Default"/>
        <w:ind w:firstLine="709"/>
        <w:jc w:val="both"/>
      </w:pPr>
      <w:r w:rsidRPr="0099007C">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99007C">
        <w:rPr>
          <w:vertAlign w:val="superscript"/>
        </w:rPr>
        <w:footnoteReference w:id="7"/>
      </w:r>
      <w:r w:rsidRPr="0099007C">
        <w:t>.</w:t>
      </w:r>
    </w:p>
    <w:p w:rsidR="0075667A" w:rsidRPr="0099007C" w:rsidRDefault="0075667A" w:rsidP="0099007C">
      <w:pPr>
        <w:pStyle w:val="Default"/>
        <w:ind w:firstLine="709"/>
        <w:jc w:val="both"/>
      </w:pPr>
      <w:r w:rsidRPr="0099007C">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99007C" w:rsidRDefault="0075667A" w:rsidP="0099007C">
      <w:pPr>
        <w:pStyle w:val="Default"/>
        <w:ind w:firstLine="709"/>
        <w:jc w:val="both"/>
      </w:pPr>
      <w:r w:rsidRPr="0099007C">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9007C">
        <w:rPr>
          <w:vertAlign w:val="superscript"/>
        </w:rPr>
        <w:footnoteReference w:id="8"/>
      </w:r>
      <w:r w:rsidRPr="0099007C">
        <w:t>.</w:t>
      </w:r>
    </w:p>
    <w:p w:rsidR="0075667A" w:rsidRPr="0099007C" w:rsidRDefault="0075667A" w:rsidP="0099007C">
      <w:pPr>
        <w:pStyle w:val="Default"/>
        <w:ind w:firstLine="709"/>
        <w:jc w:val="both"/>
      </w:pPr>
      <w:r w:rsidRPr="0099007C">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99007C">
        <w:rPr>
          <w:vertAlign w:val="superscript"/>
        </w:rPr>
        <w:footnoteReference w:id="9"/>
      </w:r>
      <w:r w:rsidRPr="0099007C">
        <w:t>.</w:t>
      </w:r>
    </w:p>
    <w:p w:rsidR="0075667A" w:rsidRPr="0099007C" w:rsidRDefault="0075667A" w:rsidP="0099007C">
      <w:pPr>
        <w:pStyle w:val="Default"/>
        <w:ind w:firstLine="709"/>
        <w:jc w:val="both"/>
      </w:pPr>
      <w:r w:rsidRPr="0099007C">
        <w:rPr>
          <w:bCs/>
        </w:rPr>
        <w:lastRenderedPageBreak/>
        <w:t>Для обучающихся с ТНР предусматривается определенная форма и доля социальной и образовательной интеграции</w:t>
      </w:r>
      <w:r w:rsidRPr="0099007C">
        <w:t xml:space="preserve">. </w:t>
      </w:r>
      <w:r w:rsidRPr="0099007C">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99007C">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99007C" w:rsidRDefault="0075667A" w:rsidP="0099007C">
      <w:pPr>
        <w:widowControl w:val="0"/>
        <w:tabs>
          <w:tab w:val="left" w:pos="0"/>
        </w:tabs>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99007C">
        <w:rPr>
          <w:sz w:val="24"/>
          <w:szCs w:val="24"/>
        </w:rPr>
        <w:t xml:space="preserve"> </w:t>
      </w:r>
      <w:r w:rsidRPr="0099007C">
        <w:rPr>
          <w:rFonts w:ascii="Times New Roman" w:hAnsi="Times New Roman" w:cs="Times New Roman"/>
          <w:sz w:val="24"/>
          <w:szCs w:val="24"/>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5667A" w:rsidRPr="0099007C" w:rsidRDefault="0075667A" w:rsidP="0099007C">
      <w:pPr>
        <w:pStyle w:val="Default"/>
        <w:numPr>
          <w:ilvl w:val="0"/>
          <w:numId w:val="7"/>
        </w:numPr>
        <w:tabs>
          <w:tab w:val="clear" w:pos="720"/>
          <w:tab w:val="num" w:pos="0"/>
        </w:tabs>
        <w:ind w:left="0" w:firstLine="709"/>
        <w:jc w:val="both"/>
        <w:rPr>
          <w:color w:val="auto"/>
        </w:rPr>
      </w:pPr>
      <w:r w:rsidRPr="0099007C">
        <w:rPr>
          <w:color w:val="auto"/>
        </w:rPr>
        <w:t>участку (территории) образовательного учреждения (площадь,</w:t>
      </w:r>
      <w:r w:rsidR="00F162C3" w:rsidRPr="0099007C">
        <w:rPr>
          <w:color w:val="auto"/>
        </w:rPr>
        <w:t xml:space="preserve"> </w:t>
      </w:r>
      <w:r w:rsidRPr="0099007C">
        <w:rPr>
          <w:color w:val="auto"/>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5667A" w:rsidRPr="0099007C" w:rsidRDefault="0075667A" w:rsidP="0099007C">
      <w:pPr>
        <w:pStyle w:val="Default"/>
        <w:numPr>
          <w:ilvl w:val="0"/>
          <w:numId w:val="8"/>
        </w:numPr>
        <w:tabs>
          <w:tab w:val="clear" w:pos="720"/>
          <w:tab w:val="num" w:pos="0"/>
        </w:tabs>
        <w:ind w:left="0" w:firstLine="709"/>
        <w:jc w:val="both"/>
        <w:rPr>
          <w:color w:val="auto"/>
        </w:rPr>
      </w:pPr>
      <w:r w:rsidRPr="0099007C">
        <w:rPr>
          <w:color w:val="auto"/>
        </w:rPr>
        <w:t>зданию образовательного учреждения (высота и архитектура здания),</w:t>
      </w:r>
    </w:p>
    <w:p w:rsidR="0075667A" w:rsidRPr="0099007C" w:rsidRDefault="0075667A" w:rsidP="0099007C">
      <w:pPr>
        <w:pStyle w:val="Default"/>
        <w:numPr>
          <w:ilvl w:val="0"/>
          <w:numId w:val="9"/>
        </w:numPr>
        <w:tabs>
          <w:tab w:val="clear" w:pos="720"/>
          <w:tab w:val="num" w:pos="0"/>
        </w:tabs>
        <w:ind w:left="0" w:firstLine="709"/>
        <w:jc w:val="both"/>
        <w:rPr>
          <w:color w:val="auto"/>
        </w:rPr>
      </w:pPr>
      <w:r w:rsidRPr="0099007C">
        <w:rPr>
          <w:color w:val="auto"/>
        </w:rPr>
        <w:t>помещениям библиотек (площадь, размещение рабочих зон, наличие</w:t>
      </w:r>
      <w:r w:rsidR="00F162C3" w:rsidRPr="0099007C">
        <w:rPr>
          <w:color w:val="auto"/>
        </w:rPr>
        <w:t xml:space="preserve"> </w:t>
      </w:r>
      <w:r w:rsidRPr="0099007C">
        <w:rPr>
          <w:color w:val="auto"/>
        </w:rPr>
        <w:t xml:space="preserve">читального зала, число читательских мест, </w:t>
      </w:r>
      <w:proofErr w:type="spellStart"/>
      <w:r w:rsidRPr="0099007C">
        <w:rPr>
          <w:color w:val="auto"/>
        </w:rPr>
        <w:t>медиатеки</w:t>
      </w:r>
      <w:proofErr w:type="spellEnd"/>
      <w:r w:rsidRPr="0099007C">
        <w:rPr>
          <w:color w:val="auto"/>
        </w:rPr>
        <w:t>)</w:t>
      </w:r>
    </w:p>
    <w:p w:rsidR="0075667A" w:rsidRPr="0099007C" w:rsidRDefault="0075667A" w:rsidP="0099007C">
      <w:pPr>
        <w:pStyle w:val="Default"/>
        <w:numPr>
          <w:ilvl w:val="0"/>
          <w:numId w:val="10"/>
        </w:numPr>
        <w:tabs>
          <w:tab w:val="clear" w:pos="720"/>
          <w:tab w:val="num" w:pos="0"/>
        </w:tabs>
        <w:ind w:left="0" w:firstLine="709"/>
        <w:jc w:val="both"/>
        <w:rPr>
          <w:color w:val="auto"/>
        </w:rPr>
      </w:pPr>
      <w:r w:rsidRPr="0099007C">
        <w:rPr>
          <w:color w:val="auto"/>
        </w:rPr>
        <w:t>помещениям для осуществления образовательного процесса: классам,</w:t>
      </w:r>
      <w:r w:rsidR="00F162C3" w:rsidRPr="0099007C">
        <w:rPr>
          <w:color w:val="auto"/>
        </w:rPr>
        <w:t xml:space="preserve"> </w:t>
      </w:r>
      <w:r w:rsidRPr="0099007C">
        <w:rPr>
          <w:color w:val="auto"/>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Pr="0099007C" w:rsidRDefault="0075667A" w:rsidP="0099007C">
      <w:pPr>
        <w:pStyle w:val="Default"/>
        <w:numPr>
          <w:ilvl w:val="0"/>
          <w:numId w:val="11"/>
        </w:numPr>
        <w:tabs>
          <w:tab w:val="clear" w:pos="720"/>
          <w:tab w:val="num" w:pos="0"/>
        </w:tabs>
        <w:ind w:left="0" w:firstLine="709"/>
        <w:jc w:val="both"/>
        <w:rPr>
          <w:color w:val="auto"/>
        </w:rPr>
      </w:pPr>
      <w:r w:rsidRPr="0099007C">
        <w:rPr>
          <w:color w:val="auto"/>
        </w:rPr>
        <w:t>помещениям, предназначенным для занятий музыкой,</w:t>
      </w:r>
      <w:r w:rsidR="00F162C3" w:rsidRPr="0099007C">
        <w:rPr>
          <w:color w:val="auto"/>
        </w:rPr>
        <w:t xml:space="preserve"> </w:t>
      </w:r>
      <w:r w:rsidRPr="0099007C">
        <w:rPr>
          <w:color w:val="auto"/>
        </w:rPr>
        <w:t>изобразительным искусством, хореографией, моделированием, техническим творчеством, естественнонаучными исследованиями, актовому залу;</w:t>
      </w:r>
    </w:p>
    <w:p w:rsidR="0075667A" w:rsidRPr="0099007C" w:rsidRDefault="0075667A" w:rsidP="0099007C">
      <w:pPr>
        <w:pStyle w:val="Default"/>
        <w:numPr>
          <w:ilvl w:val="0"/>
          <w:numId w:val="12"/>
        </w:numPr>
        <w:tabs>
          <w:tab w:val="clear" w:pos="720"/>
          <w:tab w:val="num" w:pos="0"/>
        </w:tabs>
        <w:ind w:left="0" w:firstLine="709"/>
        <w:jc w:val="both"/>
        <w:rPr>
          <w:color w:val="auto"/>
        </w:rPr>
      </w:pPr>
      <w:r w:rsidRPr="0099007C">
        <w:rPr>
          <w:color w:val="auto"/>
        </w:rPr>
        <w:t>спортивным залам, бассейнам, игровому и спортивному оборудованию;</w:t>
      </w:r>
    </w:p>
    <w:p w:rsidR="0075667A" w:rsidRPr="0099007C" w:rsidRDefault="0075667A" w:rsidP="0099007C">
      <w:pPr>
        <w:pStyle w:val="Default"/>
        <w:numPr>
          <w:ilvl w:val="0"/>
          <w:numId w:val="13"/>
        </w:numPr>
        <w:tabs>
          <w:tab w:val="clear" w:pos="720"/>
          <w:tab w:val="num" w:pos="0"/>
        </w:tabs>
        <w:ind w:left="0" w:firstLine="709"/>
        <w:jc w:val="both"/>
        <w:rPr>
          <w:color w:val="auto"/>
        </w:rPr>
      </w:pPr>
      <w:r w:rsidRPr="0099007C">
        <w:rPr>
          <w:color w:val="auto"/>
        </w:rPr>
        <w:t xml:space="preserve">помещениям для медицинского персонала; </w:t>
      </w:r>
    </w:p>
    <w:p w:rsidR="0075667A" w:rsidRPr="0099007C" w:rsidRDefault="0075667A" w:rsidP="0099007C">
      <w:pPr>
        <w:pStyle w:val="Default"/>
        <w:numPr>
          <w:ilvl w:val="0"/>
          <w:numId w:val="14"/>
        </w:numPr>
        <w:tabs>
          <w:tab w:val="clear" w:pos="720"/>
          <w:tab w:val="num" w:pos="0"/>
        </w:tabs>
        <w:ind w:left="0" w:firstLine="709"/>
        <w:jc w:val="both"/>
        <w:rPr>
          <w:color w:val="auto"/>
        </w:rPr>
      </w:pPr>
      <w:r w:rsidRPr="0099007C">
        <w:rPr>
          <w:color w:val="auto"/>
        </w:rPr>
        <w:t>помещениям для питания обучающихся, а также для хранения и</w:t>
      </w:r>
      <w:r w:rsidR="00F162C3" w:rsidRPr="0099007C">
        <w:rPr>
          <w:color w:val="auto"/>
        </w:rPr>
        <w:t xml:space="preserve"> </w:t>
      </w:r>
      <w:r w:rsidRPr="0099007C">
        <w:rPr>
          <w:color w:val="auto"/>
        </w:rPr>
        <w:t>приготовления пищи, обеспечивающим возможность организации качественного горячего питания, в том числе горячих завтраков;</w:t>
      </w:r>
    </w:p>
    <w:p w:rsidR="0075667A" w:rsidRPr="0099007C" w:rsidRDefault="0075667A" w:rsidP="0099007C">
      <w:pPr>
        <w:pStyle w:val="Default"/>
        <w:numPr>
          <w:ilvl w:val="0"/>
          <w:numId w:val="15"/>
        </w:numPr>
        <w:tabs>
          <w:tab w:val="clear" w:pos="720"/>
          <w:tab w:val="num" w:pos="0"/>
        </w:tabs>
        <w:ind w:left="0" w:firstLine="709"/>
        <w:jc w:val="both"/>
        <w:rPr>
          <w:color w:val="auto"/>
        </w:rPr>
      </w:pPr>
      <w:r w:rsidRPr="0099007C">
        <w:rPr>
          <w:color w:val="auto"/>
        </w:rPr>
        <w:t>мебели, офисному оснащению и хозяйственному инвентарю;</w:t>
      </w:r>
    </w:p>
    <w:p w:rsidR="0075667A" w:rsidRPr="0099007C" w:rsidRDefault="0075667A" w:rsidP="0099007C">
      <w:pPr>
        <w:pStyle w:val="Default"/>
        <w:numPr>
          <w:ilvl w:val="0"/>
          <w:numId w:val="16"/>
        </w:numPr>
        <w:tabs>
          <w:tab w:val="clear" w:pos="720"/>
          <w:tab w:val="num" w:pos="0"/>
        </w:tabs>
        <w:ind w:left="0" w:firstLine="709"/>
        <w:jc w:val="both"/>
        <w:rPr>
          <w:color w:val="auto"/>
        </w:rPr>
      </w:pPr>
      <w:r w:rsidRPr="0099007C">
        <w:rPr>
          <w:color w:val="auto"/>
        </w:rPr>
        <w:t>расходным материалам и канцелярским принадлежностям;</w:t>
      </w:r>
    </w:p>
    <w:p w:rsidR="0075667A" w:rsidRPr="0099007C" w:rsidRDefault="0075667A" w:rsidP="0099007C">
      <w:pPr>
        <w:pStyle w:val="Default"/>
        <w:numPr>
          <w:ilvl w:val="0"/>
          <w:numId w:val="17"/>
        </w:numPr>
        <w:tabs>
          <w:tab w:val="clear" w:pos="720"/>
          <w:tab w:val="num" w:pos="0"/>
        </w:tabs>
        <w:ind w:left="0" w:firstLine="709"/>
        <w:jc w:val="both"/>
        <w:rPr>
          <w:color w:val="auto"/>
        </w:rPr>
      </w:pPr>
      <w:r w:rsidRPr="0099007C">
        <w:rPr>
          <w:color w:val="auto"/>
        </w:rPr>
        <w:t>туалетам, душевым, коридорам и другим помещениям.</w:t>
      </w:r>
    </w:p>
    <w:p w:rsidR="0075667A" w:rsidRPr="0099007C" w:rsidRDefault="0075667A" w:rsidP="0099007C">
      <w:pPr>
        <w:pStyle w:val="Default"/>
        <w:ind w:firstLine="709"/>
        <w:jc w:val="both"/>
        <w:rPr>
          <w:color w:val="auto"/>
        </w:rPr>
      </w:pPr>
      <w:r w:rsidRPr="0099007C">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Pr="0099007C" w:rsidRDefault="0075667A" w:rsidP="0099007C">
      <w:pPr>
        <w:pStyle w:val="Default"/>
        <w:ind w:firstLine="709"/>
        <w:jc w:val="both"/>
        <w:rPr>
          <w:color w:val="auto"/>
        </w:rPr>
      </w:pPr>
      <w:r w:rsidRPr="0099007C">
        <w:rPr>
          <w:color w:val="auto"/>
        </w:rPr>
        <w:t>Материально-техническое и информационное оснащение образовательного процесса должно обеспечивать возможность:</w:t>
      </w:r>
    </w:p>
    <w:p w:rsidR="0075667A" w:rsidRPr="0099007C" w:rsidRDefault="0075667A" w:rsidP="0099007C">
      <w:pPr>
        <w:pStyle w:val="Default"/>
        <w:numPr>
          <w:ilvl w:val="0"/>
          <w:numId w:val="4"/>
        </w:numPr>
        <w:tabs>
          <w:tab w:val="clear" w:pos="720"/>
        </w:tabs>
        <w:ind w:left="0" w:firstLine="709"/>
        <w:jc w:val="both"/>
        <w:rPr>
          <w:color w:val="auto"/>
        </w:rPr>
      </w:pPr>
      <w:r w:rsidRPr="0099007C">
        <w:rPr>
          <w:color w:val="auto"/>
        </w:rPr>
        <w:t>создания и использования информации (в том числе запись и</w:t>
      </w:r>
      <w:r w:rsidR="006862DA" w:rsidRPr="0099007C">
        <w:rPr>
          <w:color w:val="auto"/>
        </w:rPr>
        <w:t xml:space="preserve"> </w:t>
      </w:r>
      <w:r w:rsidRPr="0099007C">
        <w:rPr>
          <w:color w:val="auto"/>
        </w:rPr>
        <w:t>обработка</w:t>
      </w:r>
      <w:r w:rsidR="006862DA" w:rsidRPr="0099007C">
        <w:rPr>
          <w:color w:val="auto"/>
        </w:rPr>
        <w:t xml:space="preserve"> </w:t>
      </w:r>
      <w:r w:rsidRPr="0099007C">
        <w:rPr>
          <w:color w:val="auto"/>
        </w:rPr>
        <w:t>изображений и звука, выступления с аудио-, видео сопровождением и графическим сопровождением, общение в сети Интернет  и др.);</w:t>
      </w:r>
    </w:p>
    <w:p w:rsidR="0075667A" w:rsidRPr="0099007C" w:rsidRDefault="0075667A" w:rsidP="0099007C">
      <w:pPr>
        <w:pStyle w:val="Default"/>
        <w:numPr>
          <w:ilvl w:val="0"/>
          <w:numId w:val="4"/>
        </w:numPr>
        <w:tabs>
          <w:tab w:val="clear" w:pos="720"/>
          <w:tab w:val="num" w:pos="0"/>
        </w:tabs>
        <w:ind w:left="0" w:firstLine="709"/>
        <w:jc w:val="both"/>
        <w:rPr>
          <w:color w:val="auto"/>
        </w:rPr>
      </w:pPr>
      <w:r w:rsidRPr="0099007C">
        <w:rPr>
          <w:color w:val="auto"/>
        </w:rPr>
        <w:t>получения информации различными способами из разных источников</w:t>
      </w:r>
      <w:r w:rsidR="00D11D07" w:rsidRPr="0099007C">
        <w:rPr>
          <w:color w:val="auto"/>
        </w:rPr>
        <w:t xml:space="preserve"> </w:t>
      </w:r>
      <w:r w:rsidRPr="0099007C">
        <w:rPr>
          <w:color w:val="auto"/>
        </w:rPr>
        <w:t xml:space="preserve">(поиск информации  в сети Интернет,  работа в библиотеке и др.), в том числе специфических </w:t>
      </w:r>
      <w:r w:rsidRPr="0099007C">
        <w:rPr>
          <w:color w:val="auto"/>
        </w:rPr>
        <w:lastRenderedPageBreak/>
        <w:t>(научной, учебно-методической, справочно-информационной и художественной литературы для образовательных организаций и библиотек)</w:t>
      </w:r>
      <w:r w:rsidRPr="0099007C">
        <w:rPr>
          <w:color w:val="auto"/>
          <w:vertAlign w:val="superscript"/>
        </w:rPr>
        <w:t xml:space="preserve"> </w:t>
      </w:r>
      <w:r w:rsidRPr="0099007C">
        <w:rPr>
          <w:color w:val="auto"/>
          <w:vertAlign w:val="superscript"/>
        </w:rPr>
        <w:footnoteReference w:id="10"/>
      </w:r>
      <w:r w:rsidRPr="0099007C">
        <w:rPr>
          <w:color w:val="auto"/>
        </w:rPr>
        <w:t>;</w:t>
      </w:r>
    </w:p>
    <w:p w:rsidR="0075667A" w:rsidRPr="0099007C" w:rsidRDefault="0075667A" w:rsidP="0099007C">
      <w:pPr>
        <w:pStyle w:val="Default"/>
        <w:numPr>
          <w:ilvl w:val="0"/>
          <w:numId w:val="4"/>
        </w:numPr>
        <w:tabs>
          <w:tab w:val="clear" w:pos="720"/>
          <w:tab w:val="num" w:pos="0"/>
        </w:tabs>
        <w:ind w:left="0" w:firstLine="709"/>
        <w:jc w:val="both"/>
        <w:rPr>
          <w:color w:val="auto"/>
        </w:rPr>
      </w:pPr>
      <w:r w:rsidRPr="0099007C">
        <w:rPr>
          <w:color w:val="auto"/>
        </w:rPr>
        <w:t>проведения экспериментов, в том числе с использованием учебного</w:t>
      </w:r>
      <w:r w:rsidR="00D11D07" w:rsidRPr="0099007C">
        <w:rPr>
          <w:color w:val="auto"/>
        </w:rPr>
        <w:t xml:space="preserve"> </w:t>
      </w:r>
      <w:r w:rsidRPr="0099007C">
        <w:rPr>
          <w:color w:val="auto"/>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99007C" w:rsidRDefault="0075667A" w:rsidP="0099007C">
      <w:pPr>
        <w:pStyle w:val="Default"/>
        <w:numPr>
          <w:ilvl w:val="0"/>
          <w:numId w:val="4"/>
        </w:numPr>
        <w:tabs>
          <w:tab w:val="clear" w:pos="720"/>
          <w:tab w:val="num" w:pos="0"/>
        </w:tabs>
        <w:ind w:left="0" w:firstLine="709"/>
        <w:jc w:val="both"/>
        <w:rPr>
          <w:color w:val="auto"/>
        </w:rPr>
      </w:pPr>
      <w:r w:rsidRPr="0099007C">
        <w:rPr>
          <w:color w:val="auto"/>
        </w:rPr>
        <w:t>наблюдений (включая наблюдение микрообъектов), определения</w:t>
      </w:r>
      <w:r w:rsidR="00D11D07" w:rsidRPr="0099007C">
        <w:rPr>
          <w:color w:val="auto"/>
        </w:rPr>
        <w:t xml:space="preserve"> </w:t>
      </w:r>
      <w:r w:rsidRPr="0099007C">
        <w:rPr>
          <w:color w:val="auto"/>
        </w:rPr>
        <w:t>местонахождения, наглядного представления и анализа данных; использования цифровых планов и карт, спутниковых изображений;</w:t>
      </w:r>
    </w:p>
    <w:p w:rsidR="0075667A" w:rsidRPr="0099007C" w:rsidRDefault="0075667A" w:rsidP="0099007C">
      <w:pPr>
        <w:pStyle w:val="Default"/>
        <w:numPr>
          <w:ilvl w:val="0"/>
          <w:numId w:val="4"/>
        </w:numPr>
        <w:tabs>
          <w:tab w:val="clear" w:pos="720"/>
          <w:tab w:val="num" w:pos="0"/>
        </w:tabs>
        <w:ind w:left="0" w:firstLine="709"/>
        <w:jc w:val="both"/>
        <w:rPr>
          <w:color w:val="auto"/>
        </w:rPr>
      </w:pPr>
      <w:r w:rsidRPr="0099007C">
        <w:rPr>
          <w:color w:val="auto"/>
        </w:rPr>
        <w:t>создания материальных объ</w:t>
      </w:r>
      <w:r w:rsidR="0091113C" w:rsidRPr="0099007C">
        <w:rPr>
          <w:color w:val="auto"/>
        </w:rPr>
        <w:t>ектов, в том числе произведений</w:t>
      </w:r>
      <w:r w:rsidR="00D11D07" w:rsidRPr="0099007C">
        <w:rPr>
          <w:color w:val="auto"/>
        </w:rPr>
        <w:t xml:space="preserve"> </w:t>
      </w:r>
      <w:r w:rsidRPr="0099007C">
        <w:rPr>
          <w:color w:val="auto"/>
        </w:rPr>
        <w:t>искусства;</w:t>
      </w:r>
    </w:p>
    <w:p w:rsidR="0075667A" w:rsidRPr="0099007C" w:rsidRDefault="0075667A" w:rsidP="0099007C">
      <w:pPr>
        <w:pStyle w:val="Default"/>
        <w:numPr>
          <w:ilvl w:val="0"/>
          <w:numId w:val="4"/>
        </w:numPr>
        <w:tabs>
          <w:tab w:val="clear" w:pos="720"/>
          <w:tab w:val="num" w:pos="0"/>
        </w:tabs>
        <w:ind w:left="0" w:firstLine="709"/>
        <w:jc w:val="both"/>
        <w:rPr>
          <w:color w:val="auto"/>
        </w:rPr>
      </w:pPr>
      <w:r w:rsidRPr="0099007C">
        <w:rPr>
          <w:color w:val="auto"/>
        </w:rPr>
        <w:t>обработки материалов и информации с использованием</w:t>
      </w:r>
      <w:r w:rsidR="00D11D07" w:rsidRPr="0099007C">
        <w:rPr>
          <w:color w:val="auto"/>
        </w:rPr>
        <w:t xml:space="preserve"> </w:t>
      </w:r>
      <w:r w:rsidRPr="0099007C">
        <w:rPr>
          <w:color w:val="auto"/>
        </w:rPr>
        <w:t>технологических инструментов;</w:t>
      </w:r>
    </w:p>
    <w:p w:rsidR="0075667A" w:rsidRPr="0099007C" w:rsidRDefault="0075667A" w:rsidP="0099007C">
      <w:pPr>
        <w:pStyle w:val="Default"/>
        <w:numPr>
          <w:ilvl w:val="0"/>
          <w:numId w:val="5"/>
        </w:numPr>
        <w:tabs>
          <w:tab w:val="clear" w:pos="720"/>
          <w:tab w:val="num" w:pos="0"/>
          <w:tab w:val="num" w:pos="660"/>
        </w:tabs>
        <w:ind w:left="0" w:firstLine="709"/>
        <w:jc w:val="both"/>
        <w:rPr>
          <w:color w:val="auto"/>
        </w:rPr>
      </w:pPr>
      <w:r w:rsidRPr="0099007C">
        <w:rPr>
          <w:color w:val="auto"/>
        </w:rPr>
        <w:t>проектирования и констру</w:t>
      </w:r>
      <w:r w:rsidR="00D11D07" w:rsidRPr="0099007C">
        <w:rPr>
          <w:color w:val="auto"/>
        </w:rPr>
        <w:t xml:space="preserve">ирования, в том числе моделей с </w:t>
      </w:r>
      <w:r w:rsidRPr="0099007C">
        <w:rPr>
          <w:color w:val="auto"/>
        </w:rPr>
        <w:t>цифровым</w:t>
      </w:r>
      <w:r w:rsidR="00D11D07" w:rsidRPr="0099007C">
        <w:rPr>
          <w:color w:val="auto"/>
        </w:rPr>
        <w:t xml:space="preserve"> </w:t>
      </w:r>
      <w:r w:rsidRPr="0099007C">
        <w:rPr>
          <w:color w:val="auto"/>
        </w:rPr>
        <w:t>управлением и обратной связью;</w:t>
      </w:r>
    </w:p>
    <w:p w:rsidR="0075667A" w:rsidRPr="0099007C" w:rsidRDefault="0075667A" w:rsidP="0099007C">
      <w:pPr>
        <w:pStyle w:val="Default"/>
        <w:numPr>
          <w:ilvl w:val="0"/>
          <w:numId w:val="5"/>
        </w:numPr>
        <w:tabs>
          <w:tab w:val="clear" w:pos="720"/>
          <w:tab w:val="num" w:pos="0"/>
        </w:tabs>
        <w:ind w:left="0" w:firstLine="709"/>
        <w:jc w:val="both"/>
        <w:rPr>
          <w:color w:val="auto"/>
        </w:rPr>
      </w:pPr>
      <w:r w:rsidRPr="0099007C">
        <w:rPr>
          <w:color w:val="auto"/>
        </w:rPr>
        <w:t>исполнения, сочинения и аранжировки музыкальных произведений с</w:t>
      </w:r>
      <w:r w:rsidR="00D11D07" w:rsidRPr="0099007C">
        <w:rPr>
          <w:color w:val="auto"/>
        </w:rPr>
        <w:t xml:space="preserve"> </w:t>
      </w:r>
      <w:r w:rsidRPr="0099007C">
        <w:rPr>
          <w:color w:val="auto"/>
        </w:rPr>
        <w:t>применением традиционных инструментов и цифровых технологий;</w:t>
      </w:r>
    </w:p>
    <w:p w:rsidR="0075667A" w:rsidRPr="0099007C" w:rsidRDefault="0075667A" w:rsidP="0099007C">
      <w:pPr>
        <w:pStyle w:val="Default"/>
        <w:numPr>
          <w:ilvl w:val="0"/>
          <w:numId w:val="5"/>
        </w:numPr>
        <w:tabs>
          <w:tab w:val="clear" w:pos="720"/>
          <w:tab w:val="num" w:pos="0"/>
        </w:tabs>
        <w:ind w:left="0" w:firstLine="709"/>
        <w:jc w:val="both"/>
        <w:rPr>
          <w:color w:val="auto"/>
        </w:rPr>
      </w:pPr>
      <w:r w:rsidRPr="0099007C">
        <w:rPr>
          <w:color w:val="auto"/>
        </w:rPr>
        <w:t>физического развития, участ</w:t>
      </w:r>
      <w:r w:rsidR="00D11D07" w:rsidRPr="0099007C">
        <w:rPr>
          <w:color w:val="auto"/>
        </w:rPr>
        <w:t xml:space="preserve">ия в спортивных соревнованиях и </w:t>
      </w:r>
      <w:r w:rsidRPr="0099007C">
        <w:rPr>
          <w:color w:val="auto"/>
        </w:rPr>
        <w:t>играх;</w:t>
      </w:r>
    </w:p>
    <w:p w:rsidR="0075667A" w:rsidRPr="0099007C" w:rsidRDefault="0075667A" w:rsidP="0099007C">
      <w:pPr>
        <w:pStyle w:val="Default"/>
        <w:numPr>
          <w:ilvl w:val="0"/>
          <w:numId w:val="5"/>
        </w:numPr>
        <w:tabs>
          <w:tab w:val="clear" w:pos="720"/>
          <w:tab w:val="num" w:pos="0"/>
        </w:tabs>
        <w:ind w:left="0" w:firstLine="709"/>
        <w:jc w:val="both"/>
        <w:rPr>
          <w:color w:val="auto"/>
        </w:rPr>
      </w:pPr>
      <w:r w:rsidRPr="0099007C">
        <w:rPr>
          <w:color w:val="auto"/>
        </w:rPr>
        <w:t>планирования учебного процесса, фиксирования его реализации в</w:t>
      </w:r>
      <w:r w:rsidR="00D65BE2" w:rsidRPr="0099007C">
        <w:rPr>
          <w:color w:val="auto"/>
        </w:rPr>
        <w:t xml:space="preserve"> </w:t>
      </w:r>
      <w:r w:rsidRPr="0099007C">
        <w:rPr>
          <w:color w:val="auto"/>
        </w:rPr>
        <w:t xml:space="preserve">целом и отдельных этапов; </w:t>
      </w:r>
    </w:p>
    <w:p w:rsidR="0075667A" w:rsidRPr="0099007C" w:rsidRDefault="0075667A" w:rsidP="0099007C">
      <w:pPr>
        <w:pStyle w:val="Default"/>
        <w:numPr>
          <w:ilvl w:val="0"/>
          <w:numId w:val="6"/>
        </w:numPr>
        <w:tabs>
          <w:tab w:val="clear" w:pos="720"/>
          <w:tab w:val="num" w:pos="0"/>
        </w:tabs>
        <w:ind w:left="0" w:firstLine="709"/>
        <w:jc w:val="both"/>
        <w:rPr>
          <w:color w:val="auto"/>
        </w:rPr>
      </w:pPr>
      <w:r w:rsidRPr="0099007C">
        <w:rPr>
          <w:color w:val="auto"/>
        </w:rPr>
        <w:t>размещения своих материалов и работ в информационной среде</w:t>
      </w:r>
      <w:r w:rsidR="00D65BE2" w:rsidRPr="0099007C">
        <w:rPr>
          <w:color w:val="auto"/>
        </w:rPr>
        <w:t xml:space="preserve"> </w:t>
      </w:r>
      <w:r w:rsidRPr="0099007C">
        <w:rPr>
          <w:color w:val="auto"/>
        </w:rPr>
        <w:t xml:space="preserve">образовательной организации; </w:t>
      </w:r>
    </w:p>
    <w:p w:rsidR="0075667A" w:rsidRPr="0099007C" w:rsidRDefault="0075667A" w:rsidP="0099007C">
      <w:pPr>
        <w:pStyle w:val="Default"/>
        <w:numPr>
          <w:ilvl w:val="0"/>
          <w:numId w:val="6"/>
        </w:numPr>
        <w:tabs>
          <w:tab w:val="clear" w:pos="720"/>
          <w:tab w:val="num" w:pos="0"/>
        </w:tabs>
        <w:ind w:left="0" w:firstLine="709"/>
        <w:jc w:val="both"/>
        <w:rPr>
          <w:color w:val="auto"/>
        </w:rPr>
      </w:pPr>
      <w:r w:rsidRPr="0099007C">
        <w:rPr>
          <w:color w:val="auto"/>
        </w:rPr>
        <w:t>проведения массовых мероприятий, собраний, представлений;</w:t>
      </w:r>
    </w:p>
    <w:p w:rsidR="0075667A" w:rsidRPr="0099007C" w:rsidRDefault="0075667A" w:rsidP="0099007C">
      <w:pPr>
        <w:pStyle w:val="Default"/>
        <w:numPr>
          <w:ilvl w:val="0"/>
          <w:numId w:val="6"/>
        </w:numPr>
        <w:tabs>
          <w:tab w:val="clear" w:pos="720"/>
          <w:tab w:val="num" w:pos="0"/>
        </w:tabs>
        <w:ind w:left="0" w:firstLine="709"/>
        <w:jc w:val="both"/>
        <w:rPr>
          <w:color w:val="auto"/>
        </w:rPr>
      </w:pPr>
      <w:r w:rsidRPr="0099007C">
        <w:rPr>
          <w:color w:val="auto"/>
        </w:rPr>
        <w:t>организации отдыха и питания;</w:t>
      </w:r>
    </w:p>
    <w:p w:rsidR="0075667A" w:rsidRPr="0099007C" w:rsidRDefault="0075667A" w:rsidP="0099007C">
      <w:pPr>
        <w:pStyle w:val="Default"/>
        <w:numPr>
          <w:ilvl w:val="0"/>
          <w:numId w:val="6"/>
        </w:numPr>
        <w:tabs>
          <w:tab w:val="clear" w:pos="720"/>
          <w:tab w:val="num" w:pos="0"/>
        </w:tabs>
        <w:ind w:left="0" w:firstLine="709"/>
        <w:jc w:val="both"/>
        <w:rPr>
          <w:color w:val="auto"/>
        </w:rPr>
      </w:pPr>
      <w:r w:rsidRPr="0099007C">
        <w:rPr>
          <w:color w:val="auto"/>
        </w:rPr>
        <w:t>эффективной коррекции нарушений речи.</w:t>
      </w:r>
    </w:p>
    <w:p w:rsidR="00BF3C68" w:rsidRPr="0099007C" w:rsidRDefault="00BF3C68" w:rsidP="0099007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FB065A" w:rsidRPr="0099007C" w:rsidRDefault="00FB065A" w:rsidP="0099007C">
      <w:pPr>
        <w:tabs>
          <w:tab w:val="left" w:pos="0"/>
          <w:tab w:val="right" w:leader="dot" w:pos="9639"/>
        </w:tabs>
        <w:spacing w:after="0" w:line="240" w:lineRule="auto"/>
        <w:ind w:firstLine="709"/>
        <w:jc w:val="both"/>
        <w:outlineLvl w:val="0"/>
        <w:rPr>
          <w:rFonts w:ascii="Times New Roman" w:hAnsi="Times New Roman" w:cs="Times New Roman"/>
          <w:color w:val="auto"/>
          <w:sz w:val="24"/>
          <w:szCs w:val="24"/>
        </w:rPr>
      </w:pPr>
    </w:p>
    <w:p w:rsidR="00395463" w:rsidRPr="0099007C" w:rsidRDefault="00907752" w:rsidP="0099007C">
      <w:pPr>
        <w:suppressAutoHyphens w:val="0"/>
        <w:spacing w:after="0" w:line="240" w:lineRule="auto"/>
        <w:jc w:val="center"/>
        <w:outlineLvl w:val="0"/>
        <w:rPr>
          <w:rFonts w:ascii="Times New Roman" w:hAnsi="Times New Roman" w:cs="Times New Roman"/>
          <w:b/>
          <w:caps/>
          <w:color w:val="auto"/>
          <w:sz w:val="24"/>
          <w:szCs w:val="24"/>
        </w:rPr>
      </w:pPr>
      <w:bookmarkStart w:id="12" w:name="bookmark2"/>
      <w:r w:rsidRPr="0099007C">
        <w:rPr>
          <w:rFonts w:ascii="Times New Roman" w:hAnsi="Times New Roman" w:cs="Times New Roman"/>
          <w:b/>
          <w:color w:val="auto"/>
          <w:sz w:val="24"/>
          <w:szCs w:val="24"/>
        </w:rPr>
        <w:br w:type="page"/>
      </w:r>
      <w:bookmarkStart w:id="13" w:name="_Toc413974301"/>
      <w:r w:rsidRPr="0099007C">
        <w:rPr>
          <w:rFonts w:ascii="Times New Roman" w:hAnsi="Times New Roman" w:cs="Times New Roman"/>
          <w:b/>
          <w:color w:val="auto"/>
          <w:sz w:val="24"/>
          <w:szCs w:val="24"/>
        </w:rPr>
        <w:lastRenderedPageBreak/>
        <w:t>3</w:t>
      </w:r>
      <w:r w:rsidR="00395463" w:rsidRPr="0099007C">
        <w:rPr>
          <w:rFonts w:ascii="Times New Roman" w:hAnsi="Times New Roman" w:cs="Times New Roman"/>
          <w:b/>
          <w:color w:val="auto"/>
          <w:sz w:val="24"/>
          <w:szCs w:val="24"/>
        </w:rPr>
        <w:t xml:space="preserve">. </w:t>
      </w:r>
      <w:r w:rsidR="00395463" w:rsidRPr="0099007C">
        <w:rPr>
          <w:rFonts w:ascii="Times New Roman" w:hAnsi="Times New Roman" w:cs="Times New Roman"/>
          <w:b/>
          <w:caps/>
          <w:color w:val="auto"/>
          <w:kern w:val="28"/>
          <w:sz w:val="24"/>
          <w:szCs w:val="24"/>
        </w:rPr>
        <w:t>Примерная а</w:t>
      </w:r>
      <w:r w:rsidR="00395463" w:rsidRPr="0099007C">
        <w:rPr>
          <w:rFonts w:ascii="Times New Roman" w:hAnsi="Times New Roman" w:cs="Times New Roman"/>
          <w:b/>
          <w:caps/>
          <w:color w:val="auto"/>
          <w:sz w:val="24"/>
          <w:szCs w:val="24"/>
        </w:rPr>
        <w:t xml:space="preserve">даптированная основная </w:t>
      </w:r>
      <w:r w:rsidR="00F13801" w:rsidRPr="0099007C">
        <w:rPr>
          <w:rFonts w:ascii="Times New Roman" w:hAnsi="Times New Roman" w:cs="Times New Roman"/>
          <w:b/>
          <w:caps/>
          <w:color w:val="auto"/>
          <w:sz w:val="24"/>
          <w:szCs w:val="24"/>
        </w:rPr>
        <w:t>обще</w:t>
      </w:r>
      <w:r w:rsidR="00395463" w:rsidRPr="0099007C">
        <w:rPr>
          <w:rFonts w:ascii="Times New Roman" w:hAnsi="Times New Roman" w:cs="Times New Roman"/>
          <w:b/>
          <w:caps/>
          <w:color w:val="auto"/>
          <w:sz w:val="24"/>
          <w:szCs w:val="24"/>
        </w:rPr>
        <w:t xml:space="preserve">образовательная программа начального </w:t>
      </w:r>
      <w:r w:rsidR="007729D9" w:rsidRPr="0099007C">
        <w:rPr>
          <w:rFonts w:ascii="Times New Roman" w:hAnsi="Times New Roman" w:cs="Times New Roman"/>
          <w:b/>
          <w:caps/>
          <w:color w:val="auto"/>
          <w:sz w:val="24"/>
          <w:szCs w:val="24"/>
        </w:rPr>
        <w:br/>
      </w:r>
      <w:r w:rsidR="00395463" w:rsidRPr="0099007C">
        <w:rPr>
          <w:rFonts w:ascii="Times New Roman" w:hAnsi="Times New Roman" w:cs="Times New Roman"/>
          <w:b/>
          <w:caps/>
          <w:color w:val="auto"/>
          <w:sz w:val="24"/>
          <w:szCs w:val="24"/>
        </w:rPr>
        <w:t>общего</w:t>
      </w:r>
      <w:r w:rsidR="00E31F75" w:rsidRPr="0099007C">
        <w:rPr>
          <w:rFonts w:ascii="Times New Roman" w:hAnsi="Times New Roman" w:cs="Times New Roman"/>
          <w:b/>
          <w:caps/>
          <w:color w:val="auto"/>
          <w:sz w:val="24"/>
          <w:szCs w:val="24"/>
        </w:rPr>
        <w:t xml:space="preserve"> </w:t>
      </w:r>
      <w:r w:rsidR="00395463" w:rsidRPr="0099007C">
        <w:rPr>
          <w:rFonts w:ascii="Times New Roman" w:hAnsi="Times New Roman" w:cs="Times New Roman"/>
          <w:b/>
          <w:caps/>
          <w:color w:val="auto"/>
          <w:sz w:val="24"/>
          <w:szCs w:val="24"/>
        </w:rPr>
        <w:t>образования обучающи</w:t>
      </w:r>
      <w:r w:rsidR="00E31F75" w:rsidRPr="0099007C">
        <w:rPr>
          <w:rFonts w:ascii="Times New Roman" w:hAnsi="Times New Roman" w:cs="Times New Roman"/>
          <w:b/>
          <w:caps/>
          <w:color w:val="auto"/>
          <w:sz w:val="24"/>
          <w:szCs w:val="24"/>
        </w:rPr>
        <w:t xml:space="preserve">хся </w:t>
      </w:r>
      <w:r w:rsidR="007729D9" w:rsidRPr="0099007C">
        <w:rPr>
          <w:rFonts w:ascii="Times New Roman" w:hAnsi="Times New Roman" w:cs="Times New Roman"/>
          <w:b/>
          <w:caps/>
          <w:color w:val="auto"/>
          <w:sz w:val="24"/>
          <w:szCs w:val="24"/>
        </w:rPr>
        <w:br/>
      </w:r>
      <w:r w:rsidR="00395463" w:rsidRPr="0099007C">
        <w:rPr>
          <w:rFonts w:ascii="Times New Roman" w:hAnsi="Times New Roman" w:cs="Times New Roman"/>
          <w:b/>
          <w:caps/>
          <w:color w:val="auto"/>
          <w:sz w:val="24"/>
          <w:szCs w:val="24"/>
        </w:rPr>
        <w:t>С</w:t>
      </w:r>
      <w:r w:rsidR="00E31F75" w:rsidRPr="0099007C">
        <w:rPr>
          <w:rFonts w:ascii="Times New Roman" w:hAnsi="Times New Roman" w:cs="Times New Roman"/>
          <w:b/>
          <w:caps/>
          <w:color w:val="auto"/>
          <w:sz w:val="24"/>
          <w:szCs w:val="24"/>
        </w:rPr>
        <w:t xml:space="preserve"> тяжелыми нарушениями </w:t>
      </w:r>
      <w:r w:rsidR="00291131" w:rsidRPr="0099007C">
        <w:rPr>
          <w:rFonts w:ascii="Times New Roman" w:hAnsi="Times New Roman" w:cs="Times New Roman"/>
          <w:b/>
          <w:caps/>
          <w:color w:val="auto"/>
          <w:sz w:val="24"/>
          <w:szCs w:val="24"/>
        </w:rPr>
        <w:t>речи</w:t>
      </w:r>
      <w:r w:rsidR="00395463" w:rsidRPr="0099007C">
        <w:rPr>
          <w:rFonts w:ascii="Times New Roman" w:hAnsi="Times New Roman" w:cs="Times New Roman"/>
          <w:b/>
          <w:caps/>
          <w:color w:val="auto"/>
          <w:sz w:val="24"/>
          <w:szCs w:val="24"/>
        </w:rPr>
        <w:t xml:space="preserve"> (вариант </w:t>
      </w:r>
      <w:r w:rsidR="00291131" w:rsidRPr="0099007C">
        <w:rPr>
          <w:rFonts w:ascii="Times New Roman" w:hAnsi="Times New Roman" w:cs="Times New Roman"/>
          <w:b/>
          <w:caps/>
          <w:color w:val="auto"/>
          <w:sz w:val="24"/>
          <w:szCs w:val="24"/>
        </w:rPr>
        <w:t>5</w:t>
      </w:r>
      <w:r w:rsidR="00395463" w:rsidRPr="0099007C">
        <w:rPr>
          <w:rFonts w:ascii="Times New Roman" w:hAnsi="Times New Roman" w:cs="Times New Roman"/>
          <w:b/>
          <w:caps/>
          <w:color w:val="auto"/>
          <w:sz w:val="24"/>
          <w:szCs w:val="24"/>
        </w:rPr>
        <w:t>.2)</w:t>
      </w:r>
      <w:bookmarkEnd w:id="13"/>
    </w:p>
    <w:p w:rsidR="002E55C8" w:rsidRPr="0099007C" w:rsidRDefault="003404F2" w:rsidP="0099007C">
      <w:pPr>
        <w:spacing w:after="0" w:line="240" w:lineRule="auto"/>
        <w:jc w:val="center"/>
        <w:outlineLvl w:val="1"/>
        <w:rPr>
          <w:rFonts w:ascii="Times New Roman" w:hAnsi="Times New Roman" w:cs="Times New Roman"/>
          <w:b/>
          <w:caps/>
          <w:color w:val="auto"/>
          <w:sz w:val="24"/>
          <w:szCs w:val="24"/>
        </w:rPr>
      </w:pPr>
      <w:bookmarkStart w:id="14" w:name="_Toc413974302"/>
      <w:r w:rsidRPr="0099007C">
        <w:rPr>
          <w:rFonts w:ascii="Times New Roman" w:hAnsi="Times New Roman" w:cs="Times New Roman"/>
          <w:b/>
          <w:color w:val="auto"/>
          <w:sz w:val="24"/>
          <w:szCs w:val="24"/>
        </w:rPr>
        <w:t>3</w:t>
      </w:r>
      <w:r w:rsidR="00395463" w:rsidRPr="0099007C">
        <w:rPr>
          <w:rFonts w:ascii="Times New Roman" w:hAnsi="Times New Roman" w:cs="Times New Roman"/>
          <w:b/>
          <w:color w:val="auto"/>
          <w:sz w:val="24"/>
          <w:szCs w:val="24"/>
        </w:rPr>
        <w:t>.</w:t>
      </w:r>
      <w:r w:rsidR="005F371F" w:rsidRPr="0099007C">
        <w:rPr>
          <w:rFonts w:ascii="Times New Roman" w:hAnsi="Times New Roman" w:cs="Times New Roman"/>
          <w:b/>
          <w:color w:val="auto"/>
          <w:sz w:val="24"/>
          <w:szCs w:val="24"/>
        </w:rPr>
        <w:t xml:space="preserve">1. </w:t>
      </w:r>
      <w:r w:rsidR="00395463" w:rsidRPr="0099007C">
        <w:rPr>
          <w:rFonts w:ascii="Times New Roman" w:hAnsi="Times New Roman" w:cs="Times New Roman"/>
          <w:b/>
          <w:color w:val="auto"/>
          <w:sz w:val="24"/>
          <w:szCs w:val="24"/>
        </w:rPr>
        <w:t>Целевой раздел</w:t>
      </w:r>
      <w:bookmarkEnd w:id="12"/>
      <w:bookmarkEnd w:id="14"/>
    </w:p>
    <w:p w:rsidR="008A130B" w:rsidRPr="0099007C" w:rsidRDefault="003404F2" w:rsidP="0099007C">
      <w:pPr>
        <w:spacing w:after="0" w:line="240" w:lineRule="auto"/>
        <w:jc w:val="center"/>
        <w:outlineLvl w:val="2"/>
        <w:rPr>
          <w:rFonts w:ascii="Times New Roman" w:hAnsi="Times New Roman" w:cs="Times New Roman"/>
          <w:b/>
          <w:color w:val="auto"/>
          <w:sz w:val="24"/>
          <w:szCs w:val="24"/>
        </w:rPr>
      </w:pPr>
      <w:bookmarkStart w:id="15" w:name="bookmark3"/>
      <w:bookmarkStart w:id="16" w:name="_Toc413974303"/>
      <w:r w:rsidRPr="0099007C">
        <w:rPr>
          <w:rFonts w:ascii="Times New Roman" w:hAnsi="Times New Roman" w:cs="Times New Roman"/>
          <w:b/>
          <w:color w:val="auto"/>
          <w:sz w:val="24"/>
          <w:szCs w:val="24"/>
        </w:rPr>
        <w:t>3</w:t>
      </w:r>
      <w:r w:rsidR="00395463" w:rsidRPr="0099007C">
        <w:rPr>
          <w:rFonts w:ascii="Times New Roman" w:hAnsi="Times New Roman" w:cs="Times New Roman"/>
          <w:b/>
          <w:color w:val="auto"/>
          <w:sz w:val="24"/>
          <w:szCs w:val="24"/>
        </w:rPr>
        <w:t>.</w:t>
      </w:r>
      <w:r w:rsidR="00981EF3" w:rsidRPr="0099007C">
        <w:rPr>
          <w:rFonts w:ascii="Times New Roman" w:hAnsi="Times New Roman" w:cs="Times New Roman"/>
          <w:b/>
          <w:color w:val="auto"/>
          <w:sz w:val="24"/>
          <w:szCs w:val="24"/>
        </w:rPr>
        <w:t>1.1. Пояснительная записка</w:t>
      </w:r>
      <w:bookmarkEnd w:id="15"/>
      <w:bookmarkEnd w:id="16"/>
    </w:p>
    <w:p w:rsidR="00981EF3" w:rsidRPr="0099007C" w:rsidRDefault="00E41E14" w:rsidP="0099007C">
      <w:pPr>
        <w:pStyle w:val="14TexstOSNOVA1012"/>
        <w:spacing w:line="240" w:lineRule="auto"/>
        <w:ind w:firstLine="709"/>
        <w:rPr>
          <w:rFonts w:ascii="Times New Roman" w:hAnsi="Times New Roman"/>
          <w:b/>
          <w:sz w:val="24"/>
          <w:szCs w:val="24"/>
        </w:rPr>
      </w:pPr>
      <w:r w:rsidRPr="0099007C">
        <w:rPr>
          <w:rFonts w:ascii="Times New Roman" w:hAnsi="Times New Roman"/>
          <w:b/>
          <w:sz w:val="24"/>
          <w:szCs w:val="24"/>
        </w:rPr>
        <w:t xml:space="preserve">Цель реализации </w:t>
      </w:r>
      <w:r w:rsidR="007729D9" w:rsidRPr="0099007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91131" w:rsidRPr="0099007C" w:rsidRDefault="00291131" w:rsidP="0099007C">
      <w:pPr>
        <w:spacing w:after="0" w:line="240" w:lineRule="auto"/>
        <w:ind w:firstLine="720"/>
        <w:jc w:val="both"/>
        <w:rPr>
          <w:rFonts w:ascii="Times New Roman" w:hAnsi="Times New Roman" w:cs="Times New Roman"/>
          <w:sz w:val="24"/>
          <w:szCs w:val="24"/>
        </w:rPr>
      </w:pPr>
      <w:r w:rsidRPr="0099007C">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Pr="0099007C" w:rsidRDefault="00927E66" w:rsidP="0099007C">
      <w:pPr>
        <w:spacing w:after="0" w:line="240" w:lineRule="auto"/>
        <w:ind w:firstLine="720"/>
        <w:jc w:val="both"/>
        <w:rPr>
          <w:rFonts w:ascii="Times New Roman" w:hAnsi="Times New Roman" w:cs="Times New Roman"/>
          <w:sz w:val="24"/>
          <w:szCs w:val="24"/>
        </w:rPr>
      </w:pPr>
    </w:p>
    <w:p w:rsidR="00112801" w:rsidRPr="0099007C" w:rsidRDefault="00112801" w:rsidP="0099007C">
      <w:pPr>
        <w:pStyle w:val="14TexstOSNOVA1012"/>
        <w:spacing w:line="240" w:lineRule="auto"/>
        <w:ind w:firstLine="709"/>
        <w:rPr>
          <w:rFonts w:ascii="Times New Roman" w:hAnsi="Times New Roman" w:cs="Times New Roman"/>
          <w:b/>
          <w:sz w:val="24"/>
          <w:szCs w:val="24"/>
        </w:rPr>
      </w:pPr>
      <w:r w:rsidRPr="0099007C">
        <w:rPr>
          <w:rFonts w:ascii="Times New Roman" w:hAnsi="Times New Roman" w:cs="Times New Roman"/>
          <w:b/>
          <w:color w:val="auto"/>
          <w:sz w:val="24"/>
          <w:szCs w:val="24"/>
        </w:rPr>
        <w:t xml:space="preserve">Принципы и подходы к формированию </w:t>
      </w:r>
      <w:r w:rsidR="007729D9" w:rsidRPr="0099007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112801" w:rsidRPr="0099007C" w:rsidRDefault="00112801" w:rsidP="0099007C">
      <w:pPr>
        <w:pStyle w:val="14TexstOSNOVA1012"/>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Представлены в разделе 1. Общие положения.</w:t>
      </w:r>
    </w:p>
    <w:p w:rsidR="00927E66" w:rsidRPr="0099007C" w:rsidRDefault="00927E66" w:rsidP="0099007C">
      <w:pPr>
        <w:pStyle w:val="14TexstOSNOVA1012"/>
        <w:spacing w:line="240" w:lineRule="auto"/>
        <w:ind w:firstLine="709"/>
        <w:rPr>
          <w:rFonts w:ascii="Times New Roman" w:hAnsi="Times New Roman" w:cs="Times New Roman"/>
          <w:color w:val="auto"/>
          <w:sz w:val="24"/>
          <w:szCs w:val="24"/>
        </w:rPr>
      </w:pPr>
    </w:p>
    <w:p w:rsidR="00291131" w:rsidRPr="0099007C" w:rsidRDefault="00112801" w:rsidP="0099007C">
      <w:pPr>
        <w:pStyle w:val="14TexstOSNOVA1012"/>
        <w:spacing w:line="240" w:lineRule="auto"/>
        <w:ind w:firstLine="709"/>
        <w:rPr>
          <w:rFonts w:ascii="Times New Roman" w:hAnsi="Times New Roman" w:cs="Times New Roman"/>
          <w:b/>
          <w:sz w:val="24"/>
          <w:szCs w:val="24"/>
        </w:rPr>
      </w:pPr>
      <w:r w:rsidRPr="0099007C">
        <w:rPr>
          <w:rFonts w:ascii="Times New Roman" w:hAnsi="Times New Roman" w:cs="Times New Roman"/>
          <w:b/>
          <w:sz w:val="24"/>
          <w:szCs w:val="24"/>
        </w:rPr>
        <w:t xml:space="preserve">Общая характеристика </w:t>
      </w:r>
      <w:r w:rsidR="007729D9" w:rsidRPr="0099007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90F42" w:rsidRPr="0099007C" w:rsidRDefault="00290F42" w:rsidP="0099007C">
      <w:pPr>
        <w:spacing w:after="0" w:line="240" w:lineRule="auto"/>
        <w:ind w:firstLine="709"/>
        <w:jc w:val="both"/>
        <w:rPr>
          <w:rFonts w:ascii="Times New Roman" w:hAnsi="Times New Roman"/>
          <w:kern w:val="20"/>
          <w:sz w:val="24"/>
          <w:szCs w:val="24"/>
        </w:rPr>
      </w:pPr>
      <w:r w:rsidRPr="0099007C">
        <w:rPr>
          <w:rFonts w:ascii="Times New Roman" w:hAnsi="Times New Roman"/>
          <w:kern w:val="20"/>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99007C" w:rsidRDefault="00290F42" w:rsidP="0099007C">
      <w:pPr>
        <w:spacing w:after="0" w:line="240" w:lineRule="auto"/>
        <w:ind w:firstLine="709"/>
        <w:jc w:val="both"/>
        <w:rPr>
          <w:rFonts w:ascii="Times New Roman" w:hAnsi="Times New Roman"/>
          <w:kern w:val="20"/>
          <w:sz w:val="24"/>
          <w:szCs w:val="24"/>
        </w:rPr>
      </w:pPr>
      <w:r w:rsidRPr="0099007C">
        <w:rPr>
          <w:rFonts w:ascii="Times New Roman" w:hAnsi="Times New Roman"/>
          <w:kern w:val="20"/>
          <w:sz w:val="24"/>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sidRPr="0099007C">
        <w:rPr>
          <w:rFonts w:ascii="Times New Roman" w:hAnsi="Times New Roman"/>
          <w:kern w:val="20"/>
          <w:sz w:val="24"/>
          <w:szCs w:val="24"/>
        </w:rPr>
        <w:t>рекционное воздействие. Это обучающиеся</w:t>
      </w:r>
      <w:r w:rsidRPr="0099007C">
        <w:rPr>
          <w:rFonts w:ascii="Times New Roman" w:hAnsi="Times New Roman"/>
          <w:kern w:val="20"/>
          <w:sz w:val="24"/>
          <w:szCs w:val="24"/>
        </w:rPr>
        <w:t xml:space="preserve">, находящиеся на </w:t>
      </w:r>
      <w:r w:rsidRPr="0099007C">
        <w:rPr>
          <w:rFonts w:ascii="Times New Roman" w:hAnsi="Times New Roman"/>
          <w:kern w:val="20"/>
          <w:sz w:val="24"/>
          <w:szCs w:val="24"/>
          <w:lang w:val="en-US"/>
        </w:rPr>
        <w:t>II</w:t>
      </w:r>
      <w:r w:rsidRPr="0099007C">
        <w:rPr>
          <w:rFonts w:ascii="Times New Roman" w:hAnsi="Times New Roman"/>
          <w:kern w:val="20"/>
          <w:sz w:val="24"/>
          <w:szCs w:val="24"/>
        </w:rPr>
        <w:t xml:space="preserve"> и </w:t>
      </w:r>
      <w:r w:rsidRPr="0099007C">
        <w:rPr>
          <w:rFonts w:ascii="Times New Roman" w:hAnsi="Times New Roman"/>
          <w:kern w:val="20"/>
          <w:sz w:val="24"/>
          <w:szCs w:val="24"/>
          <w:lang w:val="en-US"/>
        </w:rPr>
        <w:t>III</w:t>
      </w:r>
      <w:r w:rsidRPr="0099007C">
        <w:rPr>
          <w:rFonts w:ascii="Times New Roman" w:hAnsi="Times New Roman"/>
          <w:kern w:val="20"/>
          <w:sz w:val="24"/>
          <w:szCs w:val="24"/>
        </w:rPr>
        <w:t xml:space="preserve"> уровнях речевого развития (по Р.Е. Левиной), при алалии, афазии, дизартрии, </w:t>
      </w:r>
      <w:proofErr w:type="spellStart"/>
      <w:r w:rsidRPr="0099007C">
        <w:rPr>
          <w:rFonts w:ascii="Times New Roman" w:hAnsi="Times New Roman"/>
          <w:kern w:val="20"/>
          <w:sz w:val="24"/>
          <w:szCs w:val="24"/>
        </w:rPr>
        <w:t>ринолалии</w:t>
      </w:r>
      <w:proofErr w:type="spellEnd"/>
      <w:r w:rsidRPr="0099007C">
        <w:rPr>
          <w:rFonts w:ascii="Times New Roman" w:hAnsi="Times New Roman"/>
          <w:kern w:val="20"/>
          <w:sz w:val="24"/>
          <w:szCs w:val="24"/>
        </w:rPr>
        <w:t xml:space="preserve">, заикании, имеющие </w:t>
      </w:r>
      <w:r w:rsidR="00977CE9" w:rsidRPr="0099007C">
        <w:rPr>
          <w:rFonts w:ascii="Times New Roman" w:hAnsi="Times New Roman"/>
          <w:kern w:val="20"/>
          <w:sz w:val="24"/>
          <w:szCs w:val="24"/>
        </w:rPr>
        <w:t>нарушения чтения и письма и обучающиеся</w:t>
      </w:r>
      <w:r w:rsidRPr="0099007C">
        <w:rPr>
          <w:rFonts w:ascii="Times New Roman" w:hAnsi="Times New Roman"/>
          <w:kern w:val="20"/>
          <w:sz w:val="24"/>
          <w:szCs w:val="24"/>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99007C" w:rsidRDefault="00290F42" w:rsidP="0099007C">
      <w:pPr>
        <w:spacing w:after="0" w:line="240" w:lineRule="auto"/>
        <w:ind w:firstLine="709"/>
        <w:jc w:val="both"/>
        <w:rPr>
          <w:rFonts w:ascii="Times New Roman" w:hAnsi="Times New Roman"/>
          <w:kern w:val="20"/>
          <w:sz w:val="24"/>
          <w:szCs w:val="24"/>
        </w:rPr>
      </w:pPr>
      <w:r w:rsidRPr="0099007C">
        <w:rPr>
          <w:rFonts w:ascii="Times New Roman" w:hAnsi="Times New Roman"/>
          <w:kern w:val="20"/>
          <w:sz w:val="24"/>
          <w:szCs w:val="24"/>
          <w:lang w:val="en-US"/>
        </w:rPr>
        <w:t>I</w:t>
      </w:r>
      <w:r w:rsidRPr="0099007C">
        <w:rPr>
          <w:rFonts w:ascii="Times New Roman" w:hAnsi="Times New Roman"/>
          <w:kern w:val="20"/>
          <w:sz w:val="24"/>
          <w:szCs w:val="24"/>
        </w:rPr>
        <w:t xml:space="preserve"> отделение – для обучающихся с алалией, афазией, </w:t>
      </w:r>
      <w:proofErr w:type="spellStart"/>
      <w:r w:rsidRPr="0099007C">
        <w:rPr>
          <w:rFonts w:ascii="Times New Roman" w:hAnsi="Times New Roman"/>
          <w:kern w:val="20"/>
          <w:sz w:val="24"/>
          <w:szCs w:val="24"/>
        </w:rPr>
        <w:t>ринолалией</w:t>
      </w:r>
      <w:proofErr w:type="spellEnd"/>
      <w:r w:rsidRPr="0099007C">
        <w:rPr>
          <w:rFonts w:ascii="Times New Roman" w:hAnsi="Times New Roman"/>
          <w:kern w:val="20"/>
          <w:sz w:val="24"/>
          <w:szCs w:val="24"/>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Pr="0099007C" w:rsidRDefault="00290F42" w:rsidP="0099007C">
      <w:pPr>
        <w:spacing w:after="0" w:line="240" w:lineRule="auto"/>
        <w:ind w:firstLine="709"/>
        <w:jc w:val="both"/>
        <w:rPr>
          <w:rFonts w:ascii="Times New Roman" w:hAnsi="Times New Roman"/>
          <w:kern w:val="20"/>
          <w:sz w:val="24"/>
          <w:szCs w:val="24"/>
        </w:rPr>
      </w:pPr>
      <w:r w:rsidRPr="0099007C">
        <w:rPr>
          <w:rFonts w:ascii="Times New Roman" w:hAnsi="Times New Roman"/>
          <w:kern w:val="20"/>
          <w:sz w:val="24"/>
          <w:szCs w:val="24"/>
          <w:lang w:val="en-US"/>
        </w:rPr>
        <w:t>II</w:t>
      </w:r>
      <w:r w:rsidRPr="0099007C">
        <w:rPr>
          <w:rFonts w:ascii="Times New Roman" w:hAnsi="Times New Roman"/>
          <w:kern w:val="20"/>
          <w:sz w:val="24"/>
          <w:szCs w:val="24"/>
        </w:rPr>
        <w:t xml:space="preserve"> отделение – для обучающихся с тяжелой степенью выраженности заикания при нормальном развитии речи.</w:t>
      </w:r>
    </w:p>
    <w:p w:rsidR="00DA3310" w:rsidRPr="0099007C" w:rsidRDefault="00DA3310" w:rsidP="0099007C">
      <w:pPr>
        <w:spacing w:after="0" w:line="240" w:lineRule="auto"/>
        <w:ind w:firstLine="709"/>
        <w:jc w:val="both"/>
        <w:rPr>
          <w:rFonts w:ascii="Times New Roman" w:hAnsi="Times New Roman"/>
          <w:kern w:val="20"/>
          <w:sz w:val="24"/>
          <w:szCs w:val="24"/>
        </w:rPr>
      </w:pPr>
      <w:r w:rsidRPr="0099007C">
        <w:rPr>
          <w:rFonts w:ascii="Times New Roman" w:hAnsi="Times New Roman"/>
          <w:kern w:val="20"/>
          <w:sz w:val="24"/>
          <w:szCs w:val="24"/>
        </w:rPr>
        <w:t xml:space="preserve">Срок освоения АООП НОО для обучающихся с ТНР составляет в </w:t>
      </w:r>
      <w:r w:rsidRPr="0099007C">
        <w:rPr>
          <w:rFonts w:ascii="Times New Roman" w:hAnsi="Times New Roman"/>
          <w:kern w:val="20"/>
          <w:sz w:val="24"/>
          <w:szCs w:val="24"/>
          <w:lang w:val="en-US"/>
        </w:rPr>
        <w:t>I</w:t>
      </w:r>
      <w:r w:rsidR="00F30102" w:rsidRPr="0099007C">
        <w:rPr>
          <w:rFonts w:ascii="Times New Roman" w:hAnsi="Times New Roman"/>
          <w:kern w:val="20"/>
          <w:sz w:val="24"/>
          <w:szCs w:val="24"/>
        </w:rPr>
        <w:t xml:space="preserve"> отделении 5 лет (</w:t>
      </w:r>
      <w:r w:rsidR="00F30102" w:rsidRPr="0099007C">
        <w:rPr>
          <w:rFonts w:ascii="Times New Roman" w:hAnsi="Times New Roman"/>
          <w:kern w:val="20"/>
          <w:sz w:val="24"/>
          <w:szCs w:val="24"/>
          <w:lang w:val="en-US"/>
        </w:rPr>
        <w:t>I</w:t>
      </w:r>
      <w:r w:rsidRPr="0099007C">
        <w:rPr>
          <w:rFonts w:ascii="Times New Roman" w:hAnsi="Times New Roman"/>
          <w:kern w:val="20"/>
          <w:sz w:val="24"/>
          <w:szCs w:val="24"/>
        </w:rPr>
        <w:t xml:space="preserve"> дополнительный – 4 классы), во </w:t>
      </w:r>
      <w:r w:rsidRPr="0099007C">
        <w:rPr>
          <w:rFonts w:ascii="Times New Roman" w:hAnsi="Times New Roman"/>
          <w:kern w:val="20"/>
          <w:sz w:val="24"/>
          <w:szCs w:val="24"/>
          <w:lang w:val="en-US"/>
        </w:rPr>
        <w:t>II</w:t>
      </w:r>
      <w:r w:rsidR="00F30102" w:rsidRPr="0099007C">
        <w:rPr>
          <w:rFonts w:ascii="Times New Roman" w:hAnsi="Times New Roman"/>
          <w:kern w:val="20"/>
          <w:sz w:val="24"/>
          <w:szCs w:val="24"/>
        </w:rPr>
        <w:t xml:space="preserve"> отделении 4 года (</w:t>
      </w:r>
      <w:r w:rsidR="00F30102" w:rsidRPr="0099007C">
        <w:rPr>
          <w:rFonts w:ascii="Times New Roman" w:hAnsi="Times New Roman"/>
          <w:kern w:val="20"/>
          <w:sz w:val="24"/>
          <w:szCs w:val="24"/>
          <w:lang w:val="en-US"/>
        </w:rPr>
        <w:t>I</w:t>
      </w:r>
      <w:r w:rsidRPr="0099007C">
        <w:rPr>
          <w:rFonts w:ascii="Times New Roman" w:hAnsi="Times New Roman"/>
          <w:kern w:val="20"/>
          <w:sz w:val="24"/>
          <w:szCs w:val="24"/>
        </w:rPr>
        <w:t xml:space="preserve"> – 4 классы). Для обучающихся с ТНР, не имевших дошкольной подготовки и (или) по уровню своего развития н</w:t>
      </w:r>
      <w:r w:rsidR="00F30102" w:rsidRPr="0099007C">
        <w:rPr>
          <w:rFonts w:ascii="Times New Roman" w:hAnsi="Times New Roman"/>
          <w:kern w:val="20"/>
          <w:sz w:val="24"/>
          <w:szCs w:val="24"/>
        </w:rPr>
        <w:t xml:space="preserve">е готовых к освоению программы </w:t>
      </w:r>
      <w:r w:rsidR="00F30102" w:rsidRPr="0099007C">
        <w:rPr>
          <w:rFonts w:ascii="Times New Roman" w:hAnsi="Times New Roman"/>
          <w:kern w:val="20"/>
          <w:sz w:val="24"/>
          <w:szCs w:val="24"/>
          <w:lang w:val="en-US"/>
        </w:rPr>
        <w:t>I</w:t>
      </w:r>
      <w:r w:rsidRPr="0099007C">
        <w:rPr>
          <w:rFonts w:ascii="Times New Roman" w:hAnsi="Times New Roman"/>
          <w:kern w:val="20"/>
          <w:sz w:val="24"/>
          <w:szCs w:val="24"/>
        </w:rPr>
        <w:t xml:space="preserve"> класса, предусматривается </w:t>
      </w:r>
      <w:r w:rsidR="00F30102" w:rsidRPr="0099007C">
        <w:rPr>
          <w:rFonts w:ascii="Times New Roman" w:hAnsi="Times New Roman"/>
          <w:kern w:val="20"/>
          <w:sz w:val="24"/>
          <w:szCs w:val="24"/>
          <w:lang w:val="en-US"/>
        </w:rPr>
        <w:t>I</w:t>
      </w:r>
      <w:r w:rsidRPr="0099007C">
        <w:rPr>
          <w:rFonts w:ascii="Times New Roman" w:hAnsi="Times New Roman"/>
          <w:kern w:val="20"/>
          <w:sz w:val="24"/>
          <w:szCs w:val="24"/>
        </w:rPr>
        <w:t xml:space="preserve"> дополнительный класс. </w:t>
      </w:r>
    </w:p>
    <w:p w:rsidR="00DA3310" w:rsidRPr="0099007C" w:rsidRDefault="00DA3310" w:rsidP="0099007C">
      <w:pPr>
        <w:spacing w:after="0" w:line="240" w:lineRule="auto"/>
        <w:ind w:firstLine="709"/>
        <w:jc w:val="both"/>
        <w:rPr>
          <w:rFonts w:ascii="Times New Roman" w:hAnsi="Times New Roman"/>
          <w:kern w:val="20"/>
          <w:sz w:val="24"/>
          <w:szCs w:val="24"/>
        </w:rPr>
      </w:pPr>
      <w:r w:rsidRPr="0099007C">
        <w:rPr>
          <w:rFonts w:ascii="Times New Roman" w:hAnsi="Times New Roman"/>
          <w:kern w:val="20"/>
          <w:sz w:val="24"/>
          <w:szCs w:val="24"/>
        </w:rPr>
        <w:t>Выбор продолжительно</w:t>
      </w:r>
      <w:r w:rsidR="00F30102" w:rsidRPr="0099007C">
        <w:rPr>
          <w:rFonts w:ascii="Times New Roman" w:hAnsi="Times New Roman"/>
          <w:kern w:val="20"/>
          <w:sz w:val="24"/>
          <w:szCs w:val="24"/>
        </w:rPr>
        <w:t xml:space="preserve">сти обучения (за счет введения </w:t>
      </w:r>
      <w:r w:rsidR="00F30102" w:rsidRPr="0099007C">
        <w:rPr>
          <w:rFonts w:ascii="Times New Roman" w:hAnsi="Times New Roman"/>
          <w:kern w:val="20"/>
          <w:sz w:val="24"/>
          <w:szCs w:val="24"/>
          <w:lang w:val="en-US"/>
        </w:rPr>
        <w:t>I</w:t>
      </w:r>
      <w:r w:rsidRPr="0099007C">
        <w:rPr>
          <w:rFonts w:ascii="Times New Roman" w:hAnsi="Times New Roman"/>
          <w:kern w:val="20"/>
          <w:sz w:val="24"/>
          <w:szCs w:val="24"/>
        </w:rPr>
        <w:t xml:space="preserve"> дополнительного класса) на </w:t>
      </w:r>
      <w:r w:rsidRPr="0099007C">
        <w:rPr>
          <w:rFonts w:ascii="Times New Roman" w:hAnsi="Times New Roman"/>
          <w:kern w:val="20"/>
          <w:sz w:val="24"/>
          <w:szCs w:val="24"/>
          <w:lang w:val="en-US"/>
        </w:rPr>
        <w:t>I</w:t>
      </w:r>
      <w:r w:rsidRPr="0099007C">
        <w:rPr>
          <w:rFonts w:ascii="Times New Roman" w:hAnsi="Times New Roman"/>
          <w:kern w:val="20"/>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99007C" w:rsidRDefault="00927E66" w:rsidP="0099007C">
      <w:pPr>
        <w:spacing w:after="0" w:line="240" w:lineRule="auto"/>
        <w:ind w:firstLine="709"/>
        <w:jc w:val="both"/>
        <w:rPr>
          <w:rFonts w:ascii="Times New Roman" w:hAnsi="Times New Roman"/>
          <w:kern w:val="20"/>
          <w:sz w:val="24"/>
          <w:szCs w:val="24"/>
        </w:rPr>
      </w:pPr>
    </w:p>
    <w:p w:rsidR="00D43322" w:rsidRPr="0099007C" w:rsidRDefault="00D43322" w:rsidP="0099007C">
      <w:pPr>
        <w:pStyle w:val="14TexstOSNOVA1012"/>
        <w:spacing w:line="240" w:lineRule="auto"/>
        <w:ind w:firstLine="709"/>
        <w:rPr>
          <w:rFonts w:ascii="Times New Roman" w:hAnsi="Times New Roman" w:cs="Times New Roman"/>
          <w:b/>
          <w:color w:val="auto"/>
          <w:sz w:val="24"/>
          <w:szCs w:val="24"/>
        </w:rPr>
      </w:pPr>
      <w:r w:rsidRPr="0099007C">
        <w:rPr>
          <w:rFonts w:ascii="Times New Roman" w:hAnsi="Times New Roman" w:cs="Times New Roman"/>
          <w:b/>
          <w:color w:val="auto"/>
          <w:sz w:val="24"/>
          <w:szCs w:val="24"/>
        </w:rPr>
        <w:t xml:space="preserve">Психолого-педагогическая </w:t>
      </w:r>
      <w:r w:rsidR="00290F42" w:rsidRPr="0099007C">
        <w:rPr>
          <w:rFonts w:ascii="Times New Roman" w:hAnsi="Times New Roman" w:cs="Times New Roman"/>
          <w:b/>
          <w:color w:val="auto"/>
          <w:sz w:val="24"/>
          <w:szCs w:val="24"/>
        </w:rPr>
        <w:t>характеристика обучающихся с ТНР</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lastRenderedPageBreak/>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99007C">
        <w:rPr>
          <w:rFonts w:ascii="Times New Roman" w:hAnsi="Times New Roman" w:cs="Times New Roman"/>
          <w:sz w:val="24"/>
          <w:szCs w:val="24"/>
        </w:rPr>
        <w:t>дезадаптации</w:t>
      </w:r>
      <w:proofErr w:type="spellEnd"/>
      <w:r w:rsidRPr="0099007C">
        <w:rPr>
          <w:rFonts w:ascii="Times New Roman" w:hAnsi="Times New Roman" w:cs="Times New Roman"/>
          <w:sz w:val="24"/>
          <w:szCs w:val="24"/>
        </w:rPr>
        <w:t>.</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Для обучающихся с ТНР типичными являются значительные внутригрупповые различия по уровню речевого развития.</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Pr="0099007C" w:rsidRDefault="003901B5" w:rsidP="0099007C">
      <w:pPr>
        <w:numPr>
          <w:ilvl w:val="0"/>
          <w:numId w:val="18"/>
        </w:numPr>
        <w:spacing w:after="0" w:line="240" w:lineRule="auto"/>
        <w:ind w:hanging="550"/>
        <w:jc w:val="both"/>
        <w:rPr>
          <w:rFonts w:ascii="Times New Roman" w:hAnsi="Times New Roman" w:cs="Times New Roman"/>
          <w:sz w:val="24"/>
          <w:szCs w:val="24"/>
        </w:rPr>
      </w:pPr>
      <w:r w:rsidRPr="0099007C">
        <w:rPr>
          <w:rFonts w:ascii="Times New Roman" w:hAnsi="Times New Roman" w:cs="Times New Roman"/>
          <w:sz w:val="24"/>
          <w:szCs w:val="24"/>
        </w:rPr>
        <w:t>психолого-педагогическая классификация;</w:t>
      </w:r>
    </w:p>
    <w:p w:rsidR="003901B5" w:rsidRPr="0099007C" w:rsidRDefault="003901B5" w:rsidP="0099007C">
      <w:pPr>
        <w:numPr>
          <w:ilvl w:val="0"/>
          <w:numId w:val="19"/>
        </w:numPr>
        <w:spacing w:after="0" w:line="240" w:lineRule="auto"/>
        <w:ind w:hanging="550"/>
        <w:jc w:val="both"/>
        <w:rPr>
          <w:rFonts w:ascii="Times New Roman" w:hAnsi="Times New Roman" w:cs="Times New Roman"/>
          <w:sz w:val="24"/>
          <w:szCs w:val="24"/>
        </w:rPr>
      </w:pPr>
      <w:r w:rsidRPr="0099007C">
        <w:rPr>
          <w:rFonts w:ascii="Times New Roman" w:hAnsi="Times New Roman" w:cs="Times New Roman"/>
          <w:sz w:val="24"/>
          <w:szCs w:val="24"/>
        </w:rPr>
        <w:t>клинико-педагогическая классификация.</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и </w:t>
      </w:r>
      <w:r w:rsidRPr="0099007C">
        <w:rPr>
          <w:rFonts w:ascii="Times New Roman" w:hAnsi="Times New Roman" w:cs="Times New Roman"/>
          <w:sz w:val="24"/>
          <w:szCs w:val="24"/>
          <w:lang w:val="en-US"/>
        </w:rPr>
        <w:t>III</w:t>
      </w:r>
      <w:r w:rsidRPr="0099007C">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99007C">
        <w:rPr>
          <w:rFonts w:ascii="Times New Roman" w:hAnsi="Times New Roman" w:cs="Times New Roman"/>
          <w:sz w:val="24"/>
          <w:szCs w:val="24"/>
        </w:rPr>
        <w:t>ринолалия</w:t>
      </w:r>
      <w:proofErr w:type="spellEnd"/>
      <w:r w:rsidRPr="0099007C">
        <w:rPr>
          <w:rFonts w:ascii="Times New Roman" w:hAnsi="Times New Roman" w:cs="Times New Roman"/>
          <w:sz w:val="24"/>
          <w:szCs w:val="24"/>
        </w:rPr>
        <w:t>, заи</w:t>
      </w:r>
      <w:r w:rsidR="00E223F6" w:rsidRPr="0099007C">
        <w:rPr>
          <w:rFonts w:ascii="Times New Roman" w:hAnsi="Times New Roman" w:cs="Times New Roman"/>
          <w:sz w:val="24"/>
          <w:szCs w:val="24"/>
        </w:rPr>
        <w:t xml:space="preserve">кание, </w:t>
      </w:r>
      <w:proofErr w:type="spellStart"/>
      <w:r w:rsidR="00E223F6" w:rsidRPr="0099007C">
        <w:rPr>
          <w:rFonts w:ascii="Times New Roman" w:hAnsi="Times New Roman" w:cs="Times New Roman"/>
          <w:sz w:val="24"/>
          <w:szCs w:val="24"/>
        </w:rPr>
        <w:t>дислексия</w:t>
      </w:r>
      <w:proofErr w:type="spellEnd"/>
      <w:r w:rsidR="00E223F6" w:rsidRPr="0099007C">
        <w:rPr>
          <w:rFonts w:ascii="Times New Roman" w:hAnsi="Times New Roman" w:cs="Times New Roman"/>
          <w:sz w:val="24"/>
          <w:szCs w:val="24"/>
        </w:rPr>
        <w:t xml:space="preserve">, </w:t>
      </w:r>
      <w:proofErr w:type="spellStart"/>
      <w:r w:rsidR="00E223F6" w:rsidRPr="0099007C">
        <w:rPr>
          <w:rFonts w:ascii="Times New Roman" w:hAnsi="Times New Roman" w:cs="Times New Roman"/>
          <w:sz w:val="24"/>
          <w:szCs w:val="24"/>
        </w:rPr>
        <w:t>дисграфия</w:t>
      </w:r>
      <w:proofErr w:type="spellEnd"/>
      <w:r w:rsidRPr="0099007C">
        <w:rPr>
          <w:rFonts w:ascii="Times New Roman" w:hAnsi="Times New Roman" w:cs="Times New Roman"/>
          <w:sz w:val="24"/>
          <w:szCs w:val="24"/>
        </w:rPr>
        <w:t>).</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lastRenderedPageBreak/>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99007C">
        <w:rPr>
          <w:rFonts w:ascii="Times New Roman" w:hAnsi="Times New Roman" w:cs="Times New Roman"/>
          <w:sz w:val="24"/>
          <w:szCs w:val="24"/>
        </w:rPr>
        <w:t>аграмматична</w:t>
      </w:r>
      <w:proofErr w:type="spellEnd"/>
      <w:r w:rsidRPr="0099007C">
        <w:rPr>
          <w:rFonts w:ascii="Times New Roman" w:hAnsi="Times New Roman" w:cs="Times New Roman"/>
          <w:sz w:val="24"/>
          <w:szCs w:val="24"/>
        </w:rPr>
        <w:t>, изобилует большим числом разнообразных фонетических недостатков, малопонятна окружающим.</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w:t>
      </w:r>
      <w:proofErr w:type="spellStart"/>
      <w:r w:rsidRPr="0099007C">
        <w:rPr>
          <w:rFonts w:ascii="Times New Roman" w:hAnsi="Times New Roman" w:cs="Times New Roman"/>
          <w:sz w:val="24"/>
          <w:szCs w:val="24"/>
        </w:rPr>
        <w:t>дефицитарностью</w:t>
      </w:r>
      <w:proofErr w:type="spellEnd"/>
      <w:r w:rsidRPr="0099007C">
        <w:rPr>
          <w:rFonts w:ascii="Times New Roman" w:hAnsi="Times New Roman" w:cs="Times New Roman"/>
          <w:sz w:val="24"/>
          <w:szCs w:val="24"/>
        </w:rPr>
        <w:t xml:space="preserve"> познавательной деятельности.</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99007C">
        <w:rPr>
          <w:rFonts w:ascii="Times New Roman" w:hAnsi="Times New Roman" w:cs="Times New Roman"/>
          <w:sz w:val="24"/>
          <w:szCs w:val="24"/>
        </w:rPr>
        <w:t>ринолалии</w:t>
      </w:r>
      <w:proofErr w:type="spellEnd"/>
      <w:r w:rsidRPr="0099007C">
        <w:rPr>
          <w:rFonts w:ascii="Times New Roman" w:hAnsi="Times New Roman" w:cs="Times New Roman"/>
          <w:sz w:val="24"/>
          <w:szCs w:val="24"/>
        </w:rPr>
        <w:t xml:space="preserve"> и заикании.</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Обучающиеся с ТНР, находящиеся на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sidRPr="0099007C">
        <w:rPr>
          <w:rFonts w:ascii="Times New Roman" w:hAnsi="Times New Roman" w:cs="Times New Roman"/>
          <w:sz w:val="24"/>
          <w:szCs w:val="24"/>
        </w:rPr>
        <w:t>Обучающихся отличают значительные трудности в усвоении обобщающих слов, в установлении антонимических и синони</w:t>
      </w:r>
      <w:r w:rsidR="00D1269E" w:rsidRPr="0099007C">
        <w:rPr>
          <w:rFonts w:ascii="Times New Roman" w:hAnsi="Times New Roman" w:cs="Times New Roman"/>
          <w:sz w:val="24"/>
          <w:szCs w:val="24"/>
        </w:rPr>
        <w:t>мических отношений.</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w:t>
      </w:r>
      <w:r w:rsidR="00DE723F" w:rsidRPr="0099007C">
        <w:rPr>
          <w:rFonts w:ascii="Times New Roman" w:hAnsi="Times New Roman" w:cs="Times New Roman"/>
          <w:sz w:val="24"/>
          <w:szCs w:val="24"/>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sidRPr="0099007C">
        <w:rPr>
          <w:rFonts w:ascii="Times New Roman" w:hAnsi="Times New Roman" w:cs="Times New Roman"/>
          <w:sz w:val="24"/>
          <w:szCs w:val="24"/>
        </w:rPr>
        <w:t xml:space="preserve">. Употребление </w:t>
      </w:r>
      <w:r w:rsidR="00FD232C" w:rsidRPr="0099007C">
        <w:rPr>
          <w:rFonts w:ascii="Times New Roman" w:hAnsi="Times New Roman" w:cs="Times New Roman"/>
          <w:sz w:val="24"/>
          <w:szCs w:val="24"/>
        </w:rPr>
        <w:lastRenderedPageBreak/>
        <w:t xml:space="preserve">существительных в косвенных падежах носит случайный характер. Также </w:t>
      </w:r>
      <w:proofErr w:type="spellStart"/>
      <w:r w:rsidR="00FD232C" w:rsidRPr="0099007C">
        <w:rPr>
          <w:rFonts w:ascii="Times New Roman" w:hAnsi="Times New Roman" w:cs="Times New Roman"/>
          <w:sz w:val="24"/>
          <w:szCs w:val="24"/>
        </w:rPr>
        <w:t>аграмматичными</w:t>
      </w:r>
      <w:proofErr w:type="spellEnd"/>
      <w:r w:rsidR="00FD232C" w:rsidRPr="0099007C">
        <w:rPr>
          <w:rFonts w:ascii="Times New Roman" w:hAnsi="Times New Roman" w:cs="Times New Roman"/>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sidRPr="0099007C">
        <w:rPr>
          <w:rFonts w:ascii="Times New Roman" w:hAnsi="Times New Roman" w:cs="Times New Roman"/>
          <w:sz w:val="24"/>
          <w:szCs w:val="24"/>
        </w:rPr>
        <w:t xml:space="preserve"> не употребляется. Предлоги употребляются редко, часто опускаются.</w:t>
      </w:r>
      <w:r w:rsidRPr="0099007C">
        <w:rPr>
          <w:rFonts w:ascii="Times New Roman" w:hAnsi="Times New Roman" w:cs="Times New Roman"/>
          <w:sz w:val="24"/>
          <w:szCs w:val="24"/>
        </w:rPr>
        <w:t xml:space="preserve"> Доступная фраза представлена </w:t>
      </w:r>
      <w:proofErr w:type="spellStart"/>
      <w:r w:rsidRPr="0099007C">
        <w:rPr>
          <w:rFonts w:ascii="Times New Roman" w:hAnsi="Times New Roman" w:cs="Times New Roman"/>
          <w:sz w:val="24"/>
          <w:szCs w:val="24"/>
        </w:rPr>
        <w:t>лепетными</w:t>
      </w:r>
      <w:proofErr w:type="spellEnd"/>
      <w:r w:rsidRPr="0099007C">
        <w:rPr>
          <w:rFonts w:ascii="Times New Roman" w:hAnsi="Times New Roman" w:cs="Times New Roman"/>
          <w:sz w:val="24"/>
          <w:szCs w:val="24"/>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w:t>
      </w:r>
      <w:proofErr w:type="spellStart"/>
      <w:r w:rsidRPr="0099007C">
        <w:rPr>
          <w:rFonts w:ascii="Times New Roman" w:hAnsi="Times New Roman" w:cs="Times New Roman"/>
          <w:sz w:val="24"/>
          <w:szCs w:val="24"/>
        </w:rPr>
        <w:t>диффузностью</w:t>
      </w:r>
      <w:proofErr w:type="spellEnd"/>
      <w:r w:rsidRPr="0099007C">
        <w:rPr>
          <w:rFonts w:ascii="Times New Roman" w:hAnsi="Times New Roman" w:cs="Times New Roman"/>
          <w:sz w:val="24"/>
          <w:szCs w:val="24"/>
        </w:rPr>
        <w:t xml:space="preserve"> произношения звуков вследствие неустойчивой артикуляции и низких возможностей их слухового распознавания. </w:t>
      </w:r>
      <w:r w:rsidR="00F26563" w:rsidRPr="0099007C">
        <w:rPr>
          <w:rFonts w:ascii="Times New Roman" w:hAnsi="Times New Roman" w:cs="Times New Roman"/>
          <w:sz w:val="24"/>
          <w:szCs w:val="24"/>
        </w:rPr>
        <w:t xml:space="preserve">Между воспроизведением звуков изолированно и их употреблением в речи имеются резкие расхождения. </w:t>
      </w:r>
      <w:r w:rsidRPr="0099007C">
        <w:rPr>
          <w:rFonts w:ascii="Times New Roman" w:hAnsi="Times New Roman" w:cs="Times New Roman"/>
          <w:sz w:val="24"/>
          <w:szCs w:val="24"/>
        </w:rPr>
        <w:t>Задача выделения отдельных звуков в мотивационном и познавательном отношении непонятна обучающимся и невыполнима.</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w:t>
      </w:r>
      <w:r w:rsidR="00F26563" w:rsidRPr="0099007C">
        <w:rPr>
          <w:rFonts w:ascii="Times New Roman" w:hAnsi="Times New Roman" w:cs="Times New Roman"/>
          <w:sz w:val="24"/>
          <w:szCs w:val="24"/>
        </w:rPr>
        <w:t xml:space="preserve">едения слоговой структуры слова (особенно многосложных слов со стечением согласных). Нарушения </w:t>
      </w:r>
      <w:proofErr w:type="spellStart"/>
      <w:r w:rsidR="00F26563" w:rsidRPr="0099007C">
        <w:rPr>
          <w:rFonts w:ascii="Times New Roman" w:hAnsi="Times New Roman" w:cs="Times New Roman"/>
          <w:sz w:val="24"/>
          <w:szCs w:val="24"/>
        </w:rPr>
        <w:t>звукослоговой</w:t>
      </w:r>
      <w:proofErr w:type="spellEnd"/>
      <w:r w:rsidR="00F26563" w:rsidRPr="0099007C">
        <w:rPr>
          <w:rFonts w:ascii="Times New Roman" w:hAnsi="Times New Roman" w:cs="Times New Roman"/>
          <w:sz w:val="24"/>
          <w:szCs w:val="24"/>
        </w:rPr>
        <w:t xml:space="preserve"> структуры слова проявляются</w:t>
      </w:r>
      <w:r w:rsidR="00921172" w:rsidRPr="0099007C">
        <w:rPr>
          <w:rFonts w:ascii="Times New Roman" w:hAnsi="Times New Roman" w:cs="Times New Roman"/>
          <w:sz w:val="24"/>
          <w:szCs w:val="24"/>
        </w:rPr>
        <w:t xml:space="preserve"> как на уровне слова, так и слога.</w:t>
      </w:r>
    </w:p>
    <w:p w:rsidR="00B26AA2"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Обучающиеся с ТНР, находящиеся на </w:t>
      </w:r>
      <w:r w:rsidRPr="0099007C">
        <w:rPr>
          <w:rFonts w:ascii="Times New Roman" w:hAnsi="Times New Roman" w:cs="Times New Roman"/>
          <w:sz w:val="24"/>
          <w:szCs w:val="24"/>
          <w:lang w:val="en-US"/>
        </w:rPr>
        <w:t>III</w:t>
      </w:r>
      <w:r w:rsidRPr="0099007C">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sidRPr="0099007C">
        <w:rPr>
          <w:rFonts w:ascii="Times New Roman" w:hAnsi="Times New Roman" w:cs="Times New Roman"/>
          <w:sz w:val="24"/>
          <w:szCs w:val="24"/>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00921172" w:rsidRPr="0099007C">
        <w:rPr>
          <w:rFonts w:ascii="Times New Roman" w:hAnsi="Times New Roman" w:cs="Times New Roman"/>
          <w:sz w:val="24"/>
          <w:szCs w:val="24"/>
        </w:rPr>
        <w:t>видо</w:t>
      </w:r>
      <w:proofErr w:type="spellEnd"/>
      <w:r w:rsidR="00921172" w:rsidRPr="0099007C">
        <w:rPr>
          <w:rFonts w:ascii="Times New Roman" w:hAnsi="Times New Roman" w:cs="Times New Roman"/>
          <w:sz w:val="24"/>
          <w:szCs w:val="24"/>
        </w:rPr>
        <w:t>-родовые смешения).</w:t>
      </w:r>
    </w:p>
    <w:p w:rsidR="00B26AA2" w:rsidRPr="0099007C" w:rsidRDefault="00B26AA2"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Наблюдается недостаточная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sidRPr="0099007C">
        <w:rPr>
          <w:rFonts w:ascii="Times New Roman" w:hAnsi="Times New Roman" w:cs="Times New Roman"/>
          <w:sz w:val="24"/>
          <w:szCs w:val="24"/>
        </w:rPr>
        <w:t xml:space="preserve"> </w:t>
      </w:r>
      <w:proofErr w:type="spellStart"/>
      <w:r w:rsidR="00D9579C" w:rsidRPr="0099007C">
        <w:rPr>
          <w:rFonts w:ascii="Times New Roman" w:hAnsi="Times New Roman" w:cs="Times New Roman"/>
          <w:sz w:val="24"/>
          <w:szCs w:val="24"/>
        </w:rPr>
        <w:t>сформированность</w:t>
      </w:r>
      <w:proofErr w:type="spellEnd"/>
      <w:r w:rsidR="00D9579C" w:rsidRPr="0099007C">
        <w:rPr>
          <w:rFonts w:ascii="Times New Roman" w:hAnsi="Times New Roman" w:cs="Times New Roman"/>
          <w:sz w:val="24"/>
          <w:szCs w:val="24"/>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sidRPr="0099007C">
        <w:rPr>
          <w:rFonts w:ascii="Times New Roman" w:hAnsi="Times New Roman" w:cs="Times New Roman"/>
          <w:sz w:val="24"/>
          <w:szCs w:val="24"/>
        </w:rPr>
        <w:t>. Типичными являются трудности переноса словообразовательных навыков на новый речевой материал.</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Произношение обучающихся характеризуется недифференцированным произнесением звуков (особенно сложных по ар</w:t>
      </w:r>
      <w:r w:rsidR="008C1B33" w:rsidRPr="0099007C">
        <w:rPr>
          <w:rFonts w:ascii="Times New Roman" w:hAnsi="Times New Roman" w:cs="Times New Roman"/>
          <w:sz w:val="24"/>
          <w:szCs w:val="24"/>
        </w:rPr>
        <w:t>тикуляции, позднего онтогенеза), нечеткостью дифференциации их на слух.</w:t>
      </w:r>
      <w:r w:rsidRPr="0099007C">
        <w:rPr>
          <w:rFonts w:ascii="Times New Roman" w:hAnsi="Times New Roman" w:cs="Times New Roman"/>
          <w:sz w:val="24"/>
          <w:szCs w:val="24"/>
        </w:rPr>
        <w:t xml:space="preserve"> Наблюдаются множественные ошибки при передаче </w:t>
      </w:r>
      <w:proofErr w:type="spellStart"/>
      <w:r w:rsidRPr="0099007C">
        <w:rPr>
          <w:rFonts w:ascii="Times New Roman" w:hAnsi="Times New Roman" w:cs="Times New Roman"/>
          <w:sz w:val="24"/>
          <w:szCs w:val="24"/>
        </w:rPr>
        <w:t>звуконаполняемости</w:t>
      </w:r>
      <w:proofErr w:type="spellEnd"/>
      <w:r w:rsidRPr="0099007C">
        <w:rPr>
          <w:rFonts w:ascii="Times New Roman" w:hAnsi="Times New Roman" w:cs="Times New Roman"/>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w:t>
      </w:r>
      <w:proofErr w:type="spellStart"/>
      <w:r w:rsidRPr="0099007C">
        <w:rPr>
          <w:rFonts w:ascii="Times New Roman" w:hAnsi="Times New Roman" w:cs="Times New Roman"/>
          <w:sz w:val="24"/>
          <w:szCs w:val="24"/>
        </w:rPr>
        <w:t>аграмматизмы</w:t>
      </w:r>
      <w:proofErr w:type="spellEnd"/>
      <w:r w:rsidRPr="0099007C">
        <w:rPr>
          <w:rFonts w:ascii="Times New Roman" w:hAnsi="Times New Roman" w:cs="Times New Roman"/>
          <w:sz w:val="24"/>
          <w:szCs w:val="24"/>
        </w:rPr>
        <w:t>, часто отсутствует правильная связь слов в предложениях, выражающих временные, пространственные и причинно-следственные отношения.</w:t>
      </w:r>
      <w:r w:rsidR="008C1B33" w:rsidRPr="0099007C">
        <w:rPr>
          <w:rFonts w:ascii="Times New Roman" w:hAnsi="Times New Roman" w:cs="Times New Roman"/>
          <w:sz w:val="24"/>
          <w:szCs w:val="24"/>
        </w:rPr>
        <w:t xml:space="preserve"> Недостаточная </w:t>
      </w:r>
      <w:proofErr w:type="spellStart"/>
      <w:r w:rsidR="008C1B33" w:rsidRPr="0099007C">
        <w:rPr>
          <w:rFonts w:ascii="Times New Roman" w:hAnsi="Times New Roman" w:cs="Times New Roman"/>
          <w:sz w:val="24"/>
          <w:szCs w:val="24"/>
        </w:rPr>
        <w:t>сформированность</w:t>
      </w:r>
      <w:proofErr w:type="spellEnd"/>
      <w:r w:rsidR="008C1B33" w:rsidRPr="0099007C">
        <w:rPr>
          <w:rFonts w:ascii="Times New Roman" w:hAnsi="Times New Roman" w:cs="Times New Roman"/>
          <w:sz w:val="24"/>
          <w:szCs w:val="24"/>
        </w:rPr>
        <w:t xml:space="preserve"> связной речи проявляется в нарушениях смыслового программирования и языкового</w:t>
      </w:r>
      <w:r w:rsidR="00A004F8" w:rsidRPr="0099007C">
        <w:rPr>
          <w:rFonts w:ascii="Times New Roman" w:hAnsi="Times New Roman" w:cs="Times New Roman"/>
          <w:sz w:val="24"/>
          <w:szCs w:val="24"/>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sidRPr="0099007C">
        <w:rPr>
          <w:rFonts w:ascii="Times New Roman" w:hAnsi="Times New Roman" w:cs="Times New Roman"/>
          <w:sz w:val="24"/>
          <w:szCs w:val="24"/>
        </w:rPr>
        <w:t xml:space="preserve"> У большинства обучающихся отмечаются недостатки  звукопроизношения и нарушения воспроизведения </w:t>
      </w:r>
      <w:proofErr w:type="spellStart"/>
      <w:r w:rsidRPr="0099007C">
        <w:rPr>
          <w:rFonts w:ascii="Times New Roman" w:hAnsi="Times New Roman" w:cs="Times New Roman"/>
          <w:sz w:val="24"/>
          <w:szCs w:val="24"/>
        </w:rPr>
        <w:t>звукослоговой</w:t>
      </w:r>
      <w:proofErr w:type="spellEnd"/>
      <w:r w:rsidRPr="0099007C">
        <w:rPr>
          <w:rFonts w:ascii="Times New Roman" w:hAnsi="Times New Roman" w:cs="Times New Roman"/>
          <w:sz w:val="24"/>
          <w:szCs w:val="24"/>
        </w:rPr>
        <w:t xml:space="preserve"> структуры слов (в основном незнакомых и слож</w:t>
      </w:r>
      <w:r w:rsidR="00B9494B" w:rsidRPr="0099007C">
        <w:rPr>
          <w:rFonts w:ascii="Times New Roman" w:hAnsi="Times New Roman" w:cs="Times New Roman"/>
          <w:sz w:val="24"/>
          <w:szCs w:val="24"/>
        </w:rPr>
        <w:t xml:space="preserve">ных по </w:t>
      </w:r>
      <w:proofErr w:type="spellStart"/>
      <w:r w:rsidR="00B9494B" w:rsidRPr="0099007C">
        <w:rPr>
          <w:rFonts w:ascii="Times New Roman" w:hAnsi="Times New Roman" w:cs="Times New Roman"/>
          <w:sz w:val="24"/>
          <w:szCs w:val="24"/>
        </w:rPr>
        <w:t>звукослоговой</w:t>
      </w:r>
      <w:proofErr w:type="spellEnd"/>
      <w:r w:rsidR="00B9494B" w:rsidRPr="0099007C">
        <w:rPr>
          <w:rFonts w:ascii="Times New Roman" w:hAnsi="Times New Roman" w:cs="Times New Roman"/>
          <w:sz w:val="24"/>
          <w:szCs w:val="24"/>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sidRPr="0099007C">
        <w:rPr>
          <w:rFonts w:ascii="Times New Roman" w:hAnsi="Times New Roman" w:cs="Times New Roman"/>
          <w:sz w:val="24"/>
          <w:szCs w:val="24"/>
        </w:rPr>
        <w:t>то создает значительные трудности в овладении звуковым анализом и синтезом.</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lastRenderedPageBreak/>
        <w:t>Нарушения устной речи обучающихся с ТНР приводят к  возникновению нарушений письменной речи (</w:t>
      </w:r>
      <w:proofErr w:type="spellStart"/>
      <w:r w:rsidRPr="0099007C">
        <w:rPr>
          <w:rFonts w:ascii="Times New Roman" w:hAnsi="Times New Roman" w:cs="Times New Roman"/>
          <w:sz w:val="24"/>
          <w:szCs w:val="24"/>
        </w:rPr>
        <w:t>дисграфии</w:t>
      </w:r>
      <w:proofErr w:type="spellEnd"/>
      <w:r w:rsidRPr="0099007C">
        <w:rPr>
          <w:rFonts w:ascii="Times New Roman" w:hAnsi="Times New Roman" w:cs="Times New Roman"/>
          <w:sz w:val="24"/>
          <w:szCs w:val="24"/>
        </w:rPr>
        <w:t xml:space="preserve"> и </w:t>
      </w:r>
      <w:proofErr w:type="spellStart"/>
      <w:r w:rsidRPr="0099007C">
        <w:rPr>
          <w:rFonts w:ascii="Times New Roman" w:hAnsi="Times New Roman" w:cs="Times New Roman"/>
          <w:sz w:val="24"/>
          <w:szCs w:val="24"/>
        </w:rPr>
        <w:t>дислексии</w:t>
      </w:r>
      <w:proofErr w:type="spellEnd"/>
      <w:r w:rsidRPr="0099007C">
        <w:rPr>
          <w:rFonts w:ascii="Times New Roman" w:hAnsi="Times New Roman" w:cs="Times New Roman"/>
          <w:sz w:val="24"/>
          <w:szCs w:val="24"/>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99007C">
        <w:rPr>
          <w:rFonts w:ascii="Times New Roman" w:hAnsi="Times New Roman" w:cs="Times New Roman"/>
          <w:sz w:val="24"/>
          <w:szCs w:val="24"/>
        </w:rPr>
        <w:t>этиопатогенетического</w:t>
      </w:r>
      <w:proofErr w:type="spellEnd"/>
      <w:r w:rsidRPr="0099007C">
        <w:rPr>
          <w:rFonts w:ascii="Times New Roman" w:hAnsi="Times New Roman" w:cs="Times New Roman"/>
          <w:sz w:val="24"/>
          <w:szCs w:val="24"/>
        </w:rPr>
        <w:t xml:space="preserve"> фактора, являющегося их причиной и составляющего патологический механизм.</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w:t>
      </w:r>
      <w:proofErr w:type="spellStart"/>
      <w:r w:rsidRPr="0099007C">
        <w:rPr>
          <w:rFonts w:ascii="Times New Roman" w:hAnsi="Times New Roman" w:cs="Times New Roman"/>
          <w:sz w:val="24"/>
          <w:szCs w:val="24"/>
        </w:rPr>
        <w:t>дисграфия</w:t>
      </w:r>
      <w:proofErr w:type="spellEnd"/>
      <w:r w:rsidRPr="0099007C">
        <w:rPr>
          <w:rFonts w:ascii="Times New Roman" w:hAnsi="Times New Roman" w:cs="Times New Roman"/>
          <w:sz w:val="24"/>
          <w:szCs w:val="24"/>
        </w:rPr>
        <w:t>) и чтения (</w:t>
      </w:r>
      <w:proofErr w:type="spellStart"/>
      <w:r w:rsidRPr="0099007C">
        <w:rPr>
          <w:rFonts w:ascii="Times New Roman" w:hAnsi="Times New Roman" w:cs="Times New Roman"/>
          <w:sz w:val="24"/>
          <w:szCs w:val="24"/>
        </w:rPr>
        <w:t>дислексия</w:t>
      </w:r>
      <w:proofErr w:type="spellEnd"/>
      <w:r w:rsidRPr="0099007C">
        <w:rPr>
          <w:rFonts w:ascii="Times New Roman" w:hAnsi="Times New Roman" w:cs="Times New Roman"/>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99007C">
        <w:rPr>
          <w:rFonts w:ascii="Times New Roman" w:hAnsi="Times New Roman" w:cs="Times New Roman"/>
          <w:sz w:val="24"/>
          <w:szCs w:val="24"/>
        </w:rPr>
        <w:t>ринолалии</w:t>
      </w:r>
      <w:proofErr w:type="spellEnd"/>
      <w:r w:rsidRPr="0099007C">
        <w:rPr>
          <w:rFonts w:ascii="Times New Roman" w:hAnsi="Times New Roman" w:cs="Times New Roman"/>
          <w:sz w:val="24"/>
          <w:szCs w:val="24"/>
        </w:rPr>
        <w:t xml:space="preserve"> и т.д.)</w:t>
      </w:r>
      <w:r w:rsidR="003E6E9D" w:rsidRPr="0099007C">
        <w:rPr>
          <w:rFonts w:ascii="Times New Roman" w:hAnsi="Times New Roman" w:cs="Times New Roman"/>
          <w:sz w:val="24"/>
          <w:szCs w:val="24"/>
        </w:rPr>
        <w:t>.</w:t>
      </w:r>
    </w:p>
    <w:p w:rsidR="003E6E9D" w:rsidRPr="0099007C" w:rsidRDefault="003E6E9D"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sidRPr="0099007C">
        <w:rPr>
          <w:rFonts w:ascii="Times New Roman" w:hAnsi="Times New Roman" w:cs="Times New Roman"/>
          <w:sz w:val="24"/>
          <w:szCs w:val="24"/>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Pr="0099007C" w:rsidRDefault="00700DC9"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sidRPr="0099007C">
        <w:rPr>
          <w:rFonts w:ascii="Times New Roman" w:hAnsi="Times New Roman" w:cs="Times New Roman"/>
          <w:sz w:val="24"/>
          <w:szCs w:val="24"/>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sidRPr="0099007C">
        <w:rPr>
          <w:rFonts w:ascii="Times New Roman" w:hAnsi="Times New Roman" w:cs="Times New Roman"/>
          <w:sz w:val="24"/>
          <w:szCs w:val="24"/>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Pr="0099007C" w:rsidRDefault="00F37F9A"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sidRPr="0099007C">
        <w:rPr>
          <w:rFonts w:ascii="Times New Roman" w:hAnsi="Times New Roman" w:cs="Times New Roman"/>
          <w:sz w:val="24"/>
          <w:szCs w:val="24"/>
        </w:rPr>
        <w:t xml:space="preserve">;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w:t>
      </w:r>
      <w:proofErr w:type="spellStart"/>
      <w:r w:rsidR="003235D1" w:rsidRPr="0099007C">
        <w:rPr>
          <w:rFonts w:ascii="Times New Roman" w:hAnsi="Times New Roman" w:cs="Times New Roman"/>
          <w:sz w:val="24"/>
          <w:szCs w:val="24"/>
        </w:rPr>
        <w:t>саморегуляции</w:t>
      </w:r>
      <w:proofErr w:type="spellEnd"/>
      <w:r w:rsidR="003235D1" w:rsidRPr="0099007C">
        <w:rPr>
          <w:rFonts w:ascii="Times New Roman" w:hAnsi="Times New Roman" w:cs="Times New Roman"/>
          <w:sz w:val="24"/>
          <w:szCs w:val="24"/>
        </w:rPr>
        <w:t xml:space="preserve"> деятельности.</w:t>
      </w:r>
    </w:p>
    <w:p w:rsidR="003235D1" w:rsidRPr="0099007C" w:rsidRDefault="003235D1"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При осознании и переживании своего речевого нарушения у обучающихся</w:t>
      </w:r>
      <w:r w:rsidR="00A057FD" w:rsidRPr="0099007C">
        <w:rPr>
          <w:rFonts w:ascii="Times New Roman" w:hAnsi="Times New Roman" w:cs="Times New Roman"/>
          <w:sz w:val="24"/>
          <w:szCs w:val="24"/>
        </w:rPr>
        <w:t xml:space="preserve"> могут возникать: </w:t>
      </w:r>
      <w:proofErr w:type="spellStart"/>
      <w:r w:rsidR="00A057FD" w:rsidRPr="0099007C">
        <w:rPr>
          <w:rFonts w:ascii="Times New Roman" w:hAnsi="Times New Roman" w:cs="Times New Roman"/>
          <w:sz w:val="24"/>
          <w:szCs w:val="24"/>
        </w:rPr>
        <w:t>логофобии</w:t>
      </w:r>
      <w:proofErr w:type="spellEnd"/>
      <w:r w:rsidR="00A057FD" w:rsidRPr="0099007C">
        <w:rPr>
          <w:rFonts w:ascii="Times New Roman" w:hAnsi="Times New Roman" w:cs="Times New Roman"/>
          <w:sz w:val="24"/>
          <w:szCs w:val="24"/>
        </w:rPr>
        <w:t>; защитные приемы (уловки) моторного и речевого плана; различная степень фиксированности на заикании (от умеренной до выраженной).</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Pr="0099007C" w:rsidRDefault="003901B5"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Pr="0099007C" w:rsidRDefault="003E6E9D" w:rsidP="0099007C">
      <w:pPr>
        <w:spacing w:after="0" w:line="240" w:lineRule="auto"/>
        <w:ind w:firstLine="709"/>
        <w:jc w:val="both"/>
        <w:rPr>
          <w:rFonts w:ascii="Times New Roman" w:hAnsi="Times New Roman" w:cs="Times New Roman"/>
          <w:sz w:val="24"/>
          <w:szCs w:val="24"/>
        </w:rPr>
      </w:pPr>
    </w:p>
    <w:p w:rsidR="00486D71" w:rsidRPr="0099007C" w:rsidRDefault="00486D71" w:rsidP="0099007C">
      <w:pPr>
        <w:spacing w:after="0" w:line="240" w:lineRule="auto"/>
        <w:ind w:firstLine="709"/>
        <w:jc w:val="both"/>
        <w:rPr>
          <w:rFonts w:ascii="Times New Roman" w:hAnsi="Times New Roman" w:cs="Times New Roman"/>
          <w:b/>
          <w:color w:val="auto"/>
          <w:sz w:val="24"/>
          <w:szCs w:val="24"/>
        </w:rPr>
      </w:pPr>
      <w:r w:rsidRPr="0099007C">
        <w:rPr>
          <w:rFonts w:ascii="Times New Roman" w:hAnsi="Times New Roman" w:cs="Times New Roman"/>
          <w:b/>
          <w:color w:val="auto"/>
          <w:sz w:val="24"/>
          <w:szCs w:val="24"/>
        </w:rPr>
        <w:t>Особые образовательн</w:t>
      </w:r>
      <w:r w:rsidR="00290F42" w:rsidRPr="0099007C">
        <w:rPr>
          <w:rFonts w:ascii="Times New Roman" w:hAnsi="Times New Roman" w:cs="Times New Roman"/>
          <w:b/>
          <w:color w:val="auto"/>
          <w:sz w:val="24"/>
          <w:szCs w:val="24"/>
        </w:rPr>
        <w:t>ые потребности обучающихся с ТНР</w:t>
      </w:r>
    </w:p>
    <w:p w:rsidR="00BA0964" w:rsidRPr="0099007C" w:rsidRDefault="00BA0964" w:rsidP="0099007C">
      <w:pPr>
        <w:pStyle w:val="14TexstOSNOVA1012"/>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BA0964" w:rsidRPr="0099007C" w:rsidRDefault="00BA0964" w:rsidP="0099007C">
      <w:pPr>
        <w:pStyle w:val="14TexstOSNOVA1012"/>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lastRenderedPageBreak/>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CF326B" w:rsidRPr="0099007C">
        <w:rPr>
          <w:rFonts w:ascii="Times New Roman" w:hAnsi="Times New Roman" w:cs="Times New Roman"/>
          <w:sz w:val="24"/>
          <w:szCs w:val="24"/>
        </w:rPr>
        <w:t xml:space="preserve"> и коррекционно-развивающей областей</w:t>
      </w:r>
      <w:r w:rsidRPr="0099007C">
        <w:rPr>
          <w:rFonts w:ascii="Times New Roman" w:hAnsi="Times New Roman" w:cs="Times New Roman"/>
          <w:sz w:val="24"/>
          <w:szCs w:val="24"/>
        </w:rPr>
        <w:t>, так и в процессе индивидуальной/подгрупповой логопедической работы;</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гибкое варьирование </w:t>
      </w:r>
      <w:r w:rsidR="00CF326B" w:rsidRPr="0099007C">
        <w:rPr>
          <w:rFonts w:ascii="Times New Roman" w:hAnsi="Times New Roman" w:cs="Times New Roman"/>
          <w:sz w:val="24"/>
          <w:szCs w:val="24"/>
        </w:rPr>
        <w:t>организации процесса</w:t>
      </w:r>
      <w:r w:rsidRPr="0099007C">
        <w:rPr>
          <w:rFonts w:ascii="Times New Roman" w:hAnsi="Times New Roman" w:cs="Times New Roman"/>
          <w:sz w:val="24"/>
          <w:szCs w:val="24"/>
        </w:rPr>
        <w:t xml:space="preserve">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постоянный (пошаговый) мониторинг результативности академического компонента образования и </w:t>
      </w:r>
      <w:proofErr w:type="spellStart"/>
      <w:r w:rsidRPr="0099007C">
        <w:rPr>
          <w:rFonts w:ascii="Times New Roman" w:hAnsi="Times New Roman" w:cs="Times New Roman"/>
          <w:sz w:val="24"/>
          <w:szCs w:val="24"/>
        </w:rPr>
        <w:t>сформированности</w:t>
      </w:r>
      <w:proofErr w:type="spellEnd"/>
      <w:r w:rsidRPr="0099007C">
        <w:rPr>
          <w:rFonts w:ascii="Times New Roman" w:hAnsi="Times New Roman" w:cs="Times New Roman"/>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возможность обучаться на дому и/или дистанционно при наличии медицинских показаний;</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профилактика и коррекция социокультурной и школьной </w:t>
      </w:r>
      <w:proofErr w:type="spellStart"/>
      <w:r w:rsidRPr="0099007C">
        <w:rPr>
          <w:rFonts w:ascii="Times New Roman" w:hAnsi="Times New Roman" w:cs="Times New Roman"/>
          <w:sz w:val="24"/>
          <w:szCs w:val="24"/>
        </w:rPr>
        <w:t>дезадаптации</w:t>
      </w:r>
      <w:proofErr w:type="spellEnd"/>
      <w:r w:rsidRPr="0099007C">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Pr="0099007C" w:rsidRDefault="00BA096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Pr="0099007C" w:rsidRDefault="00FF42CC" w:rsidP="0099007C">
      <w:pPr>
        <w:spacing w:after="0" w:line="240" w:lineRule="auto"/>
        <w:ind w:firstLine="709"/>
        <w:jc w:val="both"/>
        <w:rPr>
          <w:rFonts w:ascii="Times New Roman" w:hAnsi="Times New Roman" w:cs="Times New Roman"/>
          <w:sz w:val="24"/>
          <w:szCs w:val="24"/>
        </w:rPr>
      </w:pPr>
    </w:p>
    <w:p w:rsidR="00BA0964" w:rsidRPr="0099007C" w:rsidRDefault="003404F2" w:rsidP="0099007C">
      <w:pPr>
        <w:spacing w:after="0" w:line="240" w:lineRule="auto"/>
        <w:jc w:val="center"/>
        <w:outlineLvl w:val="2"/>
        <w:rPr>
          <w:rFonts w:ascii="Times New Roman" w:hAnsi="Times New Roman" w:cs="Times New Roman"/>
          <w:b/>
          <w:sz w:val="24"/>
          <w:szCs w:val="24"/>
        </w:rPr>
      </w:pPr>
      <w:bookmarkStart w:id="17" w:name="_Toc413974304"/>
      <w:r w:rsidRPr="0099007C">
        <w:rPr>
          <w:rFonts w:ascii="Times New Roman" w:hAnsi="Times New Roman" w:cs="Times New Roman"/>
          <w:b/>
          <w:color w:val="auto"/>
          <w:sz w:val="24"/>
          <w:szCs w:val="24"/>
        </w:rPr>
        <w:t>3</w:t>
      </w:r>
      <w:r w:rsidR="00D179EB" w:rsidRPr="0099007C">
        <w:rPr>
          <w:rFonts w:ascii="Times New Roman" w:hAnsi="Times New Roman" w:cs="Times New Roman"/>
          <w:b/>
          <w:color w:val="auto"/>
          <w:sz w:val="24"/>
          <w:szCs w:val="24"/>
        </w:rPr>
        <w:t>.</w:t>
      </w:r>
      <w:r w:rsidR="000556FB" w:rsidRPr="0099007C">
        <w:rPr>
          <w:rFonts w:ascii="Times New Roman" w:hAnsi="Times New Roman" w:cs="Times New Roman"/>
          <w:b/>
          <w:color w:val="auto"/>
          <w:sz w:val="24"/>
          <w:szCs w:val="24"/>
        </w:rPr>
        <w:t>1</w:t>
      </w:r>
      <w:r w:rsidR="00916A65" w:rsidRPr="0099007C">
        <w:rPr>
          <w:rFonts w:ascii="Times New Roman" w:hAnsi="Times New Roman" w:cs="Times New Roman"/>
          <w:b/>
          <w:color w:val="auto"/>
          <w:sz w:val="24"/>
          <w:szCs w:val="24"/>
        </w:rPr>
        <w:t>.2.</w:t>
      </w:r>
      <w:r w:rsidR="00916A65" w:rsidRPr="0099007C">
        <w:rPr>
          <w:rFonts w:ascii="Times New Roman" w:hAnsi="Times New Roman" w:cs="Times New Roman"/>
          <w:b/>
          <w:sz w:val="24"/>
          <w:szCs w:val="24"/>
        </w:rPr>
        <w:t xml:space="preserve"> Планируемые результаты освоения обучающимися </w:t>
      </w:r>
      <w:r w:rsidR="007F112A" w:rsidRPr="0099007C">
        <w:rPr>
          <w:rFonts w:ascii="Times New Roman" w:hAnsi="Times New Roman" w:cs="Times New Roman"/>
          <w:b/>
          <w:sz w:val="24"/>
          <w:szCs w:val="24"/>
        </w:rPr>
        <w:br/>
      </w:r>
      <w:r w:rsidR="00551783" w:rsidRPr="0099007C">
        <w:rPr>
          <w:rFonts w:ascii="Times New Roman" w:hAnsi="Times New Roman" w:cs="Times New Roman"/>
          <w:b/>
          <w:sz w:val="24"/>
          <w:szCs w:val="24"/>
        </w:rPr>
        <w:t xml:space="preserve">с </w:t>
      </w:r>
      <w:r w:rsidR="00BA0964" w:rsidRPr="0099007C">
        <w:rPr>
          <w:rFonts w:ascii="Times New Roman" w:hAnsi="Times New Roman" w:cs="Times New Roman"/>
          <w:b/>
          <w:sz w:val="24"/>
          <w:szCs w:val="24"/>
        </w:rPr>
        <w:t>тяжелыми нарушениями речи</w:t>
      </w:r>
      <w:r w:rsidR="00C4068A" w:rsidRPr="0099007C">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17"/>
    </w:p>
    <w:p w:rsidR="00C938FF" w:rsidRPr="0099007C" w:rsidRDefault="00C938FF" w:rsidP="0099007C">
      <w:pPr>
        <w:spacing w:after="0" w:line="240" w:lineRule="auto"/>
        <w:ind w:firstLine="660"/>
        <w:jc w:val="both"/>
        <w:rPr>
          <w:rFonts w:ascii="Times New Roman" w:hAnsi="Times New Roman" w:cs="Times New Roman"/>
          <w:sz w:val="24"/>
          <w:szCs w:val="24"/>
        </w:rPr>
      </w:pPr>
      <w:r w:rsidRPr="0099007C">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C938FF" w:rsidRPr="0099007C" w:rsidRDefault="00C938FF" w:rsidP="0099007C">
      <w:pPr>
        <w:spacing w:after="0" w:line="240" w:lineRule="auto"/>
        <w:ind w:firstLine="660"/>
        <w:jc w:val="both"/>
        <w:rPr>
          <w:rFonts w:ascii="Times New Roman" w:hAnsi="Times New Roman" w:cs="Times New Roman"/>
          <w:i/>
          <w:sz w:val="24"/>
          <w:szCs w:val="24"/>
        </w:rPr>
      </w:pPr>
      <w:r w:rsidRPr="0099007C">
        <w:rPr>
          <w:rFonts w:ascii="Times New Roman" w:hAnsi="Times New Roman" w:cs="Times New Roman"/>
          <w:sz w:val="24"/>
          <w:szCs w:val="24"/>
        </w:rPr>
        <w:lastRenderedPageBreak/>
        <w:t>Освоение адаптированной основной общеобразовательной программы начального общего о</w:t>
      </w:r>
      <w:r w:rsidR="00E846B5" w:rsidRPr="0099007C">
        <w:rPr>
          <w:rFonts w:ascii="Times New Roman" w:hAnsi="Times New Roman" w:cs="Times New Roman"/>
          <w:sz w:val="24"/>
          <w:szCs w:val="24"/>
        </w:rPr>
        <w:t>бразования</w:t>
      </w:r>
      <w:r w:rsidRPr="0099007C">
        <w:rPr>
          <w:rFonts w:ascii="Times New Roman" w:hAnsi="Times New Roman" w:cs="Times New Roman"/>
          <w:sz w:val="24"/>
          <w:szCs w:val="24"/>
        </w:rPr>
        <w:t xml:space="preserve"> обеспечивает достижение обучающимися  с ТНР трех видов результатов: </w:t>
      </w:r>
      <w:r w:rsidRPr="0099007C">
        <w:rPr>
          <w:rFonts w:ascii="Times New Roman" w:hAnsi="Times New Roman" w:cs="Times New Roman"/>
          <w:i/>
          <w:sz w:val="24"/>
          <w:szCs w:val="24"/>
        </w:rPr>
        <w:t xml:space="preserve">личностных, </w:t>
      </w:r>
      <w:proofErr w:type="spellStart"/>
      <w:r w:rsidRPr="0099007C">
        <w:rPr>
          <w:rFonts w:ascii="Times New Roman" w:hAnsi="Times New Roman" w:cs="Times New Roman"/>
          <w:i/>
          <w:sz w:val="24"/>
          <w:szCs w:val="24"/>
        </w:rPr>
        <w:t>метапредметных</w:t>
      </w:r>
      <w:proofErr w:type="spellEnd"/>
      <w:r w:rsidRPr="0099007C">
        <w:rPr>
          <w:rFonts w:ascii="Times New Roman" w:hAnsi="Times New Roman" w:cs="Times New Roman"/>
          <w:i/>
          <w:sz w:val="24"/>
          <w:szCs w:val="24"/>
        </w:rPr>
        <w:t xml:space="preserve"> и предметных.</w:t>
      </w:r>
    </w:p>
    <w:p w:rsidR="00C938FF" w:rsidRPr="0099007C" w:rsidRDefault="00C938FF" w:rsidP="0099007C">
      <w:pPr>
        <w:pStyle w:val="af"/>
        <w:spacing w:line="240" w:lineRule="auto"/>
        <w:ind w:firstLine="658"/>
        <w:rPr>
          <w:rFonts w:ascii="Times New Roman" w:hAnsi="Times New Roman" w:cs="Times New Roman"/>
          <w:sz w:val="24"/>
          <w:szCs w:val="24"/>
        </w:rPr>
      </w:pPr>
      <w:r w:rsidRPr="0099007C">
        <w:rPr>
          <w:rFonts w:ascii="Times New Roman" w:hAnsi="Times New Roman"/>
          <w:i/>
          <w:sz w:val="24"/>
          <w:szCs w:val="24"/>
        </w:rPr>
        <w:t xml:space="preserve">Личностные и </w:t>
      </w:r>
      <w:proofErr w:type="spellStart"/>
      <w:r w:rsidRPr="0099007C">
        <w:rPr>
          <w:rFonts w:ascii="Times New Roman" w:hAnsi="Times New Roman"/>
          <w:i/>
          <w:sz w:val="24"/>
          <w:szCs w:val="24"/>
        </w:rPr>
        <w:t>метапредметные</w:t>
      </w:r>
      <w:proofErr w:type="spellEnd"/>
      <w:r w:rsidRPr="0099007C">
        <w:rPr>
          <w:rFonts w:ascii="Times New Roman" w:hAnsi="Times New Roman"/>
          <w:i/>
          <w:sz w:val="24"/>
          <w:szCs w:val="24"/>
        </w:rPr>
        <w:t xml:space="preserve"> результаты </w:t>
      </w:r>
      <w:r w:rsidRPr="0099007C">
        <w:rPr>
          <w:rFonts w:ascii="Times New Roman" w:hAnsi="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938FF" w:rsidRPr="0099007C" w:rsidRDefault="00C938FF" w:rsidP="0099007C">
      <w:pPr>
        <w:spacing w:after="0" w:line="240" w:lineRule="auto"/>
        <w:ind w:firstLine="658"/>
        <w:jc w:val="both"/>
        <w:rPr>
          <w:rFonts w:ascii="Times New Roman" w:hAnsi="Times New Roman" w:cs="Times New Roman"/>
          <w:sz w:val="24"/>
          <w:szCs w:val="24"/>
        </w:rPr>
      </w:pPr>
      <w:r w:rsidRPr="0099007C">
        <w:rPr>
          <w:rFonts w:ascii="Times New Roman" w:hAnsi="Times New Roman" w:cs="Times New Roman"/>
          <w:i/>
          <w:sz w:val="24"/>
          <w:szCs w:val="24"/>
        </w:rPr>
        <w:t xml:space="preserve">Личностные результаты </w:t>
      </w:r>
      <w:r w:rsidRPr="0099007C">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w:t>
      </w:r>
      <w:r w:rsidR="00E846B5" w:rsidRPr="0099007C">
        <w:rPr>
          <w:rFonts w:ascii="Times New Roman" w:hAnsi="Times New Roman" w:cs="Times New Roman"/>
          <w:sz w:val="24"/>
          <w:szCs w:val="24"/>
        </w:rPr>
        <w:t xml:space="preserve">я, включающие: </w:t>
      </w:r>
      <w:r w:rsidRPr="0099007C">
        <w:rPr>
          <w:rFonts w:ascii="Times New Roman" w:hAnsi="Times New Roman" w:cs="Times New Roman"/>
          <w:sz w:val="24"/>
          <w:szCs w:val="24"/>
        </w:rPr>
        <w:t xml:space="preserve">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основ гражданской идентичности.</w:t>
      </w:r>
    </w:p>
    <w:p w:rsidR="00C938FF" w:rsidRPr="0099007C" w:rsidRDefault="00C938FF" w:rsidP="0099007C">
      <w:pPr>
        <w:spacing w:after="0" w:line="240" w:lineRule="auto"/>
        <w:ind w:firstLine="660"/>
        <w:jc w:val="both"/>
        <w:rPr>
          <w:rFonts w:ascii="Times New Roman" w:hAnsi="Times New Roman" w:cs="Times New Roman"/>
          <w:kern w:val="22"/>
          <w:sz w:val="24"/>
          <w:szCs w:val="24"/>
        </w:rPr>
      </w:pPr>
      <w:r w:rsidRPr="0099007C">
        <w:rPr>
          <w:rFonts w:ascii="Times New Roman" w:hAnsi="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C938FF" w:rsidRPr="0099007C" w:rsidRDefault="00C938FF" w:rsidP="0099007C">
      <w:pPr>
        <w:pStyle w:val="af"/>
        <w:spacing w:line="240" w:lineRule="auto"/>
        <w:ind w:firstLine="660"/>
        <w:rPr>
          <w:rFonts w:ascii="Times New Roman" w:hAnsi="Times New Roman" w:cs="Times New Roman"/>
          <w:sz w:val="24"/>
          <w:szCs w:val="24"/>
        </w:rPr>
      </w:pPr>
      <w:r w:rsidRPr="0099007C">
        <w:rPr>
          <w:rFonts w:ascii="Times New Roman" w:hAnsi="Times New Roman"/>
          <w:sz w:val="24"/>
          <w:szCs w:val="24"/>
        </w:rPr>
        <w:t xml:space="preserve">- </w:t>
      </w:r>
      <w:proofErr w:type="spellStart"/>
      <w:r w:rsidRPr="0099007C">
        <w:rPr>
          <w:rFonts w:ascii="Times New Roman" w:hAnsi="Times New Roman"/>
          <w:sz w:val="24"/>
          <w:szCs w:val="24"/>
        </w:rPr>
        <w:t>сформированность</w:t>
      </w:r>
      <w:proofErr w:type="spellEnd"/>
      <w:r w:rsidRPr="0099007C">
        <w:rPr>
          <w:rFonts w:ascii="Times New Roman" w:hAnsi="Times New Roman"/>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99007C" w:rsidRDefault="00C938FF" w:rsidP="0099007C">
      <w:pPr>
        <w:spacing w:after="0" w:line="240" w:lineRule="auto"/>
        <w:ind w:firstLine="660"/>
        <w:jc w:val="both"/>
        <w:rPr>
          <w:rFonts w:ascii="Times New Roman" w:hAnsi="Times New Roman"/>
          <w:b/>
          <w:i/>
          <w:sz w:val="24"/>
          <w:szCs w:val="24"/>
        </w:rPr>
      </w:pPr>
      <w:r w:rsidRPr="0099007C">
        <w:rPr>
          <w:rFonts w:ascii="Times New Roman" w:hAnsi="Times New Roman"/>
          <w:sz w:val="24"/>
          <w:szCs w:val="24"/>
        </w:rPr>
        <w:t>- патриотизм, чувство гордости за свою Родину, российский народ,</w:t>
      </w:r>
      <w:r w:rsidRPr="0099007C">
        <w:rPr>
          <w:rFonts w:ascii="Times New Roman" w:hAnsi="Times New Roman"/>
          <w:kern w:val="2"/>
          <w:sz w:val="24"/>
          <w:szCs w:val="24"/>
        </w:rPr>
        <w:t xml:space="preserve">  национальные свершения, открытия, победы;</w:t>
      </w:r>
    </w:p>
    <w:p w:rsidR="00C938FF" w:rsidRPr="0099007C" w:rsidRDefault="00C938FF" w:rsidP="0099007C">
      <w:pPr>
        <w:pStyle w:val="27"/>
        <w:spacing w:line="240" w:lineRule="auto"/>
        <w:ind w:left="0" w:firstLine="660"/>
        <w:jc w:val="both"/>
        <w:rPr>
          <w:kern w:val="2"/>
        </w:rPr>
      </w:pPr>
      <w:r w:rsidRPr="0099007C">
        <w:rPr>
          <w:kern w:val="2"/>
        </w:rPr>
        <w:t xml:space="preserve">- осознание роли своей страны в мировом развитии; </w:t>
      </w:r>
    </w:p>
    <w:p w:rsidR="00C938FF" w:rsidRPr="0099007C" w:rsidRDefault="00C938FF" w:rsidP="0099007C">
      <w:pPr>
        <w:spacing w:after="0" w:line="240" w:lineRule="auto"/>
        <w:ind w:firstLine="660"/>
        <w:jc w:val="both"/>
        <w:rPr>
          <w:rFonts w:ascii="Times New Roman" w:hAnsi="Times New Roman"/>
          <w:kern w:val="2"/>
          <w:sz w:val="24"/>
          <w:szCs w:val="24"/>
        </w:rPr>
      </w:pPr>
      <w:r w:rsidRPr="0099007C">
        <w:rPr>
          <w:rFonts w:ascii="Times New Roman" w:hAnsi="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C938FF" w:rsidRPr="0099007C" w:rsidRDefault="00C938FF" w:rsidP="0099007C">
      <w:pPr>
        <w:pStyle w:val="af"/>
        <w:spacing w:line="240" w:lineRule="auto"/>
        <w:ind w:firstLine="660"/>
        <w:rPr>
          <w:rFonts w:ascii="Times New Roman" w:hAnsi="Times New Roman"/>
          <w:sz w:val="24"/>
          <w:szCs w:val="24"/>
        </w:rPr>
      </w:pPr>
      <w:r w:rsidRPr="0099007C">
        <w:rPr>
          <w:rFonts w:ascii="Times New Roman" w:hAnsi="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Pr="0099007C" w:rsidRDefault="00C938FF" w:rsidP="0099007C">
      <w:pPr>
        <w:pStyle w:val="27"/>
        <w:spacing w:line="240" w:lineRule="auto"/>
        <w:ind w:left="0" w:firstLine="660"/>
        <w:jc w:val="both"/>
      </w:pPr>
      <w:r w:rsidRPr="0099007C">
        <w:t xml:space="preserve">- </w:t>
      </w:r>
      <w:proofErr w:type="spellStart"/>
      <w:r w:rsidRPr="0099007C">
        <w:t>сформированность</w:t>
      </w:r>
      <w:proofErr w:type="spellEnd"/>
      <w:r w:rsidRPr="0099007C">
        <w:t xml:space="preserve"> уважительного отношения и иному мнению, истории и культуре других народов;</w:t>
      </w:r>
    </w:p>
    <w:p w:rsidR="00C938FF" w:rsidRPr="0099007C" w:rsidRDefault="00C938FF" w:rsidP="0099007C">
      <w:pPr>
        <w:pStyle w:val="27"/>
        <w:spacing w:line="240" w:lineRule="auto"/>
        <w:ind w:left="0" w:firstLine="660"/>
        <w:jc w:val="both"/>
      </w:pPr>
      <w:r w:rsidRPr="0099007C">
        <w:t>- овладение начальными навыками адаптации в динамично</w:t>
      </w:r>
      <w:r w:rsidR="00A50CCC" w:rsidRPr="0099007C">
        <w:t xml:space="preserve"> </w:t>
      </w:r>
      <w:r w:rsidRPr="0099007C">
        <w:t>изменяющемся и развивающемся мире;</w:t>
      </w:r>
    </w:p>
    <w:p w:rsidR="00C938FF" w:rsidRPr="0099007C" w:rsidRDefault="00C938FF" w:rsidP="0099007C">
      <w:pPr>
        <w:pStyle w:val="27"/>
        <w:spacing w:line="240" w:lineRule="auto"/>
        <w:ind w:left="0" w:firstLine="660"/>
        <w:jc w:val="both"/>
      </w:pPr>
      <w:r w:rsidRPr="0099007C">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38FF" w:rsidRPr="0099007C" w:rsidRDefault="00C938FF" w:rsidP="0099007C">
      <w:pPr>
        <w:pStyle w:val="27"/>
        <w:spacing w:line="240" w:lineRule="auto"/>
        <w:ind w:left="0" w:firstLine="660"/>
        <w:jc w:val="both"/>
      </w:pPr>
      <w:r w:rsidRPr="0099007C">
        <w:t xml:space="preserve">- </w:t>
      </w:r>
      <w:proofErr w:type="spellStart"/>
      <w:r w:rsidRPr="0099007C">
        <w:t>сформированность</w:t>
      </w:r>
      <w:proofErr w:type="spellEnd"/>
      <w:r w:rsidRPr="0099007C">
        <w:t xml:space="preserve"> эстетических потребностей, ценностей и чувств;</w:t>
      </w:r>
    </w:p>
    <w:p w:rsidR="00C938FF" w:rsidRPr="0099007C" w:rsidRDefault="00C938FF" w:rsidP="0099007C">
      <w:pPr>
        <w:pStyle w:val="af"/>
        <w:spacing w:line="240" w:lineRule="auto"/>
        <w:ind w:firstLine="660"/>
        <w:rPr>
          <w:rFonts w:ascii="Times New Roman" w:hAnsi="Times New Roman"/>
          <w:sz w:val="24"/>
          <w:szCs w:val="24"/>
        </w:rPr>
      </w:pPr>
      <w:r w:rsidRPr="0099007C">
        <w:rPr>
          <w:rFonts w:ascii="Times New Roman" w:hAnsi="Times New Roman"/>
          <w:sz w:val="24"/>
          <w:szCs w:val="24"/>
        </w:rPr>
        <w:t xml:space="preserve">- </w:t>
      </w:r>
      <w:proofErr w:type="spellStart"/>
      <w:r w:rsidRPr="0099007C">
        <w:rPr>
          <w:rFonts w:ascii="Times New Roman" w:hAnsi="Times New Roman"/>
          <w:sz w:val="24"/>
          <w:szCs w:val="24"/>
        </w:rPr>
        <w:t>сформированность</w:t>
      </w:r>
      <w:proofErr w:type="spellEnd"/>
      <w:r w:rsidRPr="0099007C">
        <w:rPr>
          <w:rFonts w:ascii="Times New Roman" w:hAnsi="Times New Roman"/>
          <w:sz w:val="24"/>
          <w:szCs w:val="24"/>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C938FF" w:rsidRPr="0099007C" w:rsidRDefault="00C938FF" w:rsidP="0099007C">
      <w:pPr>
        <w:pStyle w:val="af"/>
        <w:spacing w:line="240" w:lineRule="auto"/>
        <w:ind w:firstLine="660"/>
        <w:rPr>
          <w:rFonts w:ascii="Times New Roman" w:hAnsi="Times New Roman"/>
          <w:sz w:val="24"/>
          <w:szCs w:val="24"/>
        </w:rPr>
      </w:pPr>
      <w:r w:rsidRPr="0099007C">
        <w:rPr>
          <w:rFonts w:ascii="Times New Roman" w:hAnsi="Times New Roman"/>
          <w:sz w:val="24"/>
          <w:szCs w:val="24"/>
        </w:rPr>
        <w:t xml:space="preserve">- </w:t>
      </w:r>
      <w:proofErr w:type="spellStart"/>
      <w:r w:rsidRPr="0099007C">
        <w:rPr>
          <w:rFonts w:ascii="Times New Roman" w:hAnsi="Times New Roman"/>
          <w:sz w:val="24"/>
          <w:szCs w:val="24"/>
        </w:rPr>
        <w:t>сформированность</w:t>
      </w:r>
      <w:proofErr w:type="spellEnd"/>
      <w:r w:rsidRPr="0099007C">
        <w:rPr>
          <w:rFonts w:ascii="Times New Roman" w:hAnsi="Times New Roman"/>
          <w:sz w:val="24"/>
          <w:szCs w:val="24"/>
        </w:rPr>
        <w:t xml:space="preserve"> чувства прекрасного - умение воспринимать красоту природы, бережно относиться ко всему живому;</w:t>
      </w:r>
    </w:p>
    <w:p w:rsidR="00C938FF" w:rsidRPr="0099007C" w:rsidRDefault="00C938FF" w:rsidP="0099007C">
      <w:pPr>
        <w:pStyle w:val="af"/>
        <w:spacing w:line="240" w:lineRule="auto"/>
        <w:ind w:firstLine="660"/>
        <w:rPr>
          <w:rFonts w:ascii="Times New Roman" w:hAnsi="Times New Roman"/>
          <w:sz w:val="24"/>
          <w:szCs w:val="24"/>
        </w:rPr>
      </w:pPr>
      <w:r w:rsidRPr="0099007C">
        <w:rPr>
          <w:rFonts w:ascii="Times New Roman" w:hAnsi="Times New Roman"/>
          <w:sz w:val="24"/>
          <w:szCs w:val="24"/>
        </w:rPr>
        <w:t xml:space="preserve">- умение чувствовать красоту художественного слова, стремление к совершенствованию собственной речи; </w:t>
      </w:r>
    </w:p>
    <w:p w:rsidR="00C938FF" w:rsidRPr="0099007C" w:rsidRDefault="00C938FF" w:rsidP="0099007C">
      <w:pPr>
        <w:pStyle w:val="27"/>
        <w:spacing w:line="240" w:lineRule="auto"/>
        <w:ind w:left="0" w:firstLine="660"/>
        <w:jc w:val="both"/>
      </w:pPr>
      <w:r w:rsidRPr="0099007C">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99007C" w:rsidRDefault="00C938FF" w:rsidP="0099007C">
      <w:pPr>
        <w:pStyle w:val="af"/>
        <w:spacing w:line="240" w:lineRule="auto"/>
        <w:ind w:firstLine="660"/>
        <w:rPr>
          <w:rFonts w:ascii="Times New Roman" w:hAnsi="Times New Roman"/>
          <w:sz w:val="24"/>
          <w:szCs w:val="24"/>
        </w:rPr>
      </w:pPr>
      <w:r w:rsidRPr="0099007C">
        <w:rPr>
          <w:sz w:val="24"/>
          <w:szCs w:val="24"/>
        </w:rPr>
        <w:t>- умение сотрудничать с товарищами в процессе коллективной деятельности, соотносить свою часть работы с общим замыслом;</w:t>
      </w:r>
    </w:p>
    <w:p w:rsidR="00C938FF" w:rsidRPr="0099007C" w:rsidRDefault="00C938FF" w:rsidP="0099007C">
      <w:pPr>
        <w:spacing w:after="0" w:line="240" w:lineRule="auto"/>
        <w:ind w:firstLine="660"/>
        <w:jc w:val="both"/>
        <w:rPr>
          <w:rFonts w:ascii="Times New Roman" w:hAnsi="Times New Roman" w:cs="Times New Roman"/>
          <w:sz w:val="24"/>
          <w:szCs w:val="24"/>
        </w:rPr>
      </w:pPr>
      <w:r w:rsidRPr="0099007C">
        <w:rPr>
          <w:rFonts w:ascii="Times New Roman" w:hAnsi="Times New Roman"/>
          <w:sz w:val="24"/>
          <w:szCs w:val="24"/>
        </w:rPr>
        <w:t>- о</w:t>
      </w:r>
      <w:r w:rsidRPr="0099007C">
        <w:rPr>
          <w:rFonts w:ascii="Times New Roman" w:hAnsi="Times New Roman" w:cs="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8" w:name="docs_internal_guid_5546eed3_e296_9f90_73"/>
      <w:bookmarkEnd w:id="18"/>
      <w:r w:rsidRPr="0099007C">
        <w:rPr>
          <w:rFonts w:ascii="Times New Roman" w:hAnsi="Times New Roman" w:cs="Times New Roman"/>
          <w:sz w:val="24"/>
          <w:szCs w:val="24"/>
        </w:rPr>
        <w:t>в том числе с использованием информационных технологий;</w:t>
      </w:r>
    </w:p>
    <w:p w:rsidR="00C938FF" w:rsidRPr="0099007C" w:rsidRDefault="00C938FF" w:rsidP="0099007C">
      <w:pPr>
        <w:pStyle w:val="af"/>
        <w:spacing w:line="240" w:lineRule="auto"/>
        <w:ind w:firstLine="660"/>
        <w:rPr>
          <w:rFonts w:ascii="Times New Roman" w:hAnsi="Times New Roman"/>
          <w:sz w:val="24"/>
          <w:szCs w:val="24"/>
        </w:rPr>
      </w:pPr>
      <w:r w:rsidRPr="0099007C">
        <w:rPr>
          <w:rFonts w:ascii="Times New Roman" w:hAnsi="Times New Roman"/>
          <w:sz w:val="24"/>
          <w:szCs w:val="24"/>
        </w:rPr>
        <w:t xml:space="preserve">- ориентация в нравственном содержании и смысле поступков – своих и окружающих людей; </w:t>
      </w:r>
    </w:p>
    <w:p w:rsidR="00C938FF" w:rsidRPr="0099007C" w:rsidRDefault="00C938FF" w:rsidP="0099007C">
      <w:pPr>
        <w:pStyle w:val="27"/>
        <w:spacing w:line="240" w:lineRule="auto"/>
        <w:ind w:left="0" w:firstLine="660"/>
        <w:jc w:val="both"/>
      </w:pPr>
      <w:r w:rsidRPr="0099007C">
        <w:t>- овладение навыком самооценки, умением анализировать свои действия</w:t>
      </w:r>
      <w:r w:rsidR="00E2431A" w:rsidRPr="0099007C">
        <w:t xml:space="preserve"> </w:t>
      </w:r>
      <w:r w:rsidRPr="0099007C">
        <w:t xml:space="preserve">и </w:t>
      </w:r>
      <w:r w:rsidRPr="0099007C">
        <w:rPr>
          <w:kern w:val="2"/>
        </w:rPr>
        <w:t>управлять ими;</w:t>
      </w:r>
    </w:p>
    <w:p w:rsidR="00C938FF" w:rsidRPr="0099007C" w:rsidRDefault="00C938FF" w:rsidP="0099007C">
      <w:pPr>
        <w:pStyle w:val="27"/>
        <w:spacing w:line="240" w:lineRule="auto"/>
        <w:ind w:left="0" w:firstLine="660"/>
        <w:jc w:val="both"/>
      </w:pPr>
      <w:r w:rsidRPr="0099007C">
        <w:rPr>
          <w:kern w:val="2"/>
        </w:rPr>
        <w:t xml:space="preserve">- </w:t>
      </w:r>
      <w:r w:rsidRPr="0099007C">
        <w:t> развитие адекватных представлений о собственных возможностях и ограничениях, о насущно необходимом жизнеобеспечении;</w:t>
      </w:r>
    </w:p>
    <w:p w:rsidR="00C938FF" w:rsidRPr="0099007C" w:rsidRDefault="00C938FF" w:rsidP="0099007C">
      <w:pPr>
        <w:spacing w:after="0" w:line="240" w:lineRule="auto"/>
        <w:ind w:firstLine="660"/>
        <w:jc w:val="both"/>
        <w:rPr>
          <w:rFonts w:ascii="Times New Roman" w:hAnsi="Times New Roman" w:cs="Times New Roman"/>
          <w:sz w:val="24"/>
          <w:szCs w:val="24"/>
        </w:rPr>
      </w:pPr>
      <w:r w:rsidRPr="0099007C">
        <w:rPr>
          <w:rFonts w:ascii="Times New Roman" w:hAnsi="Times New Roman"/>
          <w:sz w:val="24"/>
          <w:szCs w:val="24"/>
        </w:rPr>
        <w:lastRenderedPageBreak/>
        <w:t xml:space="preserve">- овладение </w:t>
      </w:r>
      <w:proofErr w:type="spellStart"/>
      <w:r w:rsidRPr="0099007C">
        <w:rPr>
          <w:rFonts w:ascii="Times New Roman" w:hAnsi="Times New Roman"/>
          <w:sz w:val="24"/>
          <w:szCs w:val="24"/>
        </w:rPr>
        <w:t>социально­бытовыми</w:t>
      </w:r>
      <w:proofErr w:type="spellEnd"/>
      <w:r w:rsidRPr="0099007C">
        <w:rPr>
          <w:rFonts w:ascii="Times New Roman" w:hAnsi="Times New Roman"/>
          <w:sz w:val="24"/>
          <w:szCs w:val="24"/>
        </w:rPr>
        <w:t xml:space="preserve"> умениями, используемыми в повседневной жизни;</w:t>
      </w:r>
    </w:p>
    <w:p w:rsidR="00C938FF" w:rsidRPr="0099007C" w:rsidRDefault="00C938FF" w:rsidP="0099007C">
      <w:pPr>
        <w:spacing w:after="0" w:line="240" w:lineRule="auto"/>
        <w:ind w:firstLine="660"/>
        <w:jc w:val="both"/>
        <w:rPr>
          <w:rFonts w:ascii="Times New Roman" w:hAnsi="Times New Roman"/>
          <w:kern w:val="2"/>
          <w:sz w:val="24"/>
          <w:szCs w:val="24"/>
          <w:lang w:eastAsia="ru-RU"/>
        </w:rPr>
      </w:pPr>
      <w:r w:rsidRPr="0099007C">
        <w:rPr>
          <w:rFonts w:ascii="Times New Roman" w:hAnsi="Times New Roman"/>
          <w:kern w:val="2"/>
          <w:sz w:val="24"/>
          <w:szCs w:val="24"/>
          <w:lang w:eastAsia="ru-RU"/>
        </w:rPr>
        <w:t xml:space="preserve">- </w:t>
      </w:r>
      <w:proofErr w:type="spellStart"/>
      <w:r w:rsidRPr="0099007C">
        <w:rPr>
          <w:rFonts w:ascii="Times New Roman" w:hAnsi="Times New Roman"/>
          <w:kern w:val="2"/>
          <w:sz w:val="24"/>
          <w:szCs w:val="24"/>
          <w:lang w:eastAsia="ru-RU"/>
        </w:rPr>
        <w:t>сформированность</w:t>
      </w:r>
      <w:proofErr w:type="spellEnd"/>
      <w:r w:rsidRPr="0099007C">
        <w:rPr>
          <w:rFonts w:ascii="Times New Roman" w:hAnsi="Times New Roman"/>
          <w:kern w:val="2"/>
          <w:sz w:val="24"/>
          <w:szCs w:val="24"/>
          <w:lang w:eastAsia="ru-RU"/>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938FF" w:rsidRPr="0099007C" w:rsidRDefault="00C938FF" w:rsidP="0099007C">
      <w:pPr>
        <w:spacing w:after="0" w:line="240" w:lineRule="auto"/>
        <w:ind w:firstLine="660"/>
        <w:jc w:val="both"/>
        <w:rPr>
          <w:rFonts w:ascii="Times New Roman" w:hAnsi="Times New Roman"/>
          <w:kern w:val="2"/>
          <w:sz w:val="24"/>
          <w:szCs w:val="24"/>
        </w:rPr>
      </w:pPr>
      <w:proofErr w:type="spellStart"/>
      <w:r w:rsidRPr="0099007C">
        <w:rPr>
          <w:rFonts w:ascii="Times New Roman" w:hAnsi="Times New Roman"/>
          <w:i/>
          <w:kern w:val="2"/>
          <w:sz w:val="24"/>
          <w:szCs w:val="24"/>
        </w:rPr>
        <w:t>Метапредметные</w:t>
      </w:r>
      <w:proofErr w:type="spellEnd"/>
      <w:r w:rsidRPr="0099007C">
        <w:rPr>
          <w:rFonts w:ascii="Times New Roman" w:hAnsi="Times New Roman"/>
          <w:i/>
          <w:kern w:val="2"/>
          <w:sz w:val="24"/>
          <w:szCs w:val="24"/>
        </w:rPr>
        <w:t xml:space="preserve"> результаты</w:t>
      </w:r>
      <w:r w:rsidRPr="0099007C">
        <w:rPr>
          <w:rFonts w:ascii="Times New Roman" w:hAnsi="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9007C">
        <w:rPr>
          <w:rFonts w:ascii="Times New Roman" w:hAnsi="Times New Roman"/>
          <w:kern w:val="2"/>
          <w:sz w:val="24"/>
          <w:szCs w:val="24"/>
        </w:rPr>
        <w:t>межпредметными</w:t>
      </w:r>
      <w:proofErr w:type="spellEnd"/>
      <w:r w:rsidRPr="0099007C">
        <w:rPr>
          <w:rFonts w:ascii="Times New Roman" w:hAnsi="Times New Roman"/>
          <w:kern w:val="2"/>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938FF" w:rsidRPr="0099007C" w:rsidRDefault="00C938FF" w:rsidP="0099007C">
      <w:pPr>
        <w:spacing w:after="0" w:line="240" w:lineRule="auto"/>
        <w:ind w:firstLine="660"/>
        <w:jc w:val="both"/>
        <w:rPr>
          <w:rFonts w:ascii="Times New Roman" w:hAnsi="Times New Roman"/>
          <w:kern w:val="2"/>
          <w:sz w:val="24"/>
          <w:szCs w:val="24"/>
        </w:rPr>
      </w:pPr>
      <w:r w:rsidRPr="0099007C">
        <w:rPr>
          <w:rFonts w:ascii="Times New Roman" w:hAnsi="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C938FF" w:rsidRPr="0099007C" w:rsidRDefault="00C938FF" w:rsidP="0099007C">
      <w:pPr>
        <w:spacing w:after="0" w:line="240" w:lineRule="auto"/>
        <w:ind w:firstLine="660"/>
        <w:jc w:val="both"/>
        <w:rPr>
          <w:rFonts w:ascii="Times New Roman" w:hAnsi="Times New Roman"/>
          <w:sz w:val="24"/>
          <w:szCs w:val="24"/>
        </w:rPr>
      </w:pPr>
      <w:r w:rsidRPr="0099007C">
        <w:rPr>
          <w:rFonts w:ascii="Times New Roman" w:hAnsi="Times New Roman"/>
          <w:kern w:val="2"/>
          <w:sz w:val="24"/>
          <w:szCs w:val="24"/>
        </w:rPr>
        <w:t xml:space="preserve">- </w:t>
      </w:r>
      <w:r w:rsidRPr="0099007C">
        <w:rPr>
          <w:rFonts w:ascii="Times New Roman" w:hAnsi="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99007C" w:rsidRDefault="00C938FF" w:rsidP="0099007C">
      <w:pPr>
        <w:spacing w:after="0" w:line="240" w:lineRule="auto"/>
        <w:ind w:firstLine="660"/>
        <w:jc w:val="both"/>
        <w:rPr>
          <w:rFonts w:ascii="Times New Roman" w:hAnsi="Times New Roman" w:cs="Times New Roman"/>
          <w:sz w:val="24"/>
          <w:szCs w:val="24"/>
        </w:rPr>
      </w:pPr>
      <w:r w:rsidRPr="0099007C">
        <w:rPr>
          <w:rFonts w:ascii="Times New Roman" w:hAnsi="Times New Roman"/>
          <w:sz w:val="24"/>
          <w:szCs w:val="24"/>
        </w:rPr>
        <w:t xml:space="preserve">- освоение способов решения задач творческого и поискового характера; </w:t>
      </w:r>
    </w:p>
    <w:p w:rsidR="00C938FF" w:rsidRPr="0099007C" w:rsidRDefault="00C938FF" w:rsidP="0099007C">
      <w:pPr>
        <w:spacing w:after="0" w:line="240" w:lineRule="auto"/>
        <w:ind w:firstLine="660"/>
        <w:jc w:val="both"/>
        <w:rPr>
          <w:rFonts w:ascii="Times New Roman" w:hAnsi="Times New Roman"/>
          <w:sz w:val="24"/>
          <w:szCs w:val="24"/>
          <w:lang w:eastAsia="ru-RU"/>
        </w:rPr>
      </w:pPr>
      <w:r w:rsidRPr="0099007C">
        <w:rPr>
          <w:rFonts w:ascii="Times New Roman" w:hAnsi="Times New Roman"/>
          <w:sz w:val="24"/>
          <w:szCs w:val="24"/>
          <w:lang w:eastAsia="ru-RU"/>
        </w:rPr>
        <w:t xml:space="preserve">- </w:t>
      </w:r>
      <w:proofErr w:type="spellStart"/>
      <w:r w:rsidRPr="0099007C">
        <w:rPr>
          <w:rFonts w:ascii="Times New Roman" w:hAnsi="Times New Roman"/>
          <w:sz w:val="24"/>
          <w:szCs w:val="24"/>
          <w:lang w:eastAsia="ru-RU"/>
        </w:rPr>
        <w:t>сформированность</w:t>
      </w:r>
      <w:proofErr w:type="spellEnd"/>
      <w:r w:rsidRPr="0099007C">
        <w:rPr>
          <w:rFonts w:ascii="Times New Roman" w:hAnsi="Times New Roman"/>
          <w:sz w:val="24"/>
          <w:szCs w:val="24"/>
          <w:lang w:eastAsia="ru-RU"/>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938FF" w:rsidRPr="0099007C" w:rsidRDefault="00C938FF" w:rsidP="0099007C">
      <w:pPr>
        <w:pStyle w:val="27"/>
        <w:spacing w:line="240" w:lineRule="auto"/>
        <w:ind w:left="0" w:firstLine="660"/>
        <w:jc w:val="both"/>
        <w:rPr>
          <w:kern w:val="28"/>
          <w:lang w:eastAsia="ru-RU"/>
        </w:rPr>
      </w:pPr>
      <w:r w:rsidRPr="0099007C">
        <w:rPr>
          <w:iCs/>
          <w:kern w:val="28"/>
          <w:lang w:eastAsia="ru-RU"/>
        </w:rPr>
        <w:t>- умение составлять план</w:t>
      </w:r>
      <w:r w:rsidRPr="0099007C">
        <w:rPr>
          <w:kern w:val="28"/>
          <w:lang w:eastAsia="ru-RU"/>
        </w:rPr>
        <w:t xml:space="preserve"> решения учебной задачи, </w:t>
      </w:r>
      <w:r w:rsidRPr="0099007C">
        <w:rPr>
          <w:iCs/>
          <w:kern w:val="28"/>
          <w:lang w:eastAsia="ru-RU"/>
        </w:rPr>
        <w:t>умение работать</w:t>
      </w:r>
      <w:r w:rsidRPr="0099007C">
        <w:rPr>
          <w:kern w:val="28"/>
          <w:lang w:eastAsia="ru-RU"/>
        </w:rPr>
        <w:t xml:space="preserve"> по плану, сверяя свои действия с целью, </w:t>
      </w:r>
      <w:r w:rsidRPr="0099007C">
        <w:rPr>
          <w:iCs/>
          <w:kern w:val="28"/>
          <w:lang w:eastAsia="ru-RU"/>
        </w:rPr>
        <w:t>корректировать</w:t>
      </w:r>
      <w:r w:rsidRPr="0099007C">
        <w:rPr>
          <w:kern w:val="28"/>
          <w:lang w:eastAsia="ru-RU"/>
        </w:rPr>
        <w:t xml:space="preserve"> свою деятельность;</w:t>
      </w:r>
    </w:p>
    <w:p w:rsidR="00C938FF" w:rsidRPr="0099007C" w:rsidRDefault="00C938FF" w:rsidP="0099007C">
      <w:pPr>
        <w:spacing w:after="0" w:line="240" w:lineRule="auto"/>
        <w:ind w:firstLine="660"/>
        <w:jc w:val="both"/>
        <w:rPr>
          <w:rFonts w:ascii="Times New Roman" w:hAnsi="Times New Roman"/>
          <w:kern w:val="2"/>
          <w:sz w:val="24"/>
          <w:szCs w:val="24"/>
        </w:rPr>
      </w:pPr>
      <w:r w:rsidRPr="0099007C">
        <w:rPr>
          <w:rFonts w:ascii="Times New Roman" w:hAnsi="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99007C" w:rsidRDefault="00C938FF" w:rsidP="0099007C">
      <w:pPr>
        <w:spacing w:after="0" w:line="240" w:lineRule="auto"/>
        <w:ind w:firstLine="660"/>
        <w:jc w:val="both"/>
        <w:rPr>
          <w:rFonts w:ascii="Times New Roman" w:hAnsi="Times New Roman"/>
          <w:kern w:val="2"/>
          <w:sz w:val="24"/>
          <w:szCs w:val="24"/>
        </w:rPr>
      </w:pPr>
      <w:r w:rsidRPr="0099007C">
        <w:rPr>
          <w:rFonts w:ascii="Times New Roman" w:hAnsi="Times New Roman"/>
          <w:kern w:val="2"/>
          <w:sz w:val="24"/>
          <w:szCs w:val="24"/>
        </w:rPr>
        <w:t>- освоение начальных форм познавательной и личностной рефлексии;</w:t>
      </w:r>
    </w:p>
    <w:p w:rsidR="00C938FF" w:rsidRPr="0099007C" w:rsidRDefault="00C938FF" w:rsidP="0099007C">
      <w:pPr>
        <w:pStyle w:val="27"/>
        <w:spacing w:line="240" w:lineRule="auto"/>
        <w:ind w:left="0" w:firstLine="660"/>
        <w:jc w:val="both"/>
      </w:pPr>
      <w:r w:rsidRPr="0099007C">
        <w:rPr>
          <w:kern w:val="2"/>
        </w:rPr>
        <w:t>- владение знаково-символическими средствами представления информации для создания моделей изучаемых объектов и процессов</w:t>
      </w:r>
      <w:r w:rsidRPr="0099007C">
        <w:t>, широким спектром действий и операций решения практических и учебно-познавательных задач;</w:t>
      </w:r>
    </w:p>
    <w:p w:rsidR="00C938FF" w:rsidRPr="0099007C" w:rsidRDefault="00C938FF" w:rsidP="0099007C">
      <w:pPr>
        <w:spacing w:after="0" w:line="240" w:lineRule="auto"/>
        <w:ind w:firstLine="660"/>
        <w:jc w:val="both"/>
        <w:rPr>
          <w:rFonts w:ascii="Times New Roman" w:hAnsi="Times New Roman" w:cs="Times New Roman"/>
          <w:sz w:val="24"/>
          <w:szCs w:val="24"/>
        </w:rPr>
      </w:pPr>
      <w:r w:rsidRPr="0099007C">
        <w:rPr>
          <w:rFonts w:ascii="Times New Roman" w:hAnsi="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99007C">
        <w:rPr>
          <w:rFonts w:ascii="Times New Roman" w:hAnsi="Times New Roman"/>
          <w:sz w:val="24"/>
          <w:szCs w:val="24"/>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99007C" w:rsidRDefault="00C938FF" w:rsidP="0099007C">
      <w:pPr>
        <w:spacing w:after="0" w:line="240" w:lineRule="auto"/>
        <w:ind w:firstLine="660"/>
        <w:jc w:val="both"/>
        <w:rPr>
          <w:rFonts w:ascii="Times New Roman" w:hAnsi="Times New Roman" w:cs="Times New Roman"/>
          <w:sz w:val="24"/>
          <w:szCs w:val="24"/>
        </w:rPr>
      </w:pPr>
      <w:r w:rsidRPr="0099007C">
        <w:rPr>
          <w:rFonts w:ascii="Times New Roman" w:hAnsi="Times New Roman"/>
          <w:kern w:val="2"/>
          <w:sz w:val="24"/>
          <w:szCs w:val="24"/>
        </w:rPr>
        <w:t xml:space="preserve">- </w:t>
      </w:r>
      <w:r w:rsidRPr="0099007C">
        <w:rPr>
          <w:rFonts w:ascii="Times New Roman" w:hAnsi="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C938FF" w:rsidRPr="0099007C" w:rsidRDefault="00C938FF" w:rsidP="0099007C">
      <w:pPr>
        <w:spacing w:after="0" w:line="240" w:lineRule="auto"/>
        <w:ind w:firstLine="660"/>
        <w:jc w:val="both"/>
        <w:rPr>
          <w:rFonts w:ascii="Times New Roman" w:hAnsi="Times New Roman" w:cs="Times New Roman"/>
          <w:sz w:val="24"/>
          <w:szCs w:val="24"/>
        </w:rPr>
      </w:pPr>
      <w:r w:rsidRPr="0099007C">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99007C" w:rsidRDefault="00C938FF" w:rsidP="0099007C">
      <w:pPr>
        <w:suppressAutoHyphens w:val="0"/>
        <w:spacing w:after="0" w:line="240" w:lineRule="auto"/>
        <w:ind w:firstLine="660"/>
        <w:jc w:val="both"/>
        <w:rPr>
          <w:rFonts w:ascii="Times New Roman" w:hAnsi="Times New Roman"/>
          <w:kern w:val="28"/>
          <w:sz w:val="24"/>
          <w:szCs w:val="24"/>
          <w:lang w:eastAsia="ru-RU"/>
        </w:rPr>
      </w:pPr>
      <w:r w:rsidRPr="0099007C">
        <w:rPr>
          <w:rFonts w:ascii="Times New Roman" w:hAnsi="Times New Roman"/>
          <w:iCs/>
          <w:kern w:val="28"/>
          <w:sz w:val="24"/>
          <w:szCs w:val="24"/>
          <w:lang w:eastAsia="ru-RU"/>
        </w:rPr>
        <w:t>- умение адекватно использовать</w:t>
      </w:r>
      <w:r w:rsidRPr="0099007C">
        <w:rPr>
          <w:rFonts w:ascii="Times New Roman" w:hAnsi="Times New Roman"/>
          <w:kern w:val="28"/>
          <w:sz w:val="24"/>
          <w:szCs w:val="24"/>
          <w:lang w:eastAsia="ru-RU"/>
        </w:rPr>
        <w:t xml:space="preserve"> речевые средства и </w:t>
      </w:r>
      <w:r w:rsidRPr="0099007C">
        <w:rPr>
          <w:rFonts w:ascii="Times New Roman" w:hAnsi="Times New Roman"/>
          <w:sz w:val="24"/>
          <w:szCs w:val="24"/>
          <w:lang w:eastAsia="ru-RU"/>
        </w:rPr>
        <w:t>средства информационно-коммуникативных технологий</w:t>
      </w:r>
      <w:r w:rsidRPr="0099007C">
        <w:rPr>
          <w:rFonts w:ascii="Times New Roman" w:hAnsi="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Pr="0099007C" w:rsidRDefault="00C938FF" w:rsidP="0099007C">
      <w:pPr>
        <w:pStyle w:val="27"/>
        <w:spacing w:line="240" w:lineRule="auto"/>
        <w:ind w:left="0" w:firstLine="660"/>
        <w:jc w:val="both"/>
      </w:pPr>
      <w:r w:rsidRPr="0099007C">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Pr="0099007C" w:rsidRDefault="00C938FF" w:rsidP="0099007C">
      <w:pPr>
        <w:spacing w:after="0" w:line="240" w:lineRule="auto"/>
        <w:ind w:firstLine="660"/>
        <w:jc w:val="both"/>
        <w:rPr>
          <w:rFonts w:ascii="Times New Roman" w:hAnsi="Times New Roman"/>
          <w:kern w:val="2"/>
          <w:sz w:val="24"/>
          <w:szCs w:val="24"/>
        </w:rPr>
      </w:pPr>
      <w:r w:rsidRPr="0099007C">
        <w:rPr>
          <w:rFonts w:ascii="Times New Roman" w:hAnsi="Times New Roman"/>
          <w:kern w:val="2"/>
          <w:sz w:val="24"/>
          <w:szCs w:val="24"/>
        </w:rPr>
        <w:lastRenderedPageBreak/>
        <w:t>- готовность слушать собеседника и вести диалог, признавать возможность существования различных точек зрения и права к</w:t>
      </w:r>
      <w:r w:rsidR="007304A8" w:rsidRPr="0099007C">
        <w:rPr>
          <w:rFonts w:ascii="Times New Roman" w:hAnsi="Times New Roman"/>
          <w:kern w:val="2"/>
          <w:sz w:val="24"/>
          <w:szCs w:val="24"/>
        </w:rPr>
        <w:t>аждого иметь свою, излагать свое</w:t>
      </w:r>
      <w:r w:rsidRPr="0099007C">
        <w:rPr>
          <w:rFonts w:ascii="Times New Roman" w:hAnsi="Times New Roman"/>
          <w:kern w:val="2"/>
          <w:sz w:val="24"/>
          <w:szCs w:val="24"/>
        </w:rPr>
        <w:t xml:space="preserve"> мнение и аргументировать свою точку зрения в оценке данных;</w:t>
      </w:r>
    </w:p>
    <w:p w:rsidR="00C938FF" w:rsidRPr="0099007C" w:rsidRDefault="00C938FF" w:rsidP="0099007C">
      <w:pPr>
        <w:spacing w:after="0" w:line="240" w:lineRule="auto"/>
        <w:ind w:firstLine="660"/>
        <w:jc w:val="both"/>
        <w:rPr>
          <w:rFonts w:ascii="Times New Roman" w:hAnsi="Times New Roman"/>
          <w:kern w:val="2"/>
          <w:sz w:val="24"/>
          <w:szCs w:val="24"/>
        </w:rPr>
      </w:pPr>
      <w:r w:rsidRPr="0099007C">
        <w:rPr>
          <w:rFonts w:ascii="Times New Roman" w:hAnsi="Times New Roman"/>
          <w:kern w:val="2"/>
          <w:sz w:val="24"/>
          <w:szCs w:val="24"/>
        </w:rPr>
        <w:t>- готовность конструктивно решать конфликты посредством учета интересов сторон и сотрудничества;</w:t>
      </w:r>
    </w:p>
    <w:p w:rsidR="00C938FF" w:rsidRPr="0099007C" w:rsidRDefault="00C938FF" w:rsidP="0099007C">
      <w:pPr>
        <w:spacing w:after="0" w:line="240" w:lineRule="auto"/>
        <w:ind w:firstLine="660"/>
        <w:jc w:val="both"/>
        <w:rPr>
          <w:rFonts w:ascii="Times New Roman" w:hAnsi="Times New Roman"/>
          <w:kern w:val="2"/>
          <w:sz w:val="24"/>
          <w:szCs w:val="24"/>
        </w:rPr>
      </w:pPr>
      <w:r w:rsidRPr="0099007C">
        <w:rPr>
          <w:rFonts w:ascii="Times New Roman" w:hAnsi="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99007C">
        <w:rPr>
          <w:rFonts w:ascii="Times New Roman" w:hAnsi="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99007C" w:rsidRDefault="00C938FF" w:rsidP="0099007C">
      <w:pPr>
        <w:spacing w:after="0" w:line="240" w:lineRule="auto"/>
        <w:ind w:firstLine="660"/>
        <w:jc w:val="both"/>
        <w:rPr>
          <w:rFonts w:ascii="Times New Roman" w:hAnsi="Times New Roman" w:cs="Times New Roman"/>
          <w:sz w:val="24"/>
          <w:szCs w:val="24"/>
        </w:rPr>
      </w:pPr>
      <w:r w:rsidRPr="0099007C">
        <w:rPr>
          <w:rFonts w:ascii="Times New Roman" w:hAnsi="Times New Roman"/>
          <w:kern w:val="2"/>
          <w:sz w:val="24"/>
          <w:szCs w:val="24"/>
        </w:rPr>
        <w:t xml:space="preserve">- </w:t>
      </w:r>
      <w:r w:rsidRPr="0099007C">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938FF" w:rsidRPr="0099007C" w:rsidRDefault="00C938FF" w:rsidP="0099007C">
      <w:pPr>
        <w:spacing w:after="0" w:line="240" w:lineRule="auto"/>
        <w:ind w:firstLine="660"/>
        <w:jc w:val="both"/>
        <w:rPr>
          <w:rFonts w:ascii="Times New Roman" w:hAnsi="Times New Roman" w:cs="Times New Roman"/>
          <w:sz w:val="24"/>
          <w:szCs w:val="24"/>
        </w:rPr>
      </w:pPr>
      <w:r w:rsidRPr="0099007C">
        <w:rPr>
          <w:rFonts w:ascii="Times New Roman" w:hAnsi="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99007C" w:rsidRDefault="00C938FF" w:rsidP="0099007C">
      <w:pPr>
        <w:suppressAutoHyphens w:val="0"/>
        <w:spacing w:after="0" w:line="240" w:lineRule="auto"/>
        <w:ind w:firstLine="660"/>
        <w:jc w:val="both"/>
        <w:rPr>
          <w:rFonts w:ascii="Times New Roman" w:hAnsi="Times New Roman"/>
          <w:kern w:val="28"/>
          <w:sz w:val="24"/>
          <w:szCs w:val="24"/>
          <w:lang w:eastAsia="ru-RU"/>
        </w:rPr>
      </w:pPr>
      <w:r w:rsidRPr="0099007C">
        <w:rPr>
          <w:rFonts w:ascii="Times New Roman" w:hAnsi="Times New Roman"/>
          <w:kern w:val="28"/>
          <w:sz w:val="24"/>
          <w:szCs w:val="24"/>
          <w:lang w:eastAsia="ru-RU"/>
        </w:rPr>
        <w:t xml:space="preserve">- </w:t>
      </w:r>
      <w:r w:rsidRPr="0099007C">
        <w:rPr>
          <w:rFonts w:ascii="Times New Roman" w:hAnsi="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99007C" w:rsidRDefault="00C938FF" w:rsidP="0099007C">
      <w:pPr>
        <w:pStyle w:val="27"/>
        <w:spacing w:line="240" w:lineRule="auto"/>
        <w:ind w:left="0" w:firstLine="660"/>
        <w:jc w:val="both"/>
      </w:pPr>
      <w:r w:rsidRPr="0099007C">
        <w:t xml:space="preserve">- владение базовыми предметными и </w:t>
      </w:r>
      <w:proofErr w:type="spellStart"/>
      <w:r w:rsidRPr="0099007C">
        <w:t>межпредметными</w:t>
      </w:r>
      <w:proofErr w:type="spellEnd"/>
      <w:r w:rsidRPr="0099007C">
        <w:t xml:space="preserve"> понятиями, отражающими существенные связи и отношения между объектами и процессами;</w:t>
      </w:r>
    </w:p>
    <w:p w:rsidR="00C938FF" w:rsidRPr="0099007C" w:rsidRDefault="00C938FF" w:rsidP="0099007C">
      <w:pPr>
        <w:pStyle w:val="27"/>
        <w:spacing w:line="240" w:lineRule="auto"/>
        <w:ind w:left="0" w:firstLine="660"/>
        <w:jc w:val="both"/>
        <w:rPr>
          <w:kern w:val="2"/>
        </w:rPr>
      </w:pPr>
      <w:r w:rsidRPr="0099007C">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Pr="0099007C" w:rsidRDefault="00C938FF" w:rsidP="0099007C">
      <w:pPr>
        <w:spacing w:after="0" w:line="240" w:lineRule="auto"/>
        <w:ind w:firstLine="660"/>
        <w:jc w:val="both"/>
        <w:rPr>
          <w:rFonts w:ascii="Times New Roman" w:hAnsi="Times New Roman" w:cs="Times New Roman"/>
          <w:color w:val="auto"/>
          <w:sz w:val="24"/>
          <w:szCs w:val="24"/>
        </w:rPr>
      </w:pPr>
      <w:r w:rsidRPr="0099007C">
        <w:rPr>
          <w:rFonts w:ascii="Times New Roman" w:hAnsi="Times New Roman" w:cs="Times New Roman"/>
          <w:i/>
          <w:sz w:val="24"/>
          <w:szCs w:val="24"/>
        </w:rPr>
        <w:t>Предметные результаты</w:t>
      </w:r>
      <w:r w:rsidRPr="0099007C">
        <w:rPr>
          <w:rFonts w:ascii="Times New Roman" w:hAnsi="Times New Roman" w:cs="Times New Roman"/>
          <w:sz w:val="24"/>
          <w:szCs w:val="24"/>
        </w:rPr>
        <w:t xml:space="preserve"> освоения </w:t>
      </w:r>
      <w:r w:rsidRPr="0099007C">
        <w:rPr>
          <w:rFonts w:ascii="Times New Roman" w:hAnsi="Times New Roman" w:cs="Times New Roman"/>
          <w:color w:val="auto"/>
          <w:sz w:val="24"/>
          <w:szCs w:val="24"/>
        </w:rPr>
        <w:t>адаптированной</w:t>
      </w:r>
      <w:r w:rsidRPr="0099007C">
        <w:rPr>
          <w:rFonts w:ascii="Times New Roman" w:hAnsi="Times New Roman" w:cs="Times New Roman"/>
          <w:color w:val="CC99FF"/>
          <w:sz w:val="24"/>
          <w:szCs w:val="24"/>
        </w:rPr>
        <w:t xml:space="preserve"> </w:t>
      </w:r>
      <w:r w:rsidRPr="0099007C">
        <w:rPr>
          <w:rFonts w:ascii="Times New Roman" w:hAnsi="Times New Roman" w:cs="Times New Roman"/>
          <w:sz w:val="24"/>
          <w:szCs w:val="24"/>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99007C">
        <w:rPr>
          <w:rFonts w:ascii="Times New Roman" w:hAnsi="Times New Roman" w:cs="Times New Roman"/>
          <w:color w:val="auto"/>
          <w:sz w:val="24"/>
          <w:szCs w:val="24"/>
        </w:rPr>
        <w:t>представлены в рабочей программе учебного предмета.</w:t>
      </w:r>
    </w:p>
    <w:p w:rsidR="00FF42CC" w:rsidRPr="0099007C" w:rsidRDefault="00FF42CC" w:rsidP="0099007C">
      <w:pPr>
        <w:spacing w:after="0" w:line="240" w:lineRule="auto"/>
        <w:ind w:firstLine="660"/>
        <w:jc w:val="both"/>
        <w:rPr>
          <w:rFonts w:ascii="Times New Roman" w:hAnsi="Times New Roman" w:cs="Times New Roman"/>
          <w:color w:val="auto"/>
          <w:sz w:val="24"/>
          <w:szCs w:val="24"/>
        </w:rPr>
      </w:pPr>
    </w:p>
    <w:p w:rsidR="00B66500" w:rsidRPr="0099007C" w:rsidRDefault="006324D7" w:rsidP="0099007C">
      <w:pPr>
        <w:spacing w:after="0" w:line="240" w:lineRule="auto"/>
        <w:jc w:val="center"/>
        <w:outlineLvl w:val="2"/>
        <w:rPr>
          <w:rFonts w:ascii="Times New Roman" w:hAnsi="Times New Roman" w:cs="Times New Roman"/>
          <w:b/>
          <w:sz w:val="24"/>
          <w:szCs w:val="24"/>
        </w:rPr>
      </w:pPr>
      <w:bookmarkStart w:id="19" w:name="_Toc413974305"/>
      <w:r w:rsidRPr="0099007C">
        <w:rPr>
          <w:rFonts w:ascii="Times New Roman" w:hAnsi="Times New Roman" w:cs="Times New Roman"/>
          <w:b/>
          <w:color w:val="auto"/>
          <w:sz w:val="24"/>
          <w:szCs w:val="24"/>
        </w:rPr>
        <w:t>3</w:t>
      </w:r>
      <w:r w:rsidR="003C0437" w:rsidRPr="0099007C">
        <w:rPr>
          <w:rFonts w:ascii="Times New Roman" w:hAnsi="Times New Roman" w:cs="Times New Roman"/>
          <w:b/>
          <w:color w:val="auto"/>
          <w:sz w:val="24"/>
          <w:szCs w:val="24"/>
        </w:rPr>
        <w:t>.</w:t>
      </w:r>
      <w:r w:rsidR="000556FB" w:rsidRPr="0099007C">
        <w:rPr>
          <w:rFonts w:ascii="Times New Roman" w:hAnsi="Times New Roman" w:cs="Times New Roman"/>
          <w:b/>
          <w:color w:val="auto"/>
          <w:sz w:val="24"/>
          <w:szCs w:val="24"/>
        </w:rPr>
        <w:t>1</w:t>
      </w:r>
      <w:r w:rsidR="00B66500" w:rsidRPr="0099007C">
        <w:rPr>
          <w:rFonts w:ascii="Times New Roman" w:hAnsi="Times New Roman" w:cs="Times New Roman"/>
          <w:b/>
          <w:color w:val="auto"/>
          <w:sz w:val="24"/>
          <w:szCs w:val="24"/>
        </w:rPr>
        <w:t xml:space="preserve">.3. </w:t>
      </w:r>
      <w:r w:rsidR="00B66500" w:rsidRPr="0099007C">
        <w:rPr>
          <w:rFonts w:ascii="Times New Roman" w:hAnsi="Times New Roman" w:cs="Times New Roman"/>
          <w:b/>
          <w:color w:val="auto"/>
          <w:spacing w:val="2"/>
          <w:sz w:val="24"/>
          <w:szCs w:val="24"/>
        </w:rPr>
        <w:t xml:space="preserve">Система оценки достижения обучающимися </w:t>
      </w:r>
      <w:r w:rsidR="00540E3B" w:rsidRPr="0099007C">
        <w:rPr>
          <w:rFonts w:ascii="Times New Roman" w:hAnsi="Times New Roman" w:cs="Times New Roman"/>
          <w:b/>
          <w:color w:val="auto"/>
          <w:spacing w:val="2"/>
          <w:sz w:val="24"/>
          <w:szCs w:val="24"/>
        </w:rPr>
        <w:br/>
      </w:r>
      <w:r w:rsidR="00F05F63" w:rsidRPr="0099007C">
        <w:rPr>
          <w:rFonts w:ascii="Times New Roman" w:hAnsi="Times New Roman" w:cs="Times New Roman"/>
          <w:b/>
          <w:color w:val="auto"/>
          <w:spacing w:val="2"/>
          <w:sz w:val="24"/>
          <w:szCs w:val="24"/>
        </w:rPr>
        <w:t xml:space="preserve">с </w:t>
      </w:r>
      <w:r w:rsidR="005B5680" w:rsidRPr="0099007C">
        <w:rPr>
          <w:rFonts w:ascii="Times New Roman" w:hAnsi="Times New Roman" w:cs="Times New Roman"/>
          <w:b/>
          <w:sz w:val="24"/>
          <w:szCs w:val="24"/>
        </w:rPr>
        <w:t>тяжелыми нарушениями речи</w:t>
      </w:r>
      <w:r w:rsidR="00C4068A" w:rsidRPr="0099007C">
        <w:rPr>
          <w:rFonts w:ascii="Times New Roman" w:hAnsi="Times New Roman" w:cs="Times New Roman"/>
          <w:b/>
          <w:color w:val="auto"/>
          <w:spacing w:val="2"/>
          <w:sz w:val="24"/>
          <w:szCs w:val="24"/>
        </w:rPr>
        <w:t xml:space="preserve"> </w:t>
      </w:r>
      <w:r w:rsidR="00B66500" w:rsidRPr="0099007C">
        <w:rPr>
          <w:rFonts w:ascii="Times New Roman" w:hAnsi="Times New Roman" w:cs="Times New Roman"/>
          <w:b/>
          <w:color w:val="auto"/>
          <w:spacing w:val="2"/>
          <w:sz w:val="24"/>
          <w:szCs w:val="24"/>
        </w:rPr>
        <w:t xml:space="preserve">планируемых результатов освоения </w:t>
      </w:r>
      <w:r w:rsidR="00C4068A" w:rsidRPr="0099007C">
        <w:rPr>
          <w:rFonts w:ascii="Times New Roman" w:hAnsi="Times New Roman" w:cs="Times New Roman"/>
          <w:b/>
          <w:sz w:val="24"/>
          <w:szCs w:val="24"/>
        </w:rPr>
        <w:t xml:space="preserve">адаптированной основной общеобразовательной программы </w:t>
      </w:r>
      <w:r w:rsidR="00540E3B" w:rsidRPr="0099007C">
        <w:rPr>
          <w:rFonts w:ascii="Times New Roman" w:hAnsi="Times New Roman" w:cs="Times New Roman"/>
          <w:b/>
          <w:sz w:val="24"/>
          <w:szCs w:val="24"/>
        </w:rPr>
        <w:br/>
      </w:r>
      <w:r w:rsidR="00C4068A" w:rsidRPr="0099007C">
        <w:rPr>
          <w:rFonts w:ascii="Times New Roman" w:hAnsi="Times New Roman" w:cs="Times New Roman"/>
          <w:b/>
          <w:sz w:val="24"/>
          <w:szCs w:val="24"/>
        </w:rPr>
        <w:t>начального общего образования</w:t>
      </w:r>
      <w:bookmarkEnd w:id="19"/>
    </w:p>
    <w:p w:rsidR="007304A8" w:rsidRPr="0099007C" w:rsidRDefault="00E25B3D" w:rsidP="0099007C">
      <w:pPr>
        <w:spacing w:after="0" w:line="240" w:lineRule="auto"/>
        <w:ind w:firstLine="709"/>
        <w:jc w:val="both"/>
        <w:rPr>
          <w:rFonts w:ascii="Times New Roman" w:hAnsi="Times New Roman"/>
          <w:kern w:val="20"/>
          <w:sz w:val="24"/>
          <w:szCs w:val="24"/>
        </w:rPr>
      </w:pPr>
      <w:r w:rsidRPr="0099007C">
        <w:rPr>
          <w:rFonts w:ascii="Times New Roman" w:hAnsi="Times New Roman" w:cs="Times New Roman"/>
          <w:sz w:val="24"/>
          <w:szCs w:val="24"/>
        </w:rPr>
        <w:t>Система оценки достижения обучающимися с ТНР планируемых результатов освоения АООП НОО д</w:t>
      </w:r>
      <w:r w:rsidR="007304A8" w:rsidRPr="0099007C">
        <w:rPr>
          <w:rFonts w:ascii="Times New Roman" w:hAnsi="Times New Roman" w:cs="Times New Roman"/>
          <w:sz w:val="24"/>
          <w:szCs w:val="24"/>
        </w:rPr>
        <w:t xml:space="preserve">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sidR="007304A8" w:rsidRPr="0099007C">
        <w:rPr>
          <w:rFonts w:ascii="Times New Roman" w:hAnsi="Times New Roman" w:cs="Times New Roman"/>
          <w:sz w:val="24"/>
          <w:szCs w:val="24"/>
        </w:rPr>
        <w:t>метапредметных</w:t>
      </w:r>
      <w:proofErr w:type="spellEnd"/>
      <w:r w:rsidR="007304A8" w:rsidRPr="0099007C">
        <w:rPr>
          <w:rFonts w:ascii="Times New Roman" w:hAnsi="Times New Roman" w:cs="Times New Roman"/>
          <w:sz w:val="24"/>
          <w:szCs w:val="24"/>
        </w:rPr>
        <w:t xml:space="preserve"> и личностных результатов; предусматривать оценку достижений</w:t>
      </w:r>
      <w:r w:rsidR="007304A8" w:rsidRPr="0099007C">
        <w:rPr>
          <w:rFonts w:ascii="Times New Roman" w:hAnsi="Times New Roman" w:cs="Times New Roman"/>
          <w:color w:val="FF0000"/>
          <w:sz w:val="24"/>
          <w:szCs w:val="24"/>
        </w:rPr>
        <w:t>,</w:t>
      </w:r>
      <w:r w:rsidR="007304A8" w:rsidRPr="0099007C">
        <w:rPr>
          <w:rFonts w:ascii="Times New Roman" w:hAnsi="Times New Roman" w:cs="Times New Roman"/>
          <w:sz w:val="24"/>
          <w:szCs w:val="24"/>
        </w:rPr>
        <w:t xml:space="preserve"> в том числе итоговую оценку, обучающихся с ТНР, освоивших АООП НОО. </w:t>
      </w:r>
      <w:r w:rsidR="007304A8" w:rsidRPr="0099007C">
        <w:rPr>
          <w:rFonts w:ascii="Times New Roman" w:hAnsi="Times New Roman"/>
          <w:kern w:val="20"/>
          <w:sz w:val="24"/>
          <w:szCs w:val="24"/>
        </w:rPr>
        <w:t>Особенностями системы оценки достижений планируемых результатов являются:</w:t>
      </w:r>
    </w:p>
    <w:p w:rsidR="007304A8" w:rsidRPr="0099007C" w:rsidRDefault="007304A8" w:rsidP="0099007C">
      <w:pPr>
        <w:spacing w:after="0" w:line="240" w:lineRule="auto"/>
        <w:ind w:firstLine="709"/>
        <w:jc w:val="both"/>
        <w:rPr>
          <w:rFonts w:ascii="Times New Roman" w:hAnsi="Times New Roman"/>
          <w:kern w:val="20"/>
          <w:sz w:val="24"/>
          <w:szCs w:val="24"/>
        </w:rPr>
      </w:pPr>
      <w:r w:rsidRPr="0099007C">
        <w:rPr>
          <w:rFonts w:ascii="Times New Roman" w:hAnsi="Times New Roman"/>
          <w:kern w:val="20"/>
          <w:sz w:val="24"/>
          <w:szCs w:val="24"/>
        </w:rPr>
        <w:t>1) реализация системно-</w:t>
      </w:r>
      <w:proofErr w:type="spellStart"/>
      <w:r w:rsidRPr="0099007C">
        <w:rPr>
          <w:rFonts w:ascii="Times New Roman" w:hAnsi="Times New Roman"/>
          <w:kern w:val="20"/>
          <w:sz w:val="24"/>
          <w:szCs w:val="24"/>
        </w:rPr>
        <w:t>деятельностного</w:t>
      </w:r>
      <w:proofErr w:type="spellEnd"/>
      <w:r w:rsidRPr="0099007C">
        <w:rPr>
          <w:rFonts w:ascii="Times New Roman" w:hAnsi="Times New Roman"/>
          <w:kern w:val="20"/>
          <w:sz w:val="24"/>
          <w:szCs w:val="24"/>
        </w:rPr>
        <w:t xml:space="preserve"> подхода к оценке освоения содержани</w:t>
      </w:r>
      <w:r w:rsidR="002F7C74" w:rsidRPr="0099007C">
        <w:rPr>
          <w:rFonts w:ascii="Times New Roman" w:hAnsi="Times New Roman"/>
          <w:kern w:val="20"/>
          <w:sz w:val="24"/>
          <w:szCs w:val="24"/>
        </w:rPr>
        <w:t>я учебных предметов, коррекционных</w:t>
      </w:r>
      <w:r w:rsidRPr="0099007C">
        <w:rPr>
          <w:rFonts w:ascii="Times New Roman" w:hAnsi="Times New Roman"/>
          <w:kern w:val="20"/>
          <w:sz w:val="24"/>
          <w:szCs w:val="24"/>
        </w:rPr>
        <w:t xml:space="preserve"> курсов, обеспечивающего способность решения учебно-практических и учебно-познавательных задач;</w:t>
      </w:r>
    </w:p>
    <w:p w:rsidR="007304A8" w:rsidRPr="0099007C" w:rsidRDefault="007304A8" w:rsidP="0099007C">
      <w:pPr>
        <w:spacing w:after="0" w:line="240" w:lineRule="auto"/>
        <w:ind w:firstLine="709"/>
        <w:jc w:val="both"/>
        <w:rPr>
          <w:rFonts w:ascii="Times New Roman" w:hAnsi="Times New Roman"/>
          <w:kern w:val="20"/>
          <w:sz w:val="24"/>
          <w:szCs w:val="24"/>
        </w:rPr>
      </w:pPr>
      <w:r w:rsidRPr="0099007C">
        <w:rPr>
          <w:rFonts w:ascii="Times New Roman" w:hAnsi="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99007C" w:rsidRDefault="007304A8" w:rsidP="0099007C">
      <w:pPr>
        <w:spacing w:after="0" w:line="240" w:lineRule="auto"/>
        <w:ind w:firstLine="709"/>
        <w:jc w:val="both"/>
        <w:rPr>
          <w:rFonts w:ascii="Times New Roman" w:hAnsi="Times New Roman"/>
          <w:kern w:val="20"/>
          <w:sz w:val="24"/>
          <w:szCs w:val="24"/>
        </w:rPr>
      </w:pPr>
      <w:r w:rsidRPr="0099007C">
        <w:rPr>
          <w:rFonts w:ascii="Times New Roman" w:hAnsi="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99007C" w:rsidRDefault="007304A8" w:rsidP="0099007C">
      <w:pPr>
        <w:pStyle w:val="ad"/>
        <w:spacing w:after="0" w:line="240" w:lineRule="auto"/>
        <w:ind w:firstLine="709"/>
        <w:jc w:val="both"/>
        <w:rPr>
          <w:rFonts w:ascii="Times New Roman" w:hAnsi="Times New Roman"/>
          <w:color w:val="auto"/>
          <w:sz w:val="24"/>
          <w:szCs w:val="24"/>
        </w:rPr>
      </w:pPr>
      <w:r w:rsidRPr="0099007C">
        <w:rPr>
          <w:rFonts w:ascii="Times New Roman" w:hAnsi="Times New Roman"/>
          <w:kern w:val="20"/>
          <w:sz w:val="24"/>
          <w:szCs w:val="24"/>
        </w:rPr>
        <w:t xml:space="preserve">4) критерии эффективности освоения АООП НОО устанавливаются не в сопоставлении с общими нормативами, а исходя из достижения оптимальных (лучших для </w:t>
      </w:r>
      <w:r w:rsidRPr="0099007C">
        <w:rPr>
          <w:rFonts w:ascii="Times New Roman" w:hAnsi="Times New Roman"/>
          <w:kern w:val="20"/>
          <w:sz w:val="24"/>
          <w:szCs w:val="24"/>
        </w:rPr>
        <w:lastRenderedPageBreak/>
        <w:t>данного обучающегося в данных конкретных условиях) успехов, которые могут быть достигнуты при правильной организации обучения.</w:t>
      </w:r>
    </w:p>
    <w:p w:rsidR="004431DF" w:rsidRPr="0099007C" w:rsidRDefault="001D36D5" w:rsidP="0099007C">
      <w:pPr>
        <w:autoSpaceDE w:val="0"/>
        <w:autoSpaceDN w:val="0"/>
        <w:adjustRightInd w:val="0"/>
        <w:spacing w:after="0" w:line="240" w:lineRule="auto"/>
        <w:jc w:val="center"/>
        <w:outlineLvl w:val="1"/>
        <w:rPr>
          <w:rFonts w:ascii="Times New Roman" w:hAnsi="Times New Roman" w:cs="Times New Roman"/>
          <w:b/>
          <w:color w:val="FF0000"/>
          <w:sz w:val="24"/>
          <w:szCs w:val="24"/>
        </w:rPr>
      </w:pPr>
      <w:bookmarkStart w:id="20" w:name="_Toc413974306"/>
      <w:r w:rsidRPr="0099007C">
        <w:rPr>
          <w:rFonts w:ascii="Times New Roman" w:hAnsi="Times New Roman" w:cs="Times New Roman"/>
          <w:b/>
          <w:sz w:val="24"/>
          <w:szCs w:val="24"/>
        </w:rPr>
        <w:t>3</w:t>
      </w:r>
      <w:r w:rsidR="007071C2" w:rsidRPr="0099007C">
        <w:rPr>
          <w:rFonts w:ascii="Times New Roman" w:hAnsi="Times New Roman" w:cs="Times New Roman"/>
          <w:b/>
          <w:sz w:val="24"/>
          <w:szCs w:val="24"/>
        </w:rPr>
        <w:t>.2. Содержательный раздел</w:t>
      </w:r>
      <w:bookmarkEnd w:id="20"/>
    </w:p>
    <w:p w:rsidR="007F4DC6" w:rsidRPr="0099007C" w:rsidRDefault="001D36D5" w:rsidP="0099007C">
      <w:pPr>
        <w:spacing w:after="0" w:line="240" w:lineRule="auto"/>
        <w:jc w:val="center"/>
        <w:outlineLvl w:val="2"/>
        <w:rPr>
          <w:rFonts w:ascii="Times New Roman" w:hAnsi="Times New Roman" w:cs="Times New Roman"/>
          <w:b/>
          <w:sz w:val="24"/>
          <w:szCs w:val="24"/>
        </w:rPr>
      </w:pPr>
      <w:bookmarkStart w:id="21" w:name="_Toc413974307"/>
      <w:r w:rsidRPr="0099007C">
        <w:rPr>
          <w:rFonts w:ascii="Times New Roman" w:hAnsi="Times New Roman" w:cs="Times New Roman"/>
          <w:b/>
          <w:sz w:val="24"/>
          <w:szCs w:val="24"/>
        </w:rPr>
        <w:t>3</w:t>
      </w:r>
      <w:r w:rsidR="007F4DC6" w:rsidRPr="0099007C">
        <w:rPr>
          <w:rFonts w:ascii="Times New Roman" w:hAnsi="Times New Roman" w:cs="Times New Roman"/>
          <w:b/>
          <w:sz w:val="24"/>
          <w:szCs w:val="24"/>
        </w:rPr>
        <w:t>.2.1. Программа формирования универсальных учебных действий</w:t>
      </w:r>
      <w:bookmarkEnd w:id="21"/>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 xml:space="preserve">Программа формирования универсальных учебных действий обучающихся с ТНР определяется требованиями ФГОС НОО к личностным, </w:t>
      </w:r>
      <w:proofErr w:type="spellStart"/>
      <w:r w:rsidRPr="0099007C">
        <w:rPr>
          <w:rFonts w:ascii="Times New Roman" w:hAnsi="Times New Roman" w:cs="Times New Roman"/>
          <w:kern w:val="28"/>
          <w:sz w:val="24"/>
          <w:szCs w:val="24"/>
        </w:rPr>
        <w:t>метапредметным</w:t>
      </w:r>
      <w:proofErr w:type="spellEnd"/>
      <w:r w:rsidRPr="0099007C">
        <w:rPr>
          <w:rFonts w:ascii="Times New Roman" w:hAnsi="Times New Roman" w:cs="Times New Roman"/>
          <w:kern w:val="28"/>
          <w:sz w:val="24"/>
          <w:szCs w:val="24"/>
        </w:rPr>
        <w:t xml:space="preserve"> и предметным результатам освоения адаптированной основной общеобразовательной программы.</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bCs/>
          <w:sz w:val="24"/>
          <w:szCs w:val="24"/>
        </w:rPr>
        <w:t>Программа предусматривает формирование</w:t>
      </w:r>
      <w:r w:rsidRPr="0099007C">
        <w:rPr>
          <w:rFonts w:ascii="Times New Roman" w:hAnsi="Times New Roman" w:cs="Times New Roman"/>
          <w:sz w:val="24"/>
          <w:szCs w:val="24"/>
        </w:rPr>
        <w:t xml:space="preserve"> у обучаю</w:t>
      </w:r>
      <w:r w:rsidR="00EC0944" w:rsidRPr="0099007C">
        <w:rPr>
          <w:rFonts w:ascii="Times New Roman" w:hAnsi="Times New Roman" w:cs="Times New Roman"/>
          <w:sz w:val="24"/>
          <w:szCs w:val="24"/>
        </w:rPr>
        <w:t>щихся с ТНР:</w:t>
      </w:r>
      <w:r w:rsidRPr="0099007C">
        <w:rPr>
          <w:rFonts w:ascii="Times New Roman" w:hAnsi="Times New Roman" w:cs="Times New Roman"/>
          <w:sz w:val="24"/>
          <w:szCs w:val="24"/>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sz w:val="24"/>
          <w:szCs w:val="24"/>
        </w:rPr>
        <w:t>Программа формирования универсальных учебных действий обеспечивает:</w:t>
      </w:r>
    </w:p>
    <w:p w:rsidR="007533B2" w:rsidRPr="0099007C" w:rsidRDefault="007533B2" w:rsidP="0099007C">
      <w:pPr>
        <w:pStyle w:val="14"/>
        <w:spacing w:after="0" w:line="240" w:lineRule="auto"/>
        <w:ind w:left="0" w:firstLine="709"/>
        <w:jc w:val="both"/>
        <w:rPr>
          <w:rFonts w:ascii="Times New Roman" w:hAnsi="Times New Roman"/>
          <w:sz w:val="24"/>
          <w:szCs w:val="24"/>
        </w:rPr>
      </w:pPr>
      <w:r w:rsidRPr="0099007C">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99007C" w:rsidRDefault="007533B2" w:rsidP="0099007C">
      <w:pPr>
        <w:pStyle w:val="14"/>
        <w:spacing w:after="0" w:line="240" w:lineRule="auto"/>
        <w:ind w:left="0" w:firstLine="709"/>
        <w:jc w:val="both"/>
        <w:rPr>
          <w:rFonts w:ascii="Times New Roman" w:hAnsi="Times New Roman"/>
          <w:sz w:val="24"/>
          <w:szCs w:val="24"/>
        </w:rPr>
      </w:pPr>
      <w:r w:rsidRPr="0099007C">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7533B2" w:rsidRPr="0099007C" w:rsidRDefault="007533B2" w:rsidP="0099007C">
      <w:pPr>
        <w:pStyle w:val="14"/>
        <w:spacing w:after="0" w:line="240" w:lineRule="auto"/>
        <w:ind w:left="0" w:firstLine="709"/>
        <w:jc w:val="both"/>
        <w:rPr>
          <w:rFonts w:ascii="Times New Roman" w:hAnsi="Times New Roman"/>
          <w:sz w:val="24"/>
          <w:szCs w:val="24"/>
        </w:rPr>
      </w:pPr>
      <w:r w:rsidRPr="0099007C">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99007C" w:rsidRDefault="007533B2" w:rsidP="0099007C">
      <w:pPr>
        <w:pStyle w:val="14"/>
        <w:spacing w:after="0" w:line="240" w:lineRule="auto"/>
        <w:ind w:left="0" w:firstLine="709"/>
        <w:jc w:val="both"/>
        <w:rPr>
          <w:rFonts w:ascii="Times New Roman" w:hAnsi="Times New Roman"/>
          <w:sz w:val="24"/>
          <w:szCs w:val="24"/>
        </w:rPr>
      </w:pPr>
      <w:r w:rsidRPr="0099007C">
        <w:rPr>
          <w:rFonts w:ascii="Times New Roman" w:hAnsi="Times New Roman"/>
          <w:sz w:val="24"/>
          <w:szCs w:val="24"/>
        </w:rPr>
        <w:t xml:space="preserve">целостность  развития личности обучающегося.  </w:t>
      </w:r>
    </w:p>
    <w:p w:rsidR="007533B2" w:rsidRPr="0099007C" w:rsidRDefault="007533B2" w:rsidP="0099007C">
      <w:pPr>
        <w:pStyle w:val="33"/>
        <w:ind w:firstLine="709"/>
        <w:jc w:val="both"/>
        <w:rPr>
          <w:rFonts w:ascii="Times New Roman" w:hAnsi="Times New Roman" w:cs="Times New Roman"/>
          <w:b/>
          <w:color w:val="000000"/>
          <w:sz w:val="24"/>
          <w:szCs w:val="24"/>
        </w:rPr>
      </w:pPr>
      <w:r w:rsidRPr="0099007C">
        <w:rPr>
          <w:rFonts w:ascii="Times New Roman" w:hAnsi="Times New Roman" w:cs="Times New Roman"/>
          <w:b/>
          <w:color w:val="000000"/>
          <w:sz w:val="24"/>
          <w:szCs w:val="24"/>
        </w:rPr>
        <w:t xml:space="preserve">Задачи программы: </w:t>
      </w:r>
    </w:p>
    <w:p w:rsidR="007533B2" w:rsidRPr="0099007C" w:rsidRDefault="007533B2" w:rsidP="0099007C">
      <w:pPr>
        <w:pStyle w:val="33"/>
        <w:widowControl w:val="0"/>
        <w:suppressAutoHyphens/>
        <w:autoSpaceDE w:val="0"/>
        <w:ind w:firstLine="709"/>
        <w:jc w:val="both"/>
        <w:rPr>
          <w:rFonts w:ascii="Times New Roman" w:hAnsi="Times New Roman" w:cs="Times New Roman"/>
          <w:color w:val="000000"/>
          <w:sz w:val="24"/>
          <w:szCs w:val="24"/>
        </w:rPr>
      </w:pPr>
      <w:r w:rsidRPr="0099007C">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9667C6" w:rsidRPr="0099007C" w:rsidRDefault="007533B2" w:rsidP="0099007C">
      <w:pPr>
        <w:pStyle w:val="33"/>
        <w:widowControl w:val="0"/>
        <w:suppressAutoHyphens/>
        <w:autoSpaceDE w:val="0"/>
        <w:ind w:firstLine="709"/>
        <w:jc w:val="both"/>
        <w:rPr>
          <w:rFonts w:ascii="Times New Roman" w:hAnsi="Times New Roman" w:cs="Times New Roman"/>
          <w:color w:val="000000"/>
          <w:sz w:val="24"/>
          <w:szCs w:val="24"/>
        </w:rPr>
      </w:pPr>
      <w:r w:rsidRPr="0099007C">
        <w:rPr>
          <w:rFonts w:ascii="Times New Roman" w:hAnsi="Times New Roman" w:cs="Times New Roman"/>
          <w:color w:val="000000"/>
          <w:sz w:val="24"/>
          <w:szCs w:val="24"/>
        </w:rPr>
        <w:t xml:space="preserve">- овладение обучающимися с ТНР комплексом учебных действий, составляющих </w:t>
      </w:r>
      <w:proofErr w:type="spellStart"/>
      <w:r w:rsidRPr="0099007C">
        <w:rPr>
          <w:rFonts w:ascii="Times New Roman" w:hAnsi="Times New Roman" w:cs="Times New Roman"/>
          <w:color w:val="000000"/>
          <w:sz w:val="24"/>
          <w:szCs w:val="24"/>
        </w:rPr>
        <w:t>операциональный</w:t>
      </w:r>
      <w:proofErr w:type="spellEnd"/>
      <w:r w:rsidRPr="0099007C">
        <w:rPr>
          <w:rFonts w:ascii="Times New Roman" w:hAnsi="Times New Roman" w:cs="Times New Roman"/>
          <w:color w:val="000000"/>
          <w:sz w:val="24"/>
          <w:szCs w:val="24"/>
        </w:rPr>
        <w:t xml:space="preserve"> компонент учебной деятельности;</w:t>
      </w:r>
    </w:p>
    <w:p w:rsidR="007533B2" w:rsidRPr="0099007C" w:rsidRDefault="007533B2" w:rsidP="0099007C">
      <w:pPr>
        <w:pStyle w:val="33"/>
        <w:widowControl w:val="0"/>
        <w:suppressAutoHyphens/>
        <w:autoSpaceDE w:val="0"/>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основных компонентов учебной деятельности</w:t>
      </w:r>
      <w:r w:rsidR="005B1438" w:rsidRPr="0099007C">
        <w:rPr>
          <w:rFonts w:ascii="Times New Roman" w:hAnsi="Times New Roman" w:cs="Times New Roman"/>
          <w:sz w:val="24"/>
          <w:szCs w:val="24"/>
        </w:rPr>
        <w:t xml:space="preserve"> </w:t>
      </w:r>
      <w:r w:rsidRPr="0099007C">
        <w:rPr>
          <w:rFonts w:ascii="Times New Roman" w:hAnsi="Times New Roman" w:cs="Times New Roman"/>
          <w:sz w:val="24"/>
          <w:szCs w:val="24"/>
        </w:rPr>
        <w:t>(познавательные и учебные мотивы, учебная цель, учебная задача, учебные  операции);</w:t>
      </w:r>
    </w:p>
    <w:p w:rsidR="007533B2" w:rsidRPr="0099007C" w:rsidRDefault="007533B2" w:rsidP="0099007C">
      <w:pPr>
        <w:pStyle w:val="33"/>
        <w:widowControl w:val="0"/>
        <w:suppressAutoHyphens/>
        <w:autoSpaceDE w:val="0"/>
        <w:ind w:firstLine="709"/>
        <w:jc w:val="both"/>
        <w:rPr>
          <w:rFonts w:ascii="Times New Roman" w:hAnsi="Times New Roman" w:cs="Times New Roman"/>
          <w:color w:val="000000"/>
          <w:sz w:val="24"/>
          <w:szCs w:val="24"/>
        </w:rPr>
      </w:pPr>
      <w:r w:rsidRPr="0099007C">
        <w:rPr>
          <w:rFonts w:ascii="Times New Roman" w:hAnsi="Times New Roman" w:cs="Times New Roman"/>
          <w:color w:val="000000"/>
          <w:sz w:val="24"/>
          <w:szCs w:val="24"/>
        </w:rPr>
        <w:t>- определение состава и характеристики универсальных учебных действий;</w:t>
      </w:r>
    </w:p>
    <w:p w:rsidR="007533B2" w:rsidRPr="0099007C" w:rsidRDefault="007533B2" w:rsidP="0099007C">
      <w:pPr>
        <w:pStyle w:val="33"/>
        <w:widowControl w:val="0"/>
        <w:suppressAutoHyphens/>
        <w:autoSpaceDE w:val="0"/>
        <w:ind w:firstLine="709"/>
        <w:jc w:val="both"/>
        <w:rPr>
          <w:rFonts w:ascii="Times New Roman" w:hAnsi="Times New Roman" w:cs="Times New Roman"/>
          <w:color w:val="000000"/>
          <w:sz w:val="24"/>
          <w:szCs w:val="24"/>
        </w:rPr>
      </w:pPr>
      <w:r w:rsidRPr="0099007C">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99007C" w:rsidRDefault="007533B2" w:rsidP="0099007C">
      <w:pPr>
        <w:pStyle w:val="33"/>
        <w:widowControl w:val="0"/>
        <w:suppressAutoHyphens/>
        <w:autoSpaceDE w:val="0"/>
        <w:ind w:firstLine="709"/>
        <w:jc w:val="both"/>
        <w:rPr>
          <w:rFonts w:ascii="Times New Roman" w:hAnsi="Times New Roman" w:cs="Times New Roman"/>
          <w:color w:val="000000"/>
          <w:sz w:val="24"/>
          <w:szCs w:val="24"/>
        </w:rPr>
      </w:pPr>
      <w:r w:rsidRPr="0099007C">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99007C" w:rsidRDefault="007533B2" w:rsidP="0099007C">
      <w:pPr>
        <w:pStyle w:val="33"/>
        <w:widowControl w:val="0"/>
        <w:suppressAutoHyphens/>
        <w:autoSpaceDE w:val="0"/>
        <w:ind w:firstLine="709"/>
        <w:jc w:val="both"/>
        <w:rPr>
          <w:rFonts w:ascii="Times New Roman" w:hAnsi="Times New Roman" w:cs="Times New Roman"/>
          <w:color w:val="000000"/>
          <w:sz w:val="24"/>
          <w:szCs w:val="24"/>
        </w:rPr>
      </w:pPr>
      <w:r w:rsidRPr="0099007C">
        <w:rPr>
          <w:rFonts w:ascii="Times New Roman" w:hAnsi="Times New Roman" w:cs="Times New Roman"/>
          <w:color w:val="000000"/>
          <w:sz w:val="24"/>
          <w:szCs w:val="24"/>
        </w:rPr>
        <w:t>У обучающихся с ТНР формируются личностные, регулятивные, познавательные (</w:t>
      </w:r>
      <w:proofErr w:type="spellStart"/>
      <w:r w:rsidRPr="0099007C">
        <w:rPr>
          <w:rFonts w:ascii="Times New Roman" w:hAnsi="Times New Roman" w:cs="Times New Roman"/>
          <w:color w:val="000000"/>
          <w:sz w:val="24"/>
          <w:szCs w:val="24"/>
        </w:rPr>
        <w:t>общеучебные</w:t>
      </w:r>
      <w:proofErr w:type="spellEnd"/>
      <w:r w:rsidRPr="0099007C">
        <w:rPr>
          <w:rFonts w:ascii="Times New Roman" w:hAnsi="Times New Roman" w:cs="Times New Roman"/>
          <w:color w:val="000000"/>
          <w:sz w:val="24"/>
          <w:szCs w:val="24"/>
        </w:rPr>
        <w:t>, логические), коммуникативные универсальные учебные действия.</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b/>
          <w:bCs/>
          <w:sz w:val="24"/>
          <w:szCs w:val="24"/>
        </w:rPr>
        <w:t>Личностные универсальные учебные действия</w:t>
      </w:r>
      <w:r w:rsidRPr="0099007C">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b/>
          <w:bCs/>
          <w:sz w:val="24"/>
          <w:szCs w:val="24"/>
        </w:rPr>
        <w:t>Регулятивные универсальные учебные</w:t>
      </w:r>
      <w:r w:rsidRPr="0099007C">
        <w:rPr>
          <w:rFonts w:ascii="Times New Roman" w:hAnsi="Times New Roman" w:cs="Times New Roman"/>
          <w:sz w:val="24"/>
          <w:szCs w:val="24"/>
        </w:rPr>
        <w:t xml:space="preserve"> </w:t>
      </w:r>
      <w:r w:rsidRPr="0099007C">
        <w:rPr>
          <w:rFonts w:ascii="Times New Roman" w:hAnsi="Times New Roman" w:cs="Times New Roman"/>
          <w:b/>
          <w:sz w:val="24"/>
          <w:szCs w:val="24"/>
        </w:rPr>
        <w:t>действия</w:t>
      </w:r>
      <w:r w:rsidRPr="0099007C">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99007C">
        <w:rPr>
          <w:rFonts w:ascii="Times New Roman" w:hAnsi="Times New Roman" w:cs="Times New Roman"/>
          <w:sz w:val="24"/>
          <w:szCs w:val="24"/>
        </w:rPr>
        <w:t>льтата,</w:t>
      </w:r>
      <w:r w:rsidRPr="0099007C">
        <w:rPr>
          <w:rFonts w:ascii="Times New Roman" w:hAnsi="Times New Roman" w:cs="Times New Roman"/>
          <w:sz w:val="24"/>
          <w:szCs w:val="24"/>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99007C">
        <w:rPr>
          <w:rFonts w:ascii="Times New Roman" w:hAnsi="Times New Roman" w:cs="Times New Roman"/>
          <w:sz w:val="24"/>
          <w:szCs w:val="24"/>
        </w:rPr>
        <w:t>ание качества и уровня усвоения,</w:t>
      </w:r>
      <w:r w:rsidRPr="0099007C">
        <w:rPr>
          <w:rFonts w:ascii="Times New Roman" w:hAnsi="Times New Roman" w:cs="Times New Roman"/>
          <w:sz w:val="24"/>
          <w:szCs w:val="24"/>
        </w:rPr>
        <w:t xml:space="preserve"> оценка </w:t>
      </w:r>
      <w:r w:rsidRPr="0099007C">
        <w:rPr>
          <w:rFonts w:ascii="Times New Roman" w:hAnsi="Times New Roman" w:cs="Times New Roman"/>
          <w:sz w:val="24"/>
          <w:szCs w:val="24"/>
        </w:rPr>
        <w:lastRenderedPageBreak/>
        <w:t xml:space="preserve">результатов работы); </w:t>
      </w:r>
      <w:proofErr w:type="spellStart"/>
      <w:r w:rsidRPr="0099007C">
        <w:rPr>
          <w:rFonts w:ascii="Times New Roman" w:hAnsi="Times New Roman" w:cs="Times New Roman"/>
          <w:sz w:val="24"/>
          <w:szCs w:val="24"/>
        </w:rPr>
        <w:t>саморегуляцию</w:t>
      </w:r>
      <w:proofErr w:type="spellEnd"/>
      <w:r w:rsidRPr="0099007C">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b/>
          <w:bCs/>
          <w:sz w:val="24"/>
          <w:szCs w:val="24"/>
        </w:rPr>
        <w:t>Познавательные универсальные учебные</w:t>
      </w:r>
      <w:r w:rsidRPr="0099007C">
        <w:rPr>
          <w:rFonts w:ascii="Times New Roman" w:hAnsi="Times New Roman" w:cs="Times New Roman"/>
          <w:sz w:val="24"/>
          <w:szCs w:val="24"/>
        </w:rPr>
        <w:t xml:space="preserve"> </w:t>
      </w:r>
      <w:r w:rsidRPr="0099007C">
        <w:rPr>
          <w:rFonts w:ascii="Times New Roman" w:hAnsi="Times New Roman" w:cs="Times New Roman"/>
          <w:b/>
          <w:sz w:val="24"/>
          <w:szCs w:val="24"/>
        </w:rPr>
        <w:t>действия</w:t>
      </w:r>
      <w:r w:rsidRPr="0099007C">
        <w:rPr>
          <w:rFonts w:ascii="Times New Roman" w:hAnsi="Times New Roman" w:cs="Times New Roman"/>
          <w:sz w:val="24"/>
          <w:szCs w:val="24"/>
        </w:rPr>
        <w:t xml:space="preserve"> включают </w:t>
      </w:r>
      <w:proofErr w:type="spellStart"/>
      <w:r w:rsidRPr="0099007C">
        <w:rPr>
          <w:rFonts w:ascii="Times New Roman" w:hAnsi="Times New Roman" w:cs="Times New Roman"/>
          <w:sz w:val="24"/>
          <w:szCs w:val="24"/>
        </w:rPr>
        <w:t>общеучебные</w:t>
      </w:r>
      <w:proofErr w:type="spellEnd"/>
      <w:r w:rsidRPr="0099007C">
        <w:rPr>
          <w:rFonts w:ascii="Times New Roman" w:hAnsi="Times New Roman" w:cs="Times New Roman"/>
          <w:sz w:val="24"/>
          <w:szCs w:val="24"/>
        </w:rPr>
        <w:t xml:space="preserve"> и логические универсальные учебные действия. </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bCs/>
          <w:sz w:val="24"/>
          <w:szCs w:val="24"/>
        </w:rPr>
        <w:t xml:space="preserve">Формируя </w:t>
      </w:r>
      <w:proofErr w:type="spellStart"/>
      <w:r w:rsidRPr="0099007C">
        <w:rPr>
          <w:rFonts w:ascii="Times New Roman" w:hAnsi="Times New Roman" w:cs="Times New Roman"/>
          <w:b/>
          <w:bCs/>
          <w:sz w:val="24"/>
          <w:szCs w:val="24"/>
        </w:rPr>
        <w:t>общеучебные</w:t>
      </w:r>
      <w:proofErr w:type="spellEnd"/>
      <w:r w:rsidRPr="0099007C">
        <w:rPr>
          <w:rFonts w:ascii="Times New Roman" w:hAnsi="Times New Roman" w:cs="Times New Roman"/>
          <w:b/>
          <w:bCs/>
          <w:sz w:val="24"/>
          <w:szCs w:val="24"/>
        </w:rPr>
        <w:t xml:space="preserve"> универсальные действия</w:t>
      </w:r>
      <w:r w:rsidRPr="0099007C">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Особую группу </w:t>
      </w:r>
      <w:proofErr w:type="spellStart"/>
      <w:r w:rsidRPr="0099007C">
        <w:rPr>
          <w:rFonts w:ascii="Times New Roman" w:hAnsi="Times New Roman" w:cs="Times New Roman"/>
          <w:sz w:val="24"/>
          <w:szCs w:val="24"/>
        </w:rPr>
        <w:t>общеучебных</w:t>
      </w:r>
      <w:proofErr w:type="spellEnd"/>
      <w:r w:rsidRPr="0099007C">
        <w:rPr>
          <w:rFonts w:ascii="Times New Roman" w:hAnsi="Times New Roman" w:cs="Times New Roman"/>
          <w:sz w:val="24"/>
          <w:szCs w:val="24"/>
        </w:rPr>
        <w:t xml:space="preserve"> универсальных действий составляют </w:t>
      </w:r>
      <w:r w:rsidRPr="0099007C">
        <w:rPr>
          <w:rFonts w:ascii="Times New Roman" w:hAnsi="Times New Roman" w:cs="Times New Roman"/>
          <w:b/>
          <w:bCs/>
          <w:sz w:val="24"/>
          <w:szCs w:val="24"/>
        </w:rPr>
        <w:t xml:space="preserve">знаково-символические действия. </w:t>
      </w:r>
      <w:r w:rsidRPr="0099007C">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99007C">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99007C" w:rsidRDefault="007533B2" w:rsidP="0099007C">
      <w:pPr>
        <w:pStyle w:val="33"/>
        <w:ind w:firstLine="709"/>
        <w:jc w:val="both"/>
        <w:rPr>
          <w:rFonts w:ascii="Times New Roman" w:hAnsi="Times New Roman" w:cs="Times New Roman"/>
          <w:b/>
          <w:bCs/>
          <w:sz w:val="24"/>
          <w:szCs w:val="24"/>
        </w:rPr>
      </w:pPr>
      <w:r w:rsidRPr="0099007C">
        <w:rPr>
          <w:rFonts w:ascii="Times New Roman" w:hAnsi="Times New Roman" w:cs="Times New Roman"/>
          <w:bCs/>
          <w:sz w:val="24"/>
          <w:szCs w:val="24"/>
        </w:rPr>
        <w:t>Овладение</w:t>
      </w:r>
      <w:r w:rsidRPr="0099007C">
        <w:rPr>
          <w:rFonts w:ascii="Times New Roman" w:hAnsi="Times New Roman" w:cs="Times New Roman"/>
          <w:b/>
          <w:bCs/>
          <w:sz w:val="24"/>
          <w:szCs w:val="24"/>
        </w:rPr>
        <w:t xml:space="preserve"> логическими универсальными действиями </w:t>
      </w:r>
      <w:r w:rsidRPr="0099007C">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99007C">
        <w:rPr>
          <w:rFonts w:ascii="Times New Roman" w:hAnsi="Times New Roman" w:cs="Times New Roman"/>
          <w:bCs/>
          <w:sz w:val="24"/>
          <w:szCs w:val="24"/>
        </w:rPr>
        <w:t>сериация</w:t>
      </w:r>
      <w:proofErr w:type="spellEnd"/>
      <w:r w:rsidRPr="0099007C">
        <w:rPr>
          <w:rFonts w:ascii="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Pr="0099007C">
        <w:rPr>
          <w:rFonts w:ascii="Times New Roman" w:hAnsi="Times New Roman" w:cs="Times New Roman"/>
          <w:b/>
          <w:bCs/>
          <w:sz w:val="24"/>
          <w:szCs w:val="24"/>
        </w:rPr>
        <w:t xml:space="preserve"> </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b/>
          <w:bCs/>
          <w:sz w:val="24"/>
          <w:szCs w:val="24"/>
        </w:rPr>
        <w:t>Коммуникативные универсальные учебные</w:t>
      </w:r>
      <w:r w:rsidRPr="0099007C">
        <w:rPr>
          <w:rFonts w:ascii="Times New Roman" w:hAnsi="Times New Roman" w:cs="Times New Roman"/>
          <w:sz w:val="24"/>
          <w:szCs w:val="24"/>
        </w:rPr>
        <w:t xml:space="preserve"> </w:t>
      </w:r>
      <w:r w:rsidRPr="0099007C">
        <w:rPr>
          <w:rFonts w:ascii="Times New Roman" w:hAnsi="Times New Roman" w:cs="Times New Roman"/>
          <w:b/>
          <w:sz w:val="24"/>
          <w:szCs w:val="24"/>
        </w:rPr>
        <w:t>действия</w:t>
      </w:r>
      <w:r w:rsidRPr="0099007C">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99007C" w:rsidRDefault="007533B2" w:rsidP="0099007C">
      <w:pPr>
        <w:pStyle w:val="33"/>
        <w:ind w:firstLine="709"/>
        <w:jc w:val="both"/>
        <w:rPr>
          <w:rFonts w:ascii="Times New Roman" w:hAnsi="Times New Roman" w:cs="Times New Roman"/>
          <w:b/>
          <w:bCs/>
          <w:sz w:val="24"/>
          <w:szCs w:val="24"/>
        </w:rPr>
      </w:pPr>
      <w:r w:rsidRPr="0099007C">
        <w:rPr>
          <w:rFonts w:ascii="Times New Roman" w:hAnsi="Times New Roman" w:cs="Times New Roman"/>
          <w:bCs/>
          <w:sz w:val="24"/>
          <w:szCs w:val="24"/>
        </w:rPr>
        <w:t>Формируя</w:t>
      </w:r>
      <w:r w:rsidRPr="0099007C">
        <w:rPr>
          <w:rFonts w:ascii="Times New Roman" w:hAnsi="Times New Roman" w:cs="Times New Roman"/>
          <w:b/>
          <w:bCs/>
          <w:sz w:val="24"/>
          <w:szCs w:val="24"/>
        </w:rPr>
        <w:t xml:space="preserve"> коммуникативные универсальные учебные действия, </w:t>
      </w:r>
      <w:r w:rsidRPr="0099007C">
        <w:rPr>
          <w:rFonts w:ascii="Times New Roman" w:hAnsi="Times New Roman" w:cs="Times New Roman"/>
          <w:bCs/>
          <w:sz w:val="24"/>
          <w:szCs w:val="24"/>
        </w:rPr>
        <w:t>обучающихся с ТНР учат</w:t>
      </w:r>
      <w:r w:rsidRPr="0099007C">
        <w:rPr>
          <w:rFonts w:ascii="Times New Roman" w:hAnsi="Times New Roman" w:cs="Times New Roman"/>
          <w:b/>
          <w:bCs/>
          <w:sz w:val="24"/>
          <w:szCs w:val="24"/>
        </w:rPr>
        <w:t xml:space="preserve"> </w:t>
      </w:r>
      <w:r w:rsidRPr="0099007C">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99007C">
        <w:rPr>
          <w:rFonts w:ascii="Times New Roman" w:hAnsi="Times New Roman" w:cs="Times New Roman"/>
          <w:b/>
          <w:bCs/>
          <w:sz w:val="24"/>
          <w:szCs w:val="24"/>
        </w:rPr>
        <w:t xml:space="preserve"> </w:t>
      </w:r>
      <w:r w:rsidRPr="0099007C">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99007C" w:rsidRDefault="007533B2" w:rsidP="0099007C">
      <w:pPr>
        <w:pStyle w:val="33"/>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Они носят </w:t>
      </w:r>
      <w:proofErr w:type="spellStart"/>
      <w:r w:rsidRPr="0099007C">
        <w:rPr>
          <w:rFonts w:ascii="Times New Roman" w:hAnsi="Times New Roman" w:cs="Times New Roman"/>
          <w:sz w:val="24"/>
          <w:szCs w:val="24"/>
        </w:rPr>
        <w:t>метапредметный</w:t>
      </w:r>
      <w:proofErr w:type="spellEnd"/>
      <w:r w:rsidRPr="0099007C">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99007C" w:rsidRDefault="007533B2" w:rsidP="0099007C">
      <w:pPr>
        <w:spacing w:after="0" w:line="240" w:lineRule="auto"/>
        <w:ind w:firstLine="709"/>
        <w:jc w:val="both"/>
        <w:rPr>
          <w:rFonts w:ascii="Times New Roman" w:hAnsi="Times New Roman" w:cs="Times New Roman"/>
          <w:color w:val="000000"/>
          <w:sz w:val="24"/>
          <w:szCs w:val="24"/>
        </w:rPr>
      </w:pPr>
      <w:r w:rsidRPr="0099007C">
        <w:rPr>
          <w:rFonts w:ascii="Times New Roman" w:hAnsi="Times New Roman" w:cs="Times New Roman"/>
          <w:color w:val="000000"/>
          <w:sz w:val="24"/>
          <w:szCs w:val="24"/>
        </w:rPr>
        <w:t>Формирование универсальных учебных действий реализуется в ходе изучения системы</w:t>
      </w:r>
      <w:r w:rsidR="00D66AD8" w:rsidRPr="0099007C">
        <w:rPr>
          <w:rFonts w:ascii="Times New Roman" w:hAnsi="Times New Roman" w:cs="Times New Roman"/>
          <w:color w:val="000000"/>
          <w:sz w:val="24"/>
          <w:szCs w:val="24"/>
        </w:rPr>
        <w:t xml:space="preserve"> учебных предметов и</w:t>
      </w:r>
      <w:r w:rsidRPr="0099007C">
        <w:rPr>
          <w:rFonts w:ascii="Times New Roman" w:hAnsi="Times New Roman" w:cs="Times New Roman"/>
          <w:color w:val="000000"/>
          <w:sz w:val="24"/>
          <w:szCs w:val="24"/>
        </w:rPr>
        <w:t xml:space="preserve"> курсов</w:t>
      </w:r>
      <w:r w:rsidR="00D66AD8" w:rsidRPr="0099007C">
        <w:rPr>
          <w:rFonts w:ascii="Times New Roman" w:hAnsi="Times New Roman" w:cs="Times New Roman"/>
          <w:color w:val="000000"/>
          <w:sz w:val="24"/>
          <w:szCs w:val="24"/>
        </w:rPr>
        <w:t xml:space="preserve"> коррекционно-развивающей области</w:t>
      </w:r>
      <w:r w:rsidRPr="0099007C">
        <w:rPr>
          <w:rFonts w:ascii="Times New Roman" w:hAnsi="Times New Roman" w:cs="Times New Roman"/>
          <w:color w:val="000000"/>
          <w:sz w:val="24"/>
          <w:szCs w:val="24"/>
        </w:rPr>
        <w:t>.</w:t>
      </w:r>
    </w:p>
    <w:p w:rsidR="007533B2" w:rsidRPr="0099007C" w:rsidRDefault="007533B2" w:rsidP="0099007C">
      <w:pPr>
        <w:spacing w:after="0" w:line="240" w:lineRule="auto"/>
        <w:ind w:firstLine="709"/>
        <w:jc w:val="both"/>
        <w:rPr>
          <w:rFonts w:ascii="Times New Roman" w:hAnsi="Times New Roman" w:cs="Times New Roman"/>
          <w:color w:val="000000"/>
          <w:sz w:val="24"/>
          <w:szCs w:val="24"/>
        </w:rPr>
      </w:pPr>
      <w:r w:rsidRPr="0099007C">
        <w:rPr>
          <w:rFonts w:ascii="Times New Roman" w:hAnsi="Times New Roman" w:cs="Times New Roman"/>
          <w:sz w:val="24"/>
          <w:szCs w:val="24"/>
        </w:rPr>
        <w:t>Кажд</w:t>
      </w:r>
      <w:r w:rsidR="00D66AD8" w:rsidRPr="0099007C">
        <w:rPr>
          <w:rFonts w:ascii="Times New Roman" w:hAnsi="Times New Roman" w:cs="Times New Roman"/>
          <w:sz w:val="24"/>
          <w:szCs w:val="24"/>
        </w:rPr>
        <w:t>ый учебный предмет и</w:t>
      </w:r>
      <w:r w:rsidRPr="0099007C">
        <w:rPr>
          <w:rFonts w:ascii="Times New Roman" w:hAnsi="Times New Roman" w:cs="Times New Roman"/>
          <w:sz w:val="24"/>
          <w:szCs w:val="24"/>
        </w:rPr>
        <w:t xml:space="preserve"> </w:t>
      </w:r>
      <w:r w:rsidR="00D66AD8" w:rsidRPr="0099007C">
        <w:rPr>
          <w:rFonts w:ascii="Times New Roman" w:hAnsi="Times New Roman" w:cs="Times New Roman"/>
          <w:sz w:val="24"/>
          <w:szCs w:val="24"/>
        </w:rPr>
        <w:t xml:space="preserve">коррекционный </w:t>
      </w:r>
      <w:r w:rsidRPr="0099007C">
        <w:rPr>
          <w:rFonts w:ascii="Times New Roman" w:hAnsi="Times New Roman" w:cs="Times New Roman"/>
          <w:sz w:val="24"/>
          <w:szCs w:val="24"/>
        </w:rPr>
        <w:t xml:space="preserve">курс в зависимости от предметного содержания и релевантных способов организации учебной деятельности обучающихся </w:t>
      </w:r>
      <w:r w:rsidRPr="0099007C">
        <w:rPr>
          <w:rFonts w:ascii="Times New Roman" w:hAnsi="Times New Roman" w:cs="Times New Roman"/>
          <w:sz w:val="24"/>
          <w:szCs w:val="24"/>
        </w:rPr>
        <w:lastRenderedPageBreak/>
        <w:t>раскрывает определённые возможности для формирования универсальных учебных действий.</w:t>
      </w:r>
    </w:p>
    <w:p w:rsidR="007533B2" w:rsidRPr="0099007C" w:rsidRDefault="007533B2"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z w:val="24"/>
          <w:szCs w:val="24"/>
        </w:rPr>
        <w:t xml:space="preserve">Учебный предмет </w:t>
      </w:r>
      <w:r w:rsidRPr="0099007C">
        <w:rPr>
          <w:rFonts w:ascii="Times New Roman" w:hAnsi="Times New Roman" w:cs="Times New Roman"/>
          <w:i/>
          <w:iCs/>
          <w:sz w:val="24"/>
          <w:szCs w:val="24"/>
        </w:rPr>
        <w:t>«Русский язык»</w:t>
      </w:r>
      <w:r w:rsidRPr="0099007C">
        <w:rPr>
          <w:rFonts w:ascii="Times New Roman" w:hAnsi="Times New Roman" w:cs="Times New Roman"/>
          <w:i/>
          <w:iCs/>
          <w:spacing w:val="2"/>
          <w:sz w:val="24"/>
          <w:szCs w:val="24"/>
        </w:rPr>
        <w:t xml:space="preserve"> </w:t>
      </w:r>
      <w:r w:rsidRPr="0099007C">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99007C">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99007C">
        <w:rPr>
          <w:rFonts w:ascii="Times New Roman" w:hAnsi="Times New Roman" w:cs="Times New Roman"/>
          <w:sz w:val="24"/>
          <w:szCs w:val="24"/>
        </w:rPr>
        <w:t>причинно­следственных</w:t>
      </w:r>
      <w:proofErr w:type="spellEnd"/>
      <w:r w:rsidRPr="0099007C">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9007C">
        <w:rPr>
          <w:rFonts w:ascii="Times New Roman" w:hAnsi="Times New Roman" w:cs="Times New Roman"/>
          <w:spacing w:val="2"/>
          <w:sz w:val="24"/>
          <w:szCs w:val="24"/>
        </w:rPr>
        <w:t xml:space="preserve">витие </w:t>
      </w:r>
      <w:proofErr w:type="spellStart"/>
      <w:r w:rsidRPr="0099007C">
        <w:rPr>
          <w:rFonts w:ascii="Times New Roman" w:hAnsi="Times New Roman" w:cs="Times New Roman"/>
          <w:spacing w:val="2"/>
          <w:sz w:val="24"/>
          <w:szCs w:val="24"/>
        </w:rPr>
        <w:t>знаково­символических</w:t>
      </w:r>
      <w:proofErr w:type="spellEnd"/>
      <w:r w:rsidRPr="0099007C">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99007C">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Учебный предмет </w:t>
      </w:r>
      <w:r w:rsidRPr="0099007C">
        <w:rPr>
          <w:rFonts w:ascii="Times New Roman" w:hAnsi="Times New Roman" w:cs="Times New Roman"/>
          <w:i/>
          <w:iCs/>
          <w:sz w:val="24"/>
          <w:szCs w:val="24"/>
        </w:rPr>
        <w:t>«Русский язык»</w:t>
      </w:r>
      <w:r w:rsidRPr="0099007C">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99007C" w:rsidRDefault="007533B2" w:rsidP="0099007C">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7533B2" w:rsidRPr="0099007C" w:rsidRDefault="007533B2" w:rsidP="0099007C">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ориентироваться в целях, задачах, средствах и условиях общения;</w:t>
      </w:r>
    </w:p>
    <w:p w:rsidR="007533B2" w:rsidRPr="0099007C" w:rsidRDefault="007533B2" w:rsidP="0099007C">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99007C" w:rsidRDefault="007533B2" w:rsidP="0099007C">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стремление к более точному выражению собственных мыслей; умение задавать вопросы.</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Учебный предмет </w:t>
      </w:r>
      <w:r w:rsidRPr="0099007C">
        <w:rPr>
          <w:rFonts w:ascii="Times New Roman" w:hAnsi="Times New Roman" w:cs="Times New Roman"/>
          <w:i/>
          <w:iCs/>
          <w:sz w:val="24"/>
          <w:szCs w:val="24"/>
        </w:rPr>
        <w:t xml:space="preserve">«Литературное чтение», </w:t>
      </w:r>
      <w:r w:rsidRPr="0099007C">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99007C">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99007C" w:rsidRDefault="007533B2" w:rsidP="0099007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овладение осознанным, правильным, беглым, выразительным чтением;</w:t>
      </w:r>
    </w:p>
    <w:p w:rsidR="007533B2" w:rsidRPr="0099007C" w:rsidRDefault="007533B2" w:rsidP="0099007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7533B2" w:rsidRPr="0099007C" w:rsidRDefault="007533B2" w:rsidP="0099007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7533B2" w:rsidRPr="0099007C" w:rsidRDefault="007533B2" w:rsidP="0099007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7533B2" w:rsidRPr="0099007C" w:rsidRDefault="007533B2" w:rsidP="0099007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строить план с выделением существенной и дополнительной информации;</w:t>
      </w:r>
    </w:p>
    <w:p w:rsidR="007533B2" w:rsidRPr="0099007C" w:rsidRDefault="007533B2" w:rsidP="0099007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7533B2" w:rsidRPr="0099007C" w:rsidRDefault="007533B2" w:rsidP="0099007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У</w:t>
      </w:r>
      <w:r w:rsidRPr="0099007C">
        <w:rPr>
          <w:rFonts w:ascii="Times New Roman" w:hAnsi="Times New Roman" w:cs="Times New Roman"/>
          <w:spacing w:val="2"/>
          <w:sz w:val="24"/>
          <w:szCs w:val="24"/>
        </w:rPr>
        <w:t xml:space="preserve">чебный предмет </w:t>
      </w:r>
      <w:r w:rsidRPr="0099007C">
        <w:rPr>
          <w:rFonts w:ascii="Times New Roman" w:hAnsi="Times New Roman" w:cs="Times New Roman"/>
          <w:i/>
          <w:iCs/>
          <w:spacing w:val="2"/>
          <w:sz w:val="24"/>
          <w:szCs w:val="24"/>
        </w:rPr>
        <w:t xml:space="preserve">«Иностранный язык» </w:t>
      </w:r>
      <w:r w:rsidRPr="0099007C">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7533B2" w:rsidRPr="0099007C" w:rsidRDefault="007533B2" w:rsidP="0099007C">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 xml:space="preserve">способность работать с текстом, опираясь на </w:t>
      </w:r>
      <w:r w:rsidRPr="0099007C">
        <w:rPr>
          <w:rFonts w:ascii="Times New Roman" w:hAnsi="Times New Roman" w:cs="Times New Roman"/>
          <w:spacing w:val="2"/>
          <w:sz w:val="24"/>
          <w:szCs w:val="24"/>
        </w:rPr>
        <w:t>умения,</w:t>
      </w:r>
    </w:p>
    <w:p w:rsidR="007533B2" w:rsidRPr="0099007C" w:rsidRDefault="007533B2" w:rsidP="0099007C">
      <w:pPr>
        <w:pStyle w:val="af0"/>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 приобретённые на уроках родного языка (прогно</w:t>
      </w:r>
      <w:r w:rsidRPr="0099007C">
        <w:rPr>
          <w:rFonts w:ascii="Times New Roman" w:hAnsi="Times New Roman" w:cs="Times New Roman"/>
          <w:sz w:val="24"/>
          <w:szCs w:val="24"/>
        </w:rPr>
        <w:t xml:space="preserve">зирование содержания текста по заголовку, данным к тексту </w:t>
      </w:r>
      <w:r w:rsidRPr="0099007C">
        <w:rPr>
          <w:rFonts w:ascii="Times New Roman" w:hAnsi="Times New Roman" w:cs="Times New Roman"/>
          <w:spacing w:val="2"/>
          <w:sz w:val="24"/>
          <w:szCs w:val="24"/>
        </w:rPr>
        <w:t xml:space="preserve">рисункам, списывание текста, выписывание отдельных слов и </w:t>
      </w:r>
      <w:r w:rsidRPr="0099007C">
        <w:rPr>
          <w:rFonts w:ascii="Times New Roman" w:hAnsi="Times New Roman" w:cs="Times New Roman"/>
          <w:sz w:val="24"/>
          <w:szCs w:val="24"/>
        </w:rPr>
        <w:t>предложений из текста и</w:t>
      </w:r>
      <w:r w:rsidRPr="0099007C">
        <w:rPr>
          <w:rFonts w:ascii="Times New Roman" w:hAnsi="Times New Roman" w:cs="Times New Roman"/>
          <w:sz w:val="24"/>
          <w:szCs w:val="24"/>
        </w:rPr>
        <w:t> </w:t>
      </w:r>
      <w:r w:rsidRPr="0099007C">
        <w:rPr>
          <w:rFonts w:ascii="Times New Roman" w:hAnsi="Times New Roman" w:cs="Times New Roman"/>
          <w:sz w:val="24"/>
          <w:szCs w:val="24"/>
        </w:rPr>
        <w:t>т.п.);</w:t>
      </w:r>
    </w:p>
    <w:p w:rsidR="007533B2" w:rsidRPr="0099007C" w:rsidRDefault="007533B2" w:rsidP="0099007C">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овладение разнообразными приёмами раскрытия значения слова,</w:t>
      </w:r>
      <w:r w:rsidR="009667C6" w:rsidRPr="0099007C">
        <w:rPr>
          <w:rFonts w:ascii="Times New Roman" w:hAnsi="Times New Roman" w:cs="Times New Roman"/>
          <w:sz w:val="24"/>
          <w:szCs w:val="24"/>
        </w:rPr>
        <w:t xml:space="preserve"> </w:t>
      </w:r>
      <w:r w:rsidRPr="0099007C">
        <w:rPr>
          <w:rFonts w:ascii="Times New Roman" w:hAnsi="Times New Roman" w:cs="Times New Roman"/>
          <w:sz w:val="24"/>
          <w:szCs w:val="24"/>
        </w:rPr>
        <w:t>используя словообразовательные элементы; синонимы, антонимы; контекст;</w:t>
      </w:r>
    </w:p>
    <w:p w:rsidR="007533B2" w:rsidRPr="0099007C" w:rsidRDefault="007533B2" w:rsidP="0099007C">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 xml:space="preserve">овладение </w:t>
      </w:r>
      <w:proofErr w:type="spellStart"/>
      <w:r w:rsidRPr="0099007C">
        <w:rPr>
          <w:rFonts w:ascii="Times New Roman" w:hAnsi="Times New Roman" w:cs="Times New Roman"/>
          <w:sz w:val="24"/>
          <w:szCs w:val="24"/>
        </w:rPr>
        <w:t>общеречевыми</w:t>
      </w:r>
      <w:proofErr w:type="spellEnd"/>
      <w:r w:rsidRPr="0099007C">
        <w:rPr>
          <w:rFonts w:ascii="Times New Roman" w:hAnsi="Times New Roman" w:cs="Times New Roman"/>
          <w:sz w:val="24"/>
          <w:szCs w:val="24"/>
        </w:rPr>
        <w:t xml:space="preserve"> коммуникативными умениями,</w:t>
      </w:r>
    </w:p>
    <w:p w:rsidR="007533B2" w:rsidRPr="0099007C" w:rsidRDefault="007533B2" w:rsidP="0099007C">
      <w:pPr>
        <w:pStyle w:val="af0"/>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 xml:space="preserve">например, начинать и завершать разговор, используя </w:t>
      </w:r>
      <w:r w:rsidRPr="0099007C">
        <w:rPr>
          <w:rFonts w:ascii="Times New Roman" w:hAnsi="Times New Roman" w:cs="Times New Roman"/>
          <w:spacing w:val="2"/>
          <w:sz w:val="24"/>
          <w:szCs w:val="24"/>
        </w:rPr>
        <w:t>речевые клише; поддерживать беседу, задавая вопросы и переспрашивая;</w:t>
      </w:r>
    </w:p>
    <w:p w:rsidR="007533B2" w:rsidRPr="0099007C" w:rsidRDefault="007533B2" w:rsidP="0099007C">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умение осуществлять самоконтроль, самооценку;</w:t>
      </w:r>
    </w:p>
    <w:p w:rsidR="007533B2" w:rsidRPr="0099007C" w:rsidRDefault="007533B2" w:rsidP="0099007C">
      <w:pPr>
        <w:pStyle w:val="af0"/>
        <w:numPr>
          <w:ilvl w:val="0"/>
          <w:numId w:val="26"/>
        </w:numPr>
        <w:tabs>
          <w:tab w:val="clear" w:pos="964"/>
          <w:tab w:val="num" w:pos="0"/>
        </w:tabs>
        <w:spacing w:line="240" w:lineRule="auto"/>
        <w:ind w:left="0" w:firstLine="709"/>
        <w:rPr>
          <w:rFonts w:ascii="Times New Roman" w:hAnsi="Times New Roman" w:cs="Times New Roman"/>
          <w:sz w:val="24"/>
          <w:szCs w:val="24"/>
        </w:rPr>
      </w:pPr>
      <w:r w:rsidRPr="0099007C">
        <w:rPr>
          <w:rFonts w:ascii="Times New Roman" w:hAnsi="Times New Roman" w:cs="Times New Roman"/>
          <w:spacing w:val="-4"/>
          <w:sz w:val="24"/>
          <w:szCs w:val="24"/>
        </w:rPr>
        <w:t>умение самостоятельно выполнять задания с использовани</w:t>
      </w:r>
      <w:r w:rsidRPr="0099007C">
        <w:rPr>
          <w:rFonts w:ascii="Times New Roman" w:hAnsi="Times New Roman" w:cs="Times New Roman"/>
          <w:spacing w:val="-2"/>
          <w:sz w:val="24"/>
          <w:szCs w:val="24"/>
        </w:rPr>
        <w:t>ем</w:t>
      </w:r>
      <w:r w:rsidR="009F1EFD" w:rsidRPr="0099007C">
        <w:rPr>
          <w:rFonts w:ascii="Times New Roman" w:hAnsi="Times New Roman" w:cs="Times New Roman"/>
          <w:sz w:val="24"/>
          <w:szCs w:val="24"/>
        </w:rPr>
        <w:t xml:space="preserve"> </w:t>
      </w:r>
      <w:r w:rsidRPr="0099007C">
        <w:rPr>
          <w:rFonts w:ascii="Times New Roman" w:hAnsi="Times New Roman" w:cs="Times New Roman"/>
          <w:spacing w:val="-2"/>
          <w:sz w:val="24"/>
          <w:szCs w:val="24"/>
        </w:rPr>
        <w:t>компьютера (при наличии мультимедийного приложения).</w:t>
      </w:r>
    </w:p>
    <w:p w:rsidR="007533B2" w:rsidRPr="0099007C" w:rsidRDefault="007533B2"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У</w:t>
      </w:r>
      <w:r w:rsidRPr="0099007C">
        <w:rPr>
          <w:rFonts w:ascii="Times New Roman" w:hAnsi="Times New Roman" w:cs="Times New Roman"/>
          <w:spacing w:val="2"/>
          <w:sz w:val="24"/>
          <w:szCs w:val="24"/>
        </w:rPr>
        <w:t xml:space="preserve">чебный предмет </w:t>
      </w:r>
      <w:r w:rsidRPr="0099007C">
        <w:rPr>
          <w:rFonts w:ascii="Times New Roman" w:hAnsi="Times New Roman" w:cs="Times New Roman"/>
          <w:i/>
          <w:iCs/>
          <w:spacing w:val="2"/>
          <w:sz w:val="24"/>
          <w:szCs w:val="24"/>
        </w:rPr>
        <w:t>«Математика»</w:t>
      </w:r>
      <w:r w:rsidRPr="0099007C">
        <w:rPr>
          <w:rFonts w:ascii="Times New Roman" w:hAnsi="Times New Roman" w:cs="Times New Roman"/>
          <w:spacing w:val="2"/>
          <w:sz w:val="24"/>
          <w:szCs w:val="24"/>
        </w:rPr>
        <w:t xml:space="preserve"> является осно</w:t>
      </w:r>
      <w:r w:rsidRPr="0099007C">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При изучении математики формируются следующие универсальные учебные действия:</w:t>
      </w:r>
    </w:p>
    <w:p w:rsidR="007533B2" w:rsidRPr="0099007C" w:rsidRDefault="007533B2" w:rsidP="0099007C">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99007C" w:rsidRDefault="007533B2" w:rsidP="0099007C">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7533B2" w:rsidRPr="0099007C" w:rsidRDefault="007533B2" w:rsidP="0099007C">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Учебный предмет </w:t>
      </w:r>
      <w:r w:rsidRPr="0099007C">
        <w:rPr>
          <w:rFonts w:ascii="Times New Roman" w:hAnsi="Times New Roman" w:cs="Times New Roman"/>
          <w:i/>
          <w:kern w:val="28"/>
          <w:sz w:val="24"/>
          <w:szCs w:val="24"/>
        </w:rPr>
        <w:t>«Окружающий мир»</w:t>
      </w:r>
      <w:r w:rsidRPr="0099007C">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7533B2" w:rsidRPr="0099007C" w:rsidRDefault="007533B2" w:rsidP="0099007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99007C" w:rsidRDefault="007533B2" w:rsidP="0099007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способность осуществлять информационный поиск для решения учебных задач;</w:t>
      </w:r>
    </w:p>
    <w:p w:rsidR="007533B2" w:rsidRPr="0099007C" w:rsidRDefault="007533B2" w:rsidP="0099007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99007C" w:rsidRDefault="007533B2" w:rsidP="0099007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способность работать с моделями изучаемых объектов и явлений окружающего мира;</w:t>
      </w:r>
    </w:p>
    <w:p w:rsidR="007533B2" w:rsidRPr="0099007C" w:rsidRDefault="007533B2" w:rsidP="0099007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Учебный предмет </w:t>
      </w:r>
      <w:r w:rsidRPr="0099007C">
        <w:rPr>
          <w:rFonts w:ascii="Times New Roman" w:hAnsi="Times New Roman" w:cs="Times New Roman"/>
          <w:i/>
          <w:iCs/>
          <w:sz w:val="24"/>
          <w:szCs w:val="24"/>
        </w:rPr>
        <w:t xml:space="preserve">«Основы религиозных культур и светской этики» </w:t>
      </w:r>
      <w:r w:rsidRPr="0099007C">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При изучении учебного предмета </w:t>
      </w:r>
      <w:r w:rsidRPr="0099007C">
        <w:rPr>
          <w:rFonts w:ascii="Times New Roman" w:hAnsi="Times New Roman" w:cs="Times New Roman"/>
          <w:i/>
          <w:iCs/>
          <w:sz w:val="24"/>
          <w:szCs w:val="24"/>
        </w:rPr>
        <w:t>«Основы религиозных культур и светской этики»</w:t>
      </w:r>
      <w:r w:rsidRPr="0099007C">
        <w:rPr>
          <w:rFonts w:ascii="Times New Roman" w:hAnsi="Times New Roman" w:cs="Times New Roman"/>
          <w:sz w:val="24"/>
          <w:szCs w:val="24"/>
        </w:rPr>
        <w:t xml:space="preserve"> формируются следующие универсальные учебные действия:</w:t>
      </w:r>
    </w:p>
    <w:p w:rsidR="007533B2" w:rsidRPr="0099007C" w:rsidRDefault="007533B2" w:rsidP="0099007C">
      <w:pPr>
        <w:pStyle w:val="af0"/>
        <w:numPr>
          <w:ilvl w:val="0"/>
          <w:numId w:val="24"/>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99007C">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7533B2" w:rsidRPr="0099007C" w:rsidRDefault="007533B2" w:rsidP="0099007C">
      <w:pPr>
        <w:pStyle w:val="af0"/>
        <w:numPr>
          <w:ilvl w:val="0"/>
          <w:numId w:val="24"/>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7533B2" w:rsidRPr="0099007C" w:rsidRDefault="007533B2" w:rsidP="0099007C">
      <w:pPr>
        <w:pStyle w:val="af0"/>
        <w:numPr>
          <w:ilvl w:val="0"/>
          <w:numId w:val="24"/>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7533B2" w:rsidRPr="0099007C" w:rsidRDefault="007533B2" w:rsidP="0099007C">
      <w:pPr>
        <w:pStyle w:val="af0"/>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Значимость учебного предмета </w:t>
      </w:r>
      <w:r w:rsidRPr="0099007C">
        <w:rPr>
          <w:rFonts w:ascii="Times New Roman" w:hAnsi="Times New Roman" w:cs="Times New Roman"/>
          <w:i/>
          <w:sz w:val="24"/>
          <w:szCs w:val="24"/>
        </w:rPr>
        <w:t>«Изобразительное искусство»</w:t>
      </w:r>
      <w:r w:rsidRPr="0099007C">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w:t>
      </w:r>
      <w:r w:rsidRPr="0099007C">
        <w:rPr>
          <w:rFonts w:ascii="Times New Roman" w:hAnsi="Times New Roman" w:cs="Times New Roman"/>
          <w:sz w:val="24"/>
          <w:szCs w:val="24"/>
        </w:rPr>
        <w:lastRenderedPageBreak/>
        <w:t>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99007C" w:rsidRDefault="007533B2" w:rsidP="0099007C">
      <w:pPr>
        <w:pStyle w:val="af0"/>
        <w:spacing w:line="240" w:lineRule="auto"/>
        <w:ind w:firstLine="709"/>
        <w:rPr>
          <w:rFonts w:ascii="Times New Roman" w:hAnsi="Times New Roman" w:cs="Times New Roman"/>
          <w:sz w:val="24"/>
          <w:szCs w:val="24"/>
        </w:rPr>
      </w:pP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универсальных учебных действий при освоении изобразительного искусства проявляется в:</w:t>
      </w:r>
    </w:p>
    <w:p w:rsidR="007533B2" w:rsidRPr="0099007C" w:rsidRDefault="007533B2" w:rsidP="0099007C">
      <w:pPr>
        <w:pStyle w:val="af0"/>
        <w:numPr>
          <w:ilvl w:val="0"/>
          <w:numId w:val="25"/>
        </w:numPr>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99007C" w:rsidRDefault="007533B2" w:rsidP="0099007C">
      <w:pPr>
        <w:pStyle w:val="af0"/>
        <w:numPr>
          <w:ilvl w:val="0"/>
          <w:numId w:val="25"/>
        </w:numPr>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7533B2" w:rsidRPr="0099007C" w:rsidRDefault="007533B2" w:rsidP="0099007C">
      <w:pPr>
        <w:pStyle w:val="af0"/>
        <w:numPr>
          <w:ilvl w:val="0"/>
          <w:numId w:val="25"/>
        </w:numPr>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99007C" w:rsidRDefault="007533B2" w:rsidP="0099007C">
      <w:pPr>
        <w:pStyle w:val="af0"/>
        <w:numPr>
          <w:ilvl w:val="0"/>
          <w:numId w:val="25"/>
        </w:numPr>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 xml:space="preserve">обогащении ключевых компетенций (коммуникативных, </w:t>
      </w:r>
      <w:proofErr w:type="spellStart"/>
      <w:r w:rsidRPr="0099007C">
        <w:rPr>
          <w:rFonts w:ascii="Times New Roman" w:hAnsi="Times New Roman" w:cs="Times New Roman"/>
          <w:sz w:val="24"/>
          <w:szCs w:val="24"/>
        </w:rPr>
        <w:t>деятельностных</w:t>
      </w:r>
      <w:proofErr w:type="spellEnd"/>
      <w:r w:rsidRPr="0099007C">
        <w:rPr>
          <w:rFonts w:ascii="Times New Roman" w:hAnsi="Times New Roman" w:cs="Times New Roman"/>
          <w:sz w:val="24"/>
          <w:szCs w:val="24"/>
        </w:rPr>
        <w:t xml:space="preserve"> и др.) художественно эстетическим содержанием;</w:t>
      </w:r>
    </w:p>
    <w:p w:rsidR="007533B2" w:rsidRPr="0099007C" w:rsidRDefault="007533B2" w:rsidP="0099007C">
      <w:pPr>
        <w:pStyle w:val="af0"/>
        <w:numPr>
          <w:ilvl w:val="0"/>
          <w:numId w:val="25"/>
        </w:numPr>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99007C" w:rsidRDefault="007533B2" w:rsidP="0099007C">
      <w:pPr>
        <w:pStyle w:val="af0"/>
        <w:numPr>
          <w:ilvl w:val="0"/>
          <w:numId w:val="25"/>
        </w:numPr>
        <w:spacing w:line="240" w:lineRule="auto"/>
        <w:ind w:left="0" w:firstLine="709"/>
        <w:rPr>
          <w:rFonts w:ascii="Times New Roman" w:hAnsi="Times New Roman" w:cs="Times New Roman"/>
          <w:sz w:val="24"/>
          <w:szCs w:val="24"/>
        </w:rPr>
      </w:pPr>
      <w:r w:rsidRPr="0099007C">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pacing w:val="2"/>
          <w:sz w:val="24"/>
          <w:szCs w:val="24"/>
        </w:rPr>
      </w:pPr>
      <w:r w:rsidRPr="0099007C">
        <w:rPr>
          <w:rFonts w:ascii="Times New Roman" w:hAnsi="Times New Roman" w:cs="Times New Roman"/>
          <w:spacing w:val="2"/>
          <w:sz w:val="24"/>
          <w:szCs w:val="24"/>
        </w:rPr>
        <w:t xml:space="preserve">Важнейшей особенностью учебного предмета </w:t>
      </w:r>
      <w:r w:rsidRPr="0099007C">
        <w:rPr>
          <w:rFonts w:ascii="Times New Roman" w:hAnsi="Times New Roman" w:cs="Times New Roman"/>
          <w:i/>
          <w:spacing w:val="2"/>
          <w:kern w:val="28"/>
          <w:sz w:val="24"/>
          <w:szCs w:val="24"/>
        </w:rPr>
        <w:t>«Труд»</w:t>
      </w:r>
      <w:r w:rsidRPr="0099007C">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Pr="0099007C" w:rsidRDefault="007533B2" w:rsidP="0099007C">
      <w:pPr>
        <w:autoSpaceDE w:val="0"/>
        <w:autoSpaceDN w:val="0"/>
        <w:adjustRightInd w:val="0"/>
        <w:spacing w:after="0" w:line="240" w:lineRule="auto"/>
        <w:ind w:firstLine="709"/>
        <w:jc w:val="both"/>
        <w:rPr>
          <w:rFonts w:ascii="Times New Roman" w:hAnsi="Times New Roman" w:cs="Times New Roman"/>
          <w:spacing w:val="2"/>
          <w:sz w:val="24"/>
          <w:szCs w:val="24"/>
        </w:rPr>
      </w:pPr>
      <w:r w:rsidRPr="0099007C">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99007C">
        <w:rPr>
          <w:rFonts w:ascii="Times New Roman" w:hAnsi="Times New Roman" w:cs="Times New Roman"/>
          <w:spacing w:val="2"/>
          <w:sz w:val="24"/>
          <w:szCs w:val="24"/>
        </w:rPr>
        <w:t>опорными для формирования</w:t>
      </w:r>
      <w:r w:rsidR="002F7C74" w:rsidRPr="0099007C">
        <w:rPr>
          <w:rFonts w:ascii="Times New Roman" w:hAnsi="Times New Roman" w:cs="Times New Roman"/>
          <w:spacing w:val="2"/>
          <w:sz w:val="24"/>
          <w:szCs w:val="24"/>
        </w:rPr>
        <w:t xml:space="preserve"> всей</w:t>
      </w:r>
      <w:r w:rsidRPr="0099007C">
        <w:rPr>
          <w:rFonts w:ascii="Times New Roman" w:hAnsi="Times New Roman" w:cs="Times New Roman"/>
          <w:spacing w:val="2"/>
          <w:sz w:val="24"/>
          <w:szCs w:val="24"/>
        </w:rPr>
        <w:t xml:space="preserve"> системы универсальных учебн</w:t>
      </w:r>
      <w:r w:rsidR="00A65318" w:rsidRPr="0099007C">
        <w:rPr>
          <w:rFonts w:ascii="Times New Roman" w:hAnsi="Times New Roman" w:cs="Times New Roman"/>
          <w:spacing w:val="2"/>
          <w:sz w:val="24"/>
          <w:szCs w:val="24"/>
        </w:rPr>
        <w:t>ых действий у о</w:t>
      </w:r>
      <w:r w:rsidR="002F7C74" w:rsidRPr="0099007C">
        <w:rPr>
          <w:rFonts w:ascii="Times New Roman" w:hAnsi="Times New Roman" w:cs="Times New Roman"/>
          <w:spacing w:val="2"/>
          <w:sz w:val="24"/>
          <w:szCs w:val="24"/>
        </w:rPr>
        <w:t>бучающихся с ТНР и обеспечивают</w:t>
      </w:r>
      <w:r w:rsidR="00A65318" w:rsidRPr="0099007C">
        <w:rPr>
          <w:rFonts w:ascii="Times New Roman" w:hAnsi="Times New Roman" w:cs="Times New Roman"/>
          <w:spacing w:val="2"/>
          <w:sz w:val="24"/>
          <w:szCs w:val="24"/>
        </w:rPr>
        <w:t>:</w:t>
      </w:r>
    </w:p>
    <w:p w:rsidR="00A65318" w:rsidRPr="0099007C" w:rsidRDefault="00A65318" w:rsidP="0099007C">
      <w:pPr>
        <w:numPr>
          <w:ilvl w:val="0"/>
          <w:numId w:val="34"/>
        </w:numPr>
        <w:autoSpaceDE w:val="0"/>
        <w:autoSpaceDN w:val="0"/>
        <w:adjustRightInd w:val="0"/>
        <w:spacing w:after="0" w:line="240" w:lineRule="auto"/>
        <w:jc w:val="both"/>
        <w:rPr>
          <w:rFonts w:ascii="Times New Roman" w:hAnsi="Times New Roman" w:cs="Times New Roman"/>
          <w:spacing w:val="2"/>
          <w:sz w:val="24"/>
          <w:szCs w:val="24"/>
        </w:rPr>
      </w:pPr>
      <w:r w:rsidRPr="0099007C">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Pr="0099007C" w:rsidRDefault="000D1D50" w:rsidP="0099007C">
      <w:pPr>
        <w:numPr>
          <w:ilvl w:val="0"/>
          <w:numId w:val="34"/>
        </w:numPr>
        <w:autoSpaceDE w:val="0"/>
        <w:autoSpaceDN w:val="0"/>
        <w:adjustRightInd w:val="0"/>
        <w:spacing w:after="0" w:line="240" w:lineRule="auto"/>
        <w:jc w:val="both"/>
        <w:rPr>
          <w:rFonts w:ascii="Times New Roman" w:hAnsi="Times New Roman" w:cs="Times New Roman"/>
          <w:spacing w:val="2"/>
          <w:sz w:val="24"/>
          <w:szCs w:val="24"/>
        </w:rPr>
      </w:pPr>
      <w:r w:rsidRPr="0099007C">
        <w:rPr>
          <w:rFonts w:ascii="Times New Roman" w:hAnsi="Times New Roman" w:cs="Times New Roman"/>
          <w:spacing w:val="2"/>
          <w:sz w:val="24"/>
          <w:szCs w:val="24"/>
        </w:rPr>
        <w:t>развитие умений осуществлять программу спланированной деятельности;</w:t>
      </w:r>
    </w:p>
    <w:p w:rsidR="000D1D50" w:rsidRPr="0099007C" w:rsidRDefault="000D1D50" w:rsidP="0099007C">
      <w:pPr>
        <w:numPr>
          <w:ilvl w:val="0"/>
          <w:numId w:val="34"/>
        </w:numPr>
        <w:autoSpaceDE w:val="0"/>
        <w:autoSpaceDN w:val="0"/>
        <w:adjustRightInd w:val="0"/>
        <w:spacing w:after="0" w:line="240" w:lineRule="auto"/>
        <w:jc w:val="both"/>
        <w:rPr>
          <w:rFonts w:ascii="Times New Roman" w:hAnsi="Times New Roman" w:cs="Times New Roman"/>
          <w:spacing w:val="2"/>
          <w:sz w:val="24"/>
          <w:szCs w:val="24"/>
        </w:rPr>
      </w:pPr>
      <w:r w:rsidRPr="0099007C">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0D1D50" w:rsidRPr="0099007C" w:rsidRDefault="000D1D50" w:rsidP="0099007C">
      <w:pPr>
        <w:numPr>
          <w:ilvl w:val="0"/>
          <w:numId w:val="34"/>
        </w:numPr>
        <w:autoSpaceDE w:val="0"/>
        <w:autoSpaceDN w:val="0"/>
        <w:adjustRightInd w:val="0"/>
        <w:spacing w:after="0" w:line="240" w:lineRule="auto"/>
        <w:jc w:val="both"/>
        <w:rPr>
          <w:rFonts w:ascii="Times New Roman" w:hAnsi="Times New Roman" w:cs="Times New Roman"/>
          <w:spacing w:val="2"/>
          <w:sz w:val="24"/>
          <w:szCs w:val="24"/>
        </w:rPr>
      </w:pPr>
      <w:r w:rsidRPr="0099007C">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E032F8" w:rsidRPr="0099007C" w:rsidRDefault="000D1D50" w:rsidP="0099007C">
      <w:pPr>
        <w:numPr>
          <w:ilvl w:val="0"/>
          <w:numId w:val="34"/>
        </w:numPr>
        <w:autoSpaceDE w:val="0"/>
        <w:autoSpaceDN w:val="0"/>
        <w:adjustRightInd w:val="0"/>
        <w:spacing w:after="0" w:line="240" w:lineRule="auto"/>
        <w:jc w:val="both"/>
        <w:rPr>
          <w:rFonts w:ascii="Times New Roman" w:hAnsi="Times New Roman" w:cs="Times New Roman"/>
          <w:spacing w:val="2"/>
          <w:sz w:val="24"/>
          <w:szCs w:val="24"/>
        </w:rPr>
      </w:pPr>
      <w:r w:rsidRPr="0099007C">
        <w:rPr>
          <w:rFonts w:ascii="Times New Roman" w:hAnsi="Times New Roman" w:cs="Times New Roman"/>
          <w:spacing w:val="2"/>
          <w:sz w:val="24"/>
          <w:szCs w:val="24"/>
        </w:rPr>
        <w:t>развитие умений создавать и преобразовывать модели, отражающие разнообразные виды</w:t>
      </w:r>
      <w:r w:rsidR="00E032F8" w:rsidRPr="0099007C">
        <w:rPr>
          <w:rFonts w:ascii="Times New Roman" w:hAnsi="Times New Roman" w:cs="Times New Roman"/>
          <w:spacing w:val="2"/>
          <w:sz w:val="24"/>
          <w:szCs w:val="24"/>
        </w:rPr>
        <w:t xml:space="preserve"> технологической деятельности;</w:t>
      </w:r>
    </w:p>
    <w:p w:rsidR="00E032F8" w:rsidRPr="0099007C" w:rsidRDefault="00E032F8" w:rsidP="0099007C">
      <w:pPr>
        <w:numPr>
          <w:ilvl w:val="0"/>
          <w:numId w:val="34"/>
        </w:numPr>
        <w:autoSpaceDE w:val="0"/>
        <w:autoSpaceDN w:val="0"/>
        <w:adjustRightInd w:val="0"/>
        <w:spacing w:after="0" w:line="240" w:lineRule="auto"/>
        <w:jc w:val="both"/>
        <w:rPr>
          <w:rFonts w:ascii="Times New Roman" w:hAnsi="Times New Roman" w:cs="Times New Roman"/>
          <w:spacing w:val="2"/>
          <w:sz w:val="24"/>
          <w:szCs w:val="24"/>
        </w:rPr>
      </w:pPr>
      <w:r w:rsidRPr="0099007C">
        <w:rPr>
          <w:rFonts w:ascii="Times New Roman" w:hAnsi="Times New Roman" w:cs="Times New Roman"/>
          <w:spacing w:val="2"/>
          <w:sz w:val="24"/>
          <w:szCs w:val="24"/>
        </w:rPr>
        <w:t>развитие основных мыслительных операций;</w:t>
      </w:r>
    </w:p>
    <w:p w:rsidR="00E032F8" w:rsidRPr="0099007C" w:rsidRDefault="00E032F8" w:rsidP="0099007C">
      <w:pPr>
        <w:numPr>
          <w:ilvl w:val="0"/>
          <w:numId w:val="34"/>
        </w:numPr>
        <w:autoSpaceDE w:val="0"/>
        <w:autoSpaceDN w:val="0"/>
        <w:adjustRightInd w:val="0"/>
        <w:spacing w:after="0" w:line="240" w:lineRule="auto"/>
        <w:jc w:val="both"/>
        <w:rPr>
          <w:rFonts w:ascii="Times New Roman" w:hAnsi="Times New Roman" w:cs="Times New Roman"/>
          <w:spacing w:val="2"/>
          <w:sz w:val="24"/>
          <w:szCs w:val="24"/>
        </w:rPr>
      </w:pPr>
      <w:r w:rsidRPr="0099007C">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A65318" w:rsidRPr="0099007C" w:rsidRDefault="00E032F8" w:rsidP="0099007C">
      <w:pPr>
        <w:numPr>
          <w:ilvl w:val="0"/>
          <w:numId w:val="34"/>
        </w:numPr>
        <w:autoSpaceDE w:val="0"/>
        <w:autoSpaceDN w:val="0"/>
        <w:adjustRightInd w:val="0"/>
        <w:spacing w:after="0" w:line="240" w:lineRule="auto"/>
        <w:jc w:val="both"/>
        <w:rPr>
          <w:rFonts w:ascii="Times New Roman" w:hAnsi="Times New Roman" w:cs="Times New Roman"/>
          <w:spacing w:val="2"/>
          <w:sz w:val="24"/>
          <w:szCs w:val="24"/>
        </w:rPr>
      </w:pPr>
      <w:r w:rsidRPr="0099007C">
        <w:rPr>
          <w:rFonts w:ascii="Times New Roman" w:hAnsi="Times New Roman" w:cs="Times New Roman"/>
          <w:spacing w:val="2"/>
          <w:sz w:val="24"/>
          <w:szCs w:val="24"/>
        </w:rPr>
        <w:t>саморазвитие и развитие личности в процессе творческой предметной деятельности.</w:t>
      </w:r>
      <w:r w:rsidR="00A65318" w:rsidRPr="0099007C">
        <w:rPr>
          <w:rFonts w:ascii="Times New Roman" w:hAnsi="Times New Roman" w:cs="Times New Roman"/>
          <w:spacing w:val="2"/>
          <w:sz w:val="24"/>
          <w:szCs w:val="24"/>
        </w:rPr>
        <w:t xml:space="preserve"> </w:t>
      </w:r>
    </w:p>
    <w:p w:rsidR="007533B2" w:rsidRPr="0099007C" w:rsidRDefault="007533B2"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Учебный предмет</w:t>
      </w:r>
      <w:r w:rsidRPr="0099007C">
        <w:rPr>
          <w:rFonts w:ascii="Times New Roman" w:hAnsi="Times New Roman" w:cs="Times New Roman"/>
          <w:b/>
          <w:bCs/>
          <w:sz w:val="24"/>
          <w:szCs w:val="24"/>
        </w:rPr>
        <w:t xml:space="preserve"> </w:t>
      </w:r>
      <w:r w:rsidRPr="0099007C">
        <w:rPr>
          <w:rFonts w:ascii="Times New Roman" w:hAnsi="Times New Roman" w:cs="Times New Roman"/>
          <w:i/>
          <w:iCs/>
          <w:sz w:val="24"/>
          <w:szCs w:val="24"/>
        </w:rPr>
        <w:t>«Физическая культура»</w:t>
      </w:r>
      <w:r w:rsidRPr="0099007C">
        <w:rPr>
          <w:rFonts w:ascii="Times New Roman" w:hAnsi="Times New Roman" w:cs="Times New Roman"/>
          <w:sz w:val="24"/>
          <w:szCs w:val="24"/>
        </w:rPr>
        <w:t xml:space="preserve"> обеспечивает: </w:t>
      </w:r>
    </w:p>
    <w:p w:rsidR="007533B2" w:rsidRPr="0099007C" w:rsidRDefault="007533B2"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99007C">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99007C">
        <w:rPr>
          <w:rFonts w:ascii="Times New Roman" w:hAnsi="Times New Roman" w:cs="Times New Roman"/>
          <w:sz w:val="24"/>
          <w:szCs w:val="24"/>
        </w:rPr>
        <w:t xml:space="preserve">умения мобилизовать свои </w:t>
      </w:r>
      <w:r w:rsidRPr="0099007C">
        <w:rPr>
          <w:rFonts w:ascii="Times New Roman" w:hAnsi="Times New Roman" w:cs="Times New Roman"/>
          <w:sz w:val="24"/>
          <w:szCs w:val="24"/>
        </w:rPr>
        <w:lastRenderedPageBreak/>
        <w:t>личностные и физические ресурсы; освоение правил здорового и безопасного образа жизни;</w:t>
      </w:r>
    </w:p>
    <w:p w:rsidR="007533B2" w:rsidRPr="0099007C" w:rsidRDefault="007533B2" w:rsidP="0099007C">
      <w:pPr>
        <w:pStyle w:val="af0"/>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в области регулятивных универсальных учебных действий: развитие умений пла</w:t>
      </w:r>
      <w:r w:rsidRPr="0099007C">
        <w:rPr>
          <w:rFonts w:ascii="Times New Roman" w:hAnsi="Times New Roman" w:cs="Times New Roman"/>
          <w:spacing w:val="2"/>
          <w:sz w:val="24"/>
          <w:szCs w:val="24"/>
        </w:rPr>
        <w:t xml:space="preserve">нировать, регулировать, контролировать и оценивать свои </w:t>
      </w:r>
      <w:r w:rsidRPr="0099007C">
        <w:rPr>
          <w:rFonts w:ascii="Times New Roman" w:hAnsi="Times New Roman" w:cs="Times New Roman"/>
          <w:sz w:val="24"/>
          <w:szCs w:val="24"/>
        </w:rPr>
        <w:t>действия;</w:t>
      </w:r>
    </w:p>
    <w:p w:rsidR="007533B2" w:rsidRPr="0099007C" w:rsidRDefault="007533B2" w:rsidP="0099007C">
      <w:pPr>
        <w:pStyle w:val="af0"/>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99007C">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99007C">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99007C" w:rsidRDefault="00FF42CC" w:rsidP="0099007C">
      <w:pPr>
        <w:pStyle w:val="af0"/>
        <w:spacing w:line="240" w:lineRule="auto"/>
        <w:ind w:firstLine="709"/>
        <w:rPr>
          <w:rFonts w:ascii="Times New Roman" w:hAnsi="Times New Roman" w:cs="Times New Roman"/>
          <w:sz w:val="24"/>
          <w:szCs w:val="24"/>
        </w:rPr>
      </w:pPr>
    </w:p>
    <w:p w:rsidR="00D60B90" w:rsidRPr="0099007C" w:rsidRDefault="00D940A1" w:rsidP="0099007C">
      <w:pPr>
        <w:spacing w:after="0" w:line="240" w:lineRule="auto"/>
        <w:jc w:val="center"/>
        <w:outlineLvl w:val="2"/>
        <w:rPr>
          <w:rFonts w:ascii="Times New Roman" w:hAnsi="Times New Roman" w:cs="Times New Roman"/>
          <w:b/>
          <w:color w:val="auto"/>
          <w:sz w:val="24"/>
          <w:szCs w:val="24"/>
        </w:rPr>
      </w:pPr>
      <w:bookmarkStart w:id="22" w:name="_Toc413974308"/>
      <w:r w:rsidRPr="0099007C">
        <w:rPr>
          <w:rFonts w:ascii="Times New Roman" w:hAnsi="Times New Roman" w:cs="Times New Roman"/>
          <w:b/>
          <w:sz w:val="24"/>
          <w:szCs w:val="24"/>
        </w:rPr>
        <w:t>3</w:t>
      </w:r>
      <w:r w:rsidR="00D60B90" w:rsidRPr="0099007C">
        <w:rPr>
          <w:rFonts w:ascii="Times New Roman" w:hAnsi="Times New Roman" w:cs="Times New Roman"/>
          <w:b/>
          <w:sz w:val="24"/>
          <w:szCs w:val="24"/>
        </w:rPr>
        <w:t>.2.2. П</w:t>
      </w:r>
      <w:r w:rsidR="00D60B90" w:rsidRPr="0099007C">
        <w:rPr>
          <w:rFonts w:ascii="Times New Roman" w:hAnsi="Times New Roman" w:cs="Times New Roman"/>
          <w:b/>
          <w:color w:val="auto"/>
          <w:sz w:val="24"/>
          <w:szCs w:val="24"/>
        </w:rPr>
        <w:t>рограммы учебных предметов</w:t>
      </w:r>
      <w:r w:rsidR="005D169A" w:rsidRPr="0099007C">
        <w:rPr>
          <w:rFonts w:ascii="Times New Roman" w:hAnsi="Times New Roman" w:cs="Times New Roman"/>
          <w:b/>
          <w:color w:val="auto"/>
          <w:sz w:val="24"/>
          <w:szCs w:val="24"/>
        </w:rPr>
        <w:t xml:space="preserve">, </w:t>
      </w:r>
      <w:r w:rsidR="000E2824" w:rsidRPr="0099007C">
        <w:rPr>
          <w:rFonts w:ascii="Times New Roman" w:hAnsi="Times New Roman" w:cs="Times New Roman"/>
          <w:b/>
          <w:color w:val="auto"/>
          <w:sz w:val="24"/>
          <w:szCs w:val="24"/>
        </w:rPr>
        <w:br/>
      </w:r>
      <w:r w:rsidR="005D169A" w:rsidRPr="0099007C">
        <w:rPr>
          <w:rFonts w:ascii="Times New Roman" w:hAnsi="Times New Roman" w:cs="Times New Roman"/>
          <w:b/>
          <w:color w:val="auto"/>
          <w:sz w:val="24"/>
          <w:szCs w:val="24"/>
        </w:rPr>
        <w:t>курсов коррекционно-развивающей области</w:t>
      </w:r>
      <w:bookmarkEnd w:id="22"/>
    </w:p>
    <w:p w:rsidR="00D940A1" w:rsidRPr="0099007C" w:rsidRDefault="00D940A1"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99007C">
        <w:rPr>
          <w:rFonts w:ascii="Times New Roman" w:hAnsi="Times New Roman" w:cs="Times New Roman"/>
          <w:sz w:val="24"/>
          <w:szCs w:val="24"/>
        </w:rPr>
        <w:t>метапредметным</w:t>
      </w:r>
      <w:proofErr w:type="spellEnd"/>
      <w:r w:rsidRPr="0099007C">
        <w:rPr>
          <w:rFonts w:ascii="Times New Roman" w:hAnsi="Times New Roman" w:cs="Times New Roman"/>
          <w:sz w:val="24"/>
          <w:szCs w:val="24"/>
        </w:rPr>
        <w:t xml:space="preserve">, предметным) освоения адаптированной </w:t>
      </w:r>
      <w:r w:rsidRPr="0099007C">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Pr="0099007C">
        <w:rPr>
          <w:rFonts w:ascii="Times New Roman" w:hAnsi="Times New Roman" w:cs="Times New Roman"/>
          <w:sz w:val="24"/>
          <w:szCs w:val="24"/>
        </w:rPr>
        <w:t>ного стандарта начального общего образования обучающихся с ОВЗ.</w:t>
      </w:r>
    </w:p>
    <w:p w:rsidR="00D940A1" w:rsidRPr="0099007C" w:rsidRDefault="00D940A1"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Примерные программы служат ориентиром для авторов </w:t>
      </w:r>
      <w:r w:rsidRPr="0099007C">
        <w:rPr>
          <w:rFonts w:ascii="Times New Roman" w:hAnsi="Times New Roman" w:cs="Times New Roman"/>
          <w:sz w:val="24"/>
          <w:szCs w:val="24"/>
        </w:rPr>
        <w:t xml:space="preserve">рабочих учебных программ. </w:t>
      </w:r>
    </w:p>
    <w:p w:rsidR="00D940A1" w:rsidRPr="0099007C" w:rsidRDefault="00D940A1"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w:t>
      </w:r>
      <w:r w:rsidR="00D66AD8" w:rsidRPr="0099007C">
        <w:rPr>
          <w:rFonts w:ascii="Times New Roman" w:hAnsi="Times New Roman" w:cs="Times New Roman"/>
          <w:sz w:val="24"/>
          <w:szCs w:val="24"/>
        </w:rPr>
        <w:t>бразования</w:t>
      </w:r>
      <w:r w:rsidRPr="0099007C">
        <w:rPr>
          <w:rFonts w:ascii="Times New Roman" w:hAnsi="Times New Roman" w:cs="Times New Roman"/>
          <w:sz w:val="24"/>
          <w:szCs w:val="24"/>
        </w:rPr>
        <w:t xml:space="preserve"> обучающихся с ТНР. </w:t>
      </w:r>
    </w:p>
    <w:p w:rsidR="00D940A1" w:rsidRPr="0099007C" w:rsidRDefault="00D940A1"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sz w:val="24"/>
          <w:szCs w:val="24"/>
        </w:rPr>
        <w:t xml:space="preserve">Программа учебного предмета (коррекционного курса) </w:t>
      </w:r>
      <w:r w:rsidRPr="0099007C">
        <w:rPr>
          <w:rFonts w:ascii="Times New Roman" w:hAnsi="Times New Roman" w:cs="Times New Roman"/>
          <w:kern w:val="2"/>
          <w:sz w:val="24"/>
          <w:szCs w:val="24"/>
        </w:rPr>
        <w:t>должна содержать:</w:t>
      </w:r>
    </w:p>
    <w:p w:rsidR="00D940A1" w:rsidRPr="0099007C" w:rsidRDefault="00D940A1" w:rsidP="0099007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D940A1" w:rsidRPr="0099007C" w:rsidRDefault="00D940A1" w:rsidP="0099007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общую характеристику учебного предмета (коррекционного курса);</w:t>
      </w:r>
    </w:p>
    <w:p w:rsidR="00D940A1" w:rsidRPr="0099007C" w:rsidRDefault="00D940A1" w:rsidP="0099007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описание места учебного предмета (коррекционного курса) в учебном плане;</w:t>
      </w:r>
    </w:p>
    <w:p w:rsidR="00D940A1" w:rsidRPr="0099007C" w:rsidRDefault="00D940A1" w:rsidP="0099007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описание ценностных ориентиров содержания учебного предмета;</w:t>
      </w:r>
    </w:p>
    <w:p w:rsidR="00D940A1" w:rsidRPr="0099007C" w:rsidRDefault="00D940A1" w:rsidP="0099007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 xml:space="preserve">личностные, </w:t>
      </w:r>
      <w:proofErr w:type="spellStart"/>
      <w:r w:rsidRPr="0099007C">
        <w:rPr>
          <w:rFonts w:ascii="Times New Roman" w:hAnsi="Times New Roman" w:cs="Times New Roman"/>
          <w:kern w:val="2"/>
          <w:sz w:val="24"/>
          <w:szCs w:val="24"/>
        </w:rPr>
        <w:t>метапредметные</w:t>
      </w:r>
      <w:proofErr w:type="spellEnd"/>
      <w:r w:rsidRPr="0099007C">
        <w:rPr>
          <w:rFonts w:ascii="Times New Roman" w:hAnsi="Times New Roman" w:cs="Times New Roman"/>
          <w:kern w:val="2"/>
          <w:sz w:val="24"/>
          <w:szCs w:val="24"/>
        </w:rPr>
        <w:t xml:space="preserve"> и предметные результаты освоения конкретного учебного предмета (коррекционного курса);</w:t>
      </w:r>
    </w:p>
    <w:p w:rsidR="00D940A1" w:rsidRPr="0099007C" w:rsidRDefault="00D940A1" w:rsidP="0099007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содержание учебного предмета (коррекционного курса);</w:t>
      </w:r>
    </w:p>
    <w:p w:rsidR="00D940A1" w:rsidRPr="0099007C" w:rsidRDefault="00D940A1" w:rsidP="0099007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D940A1" w:rsidRPr="0099007C" w:rsidRDefault="00D940A1" w:rsidP="0099007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описание материально-технического обеспечения образовательного процесса.</w:t>
      </w:r>
    </w:p>
    <w:p w:rsidR="00D60B90" w:rsidRPr="0099007C" w:rsidRDefault="00D940A1" w:rsidP="0099007C">
      <w:pPr>
        <w:pStyle w:val="af"/>
        <w:spacing w:line="240" w:lineRule="auto"/>
        <w:ind w:firstLine="709"/>
        <w:rPr>
          <w:rFonts w:ascii="Times New Roman" w:hAnsi="Times New Roman"/>
          <w:sz w:val="24"/>
          <w:szCs w:val="24"/>
        </w:rPr>
      </w:pPr>
      <w:r w:rsidRPr="0099007C">
        <w:rPr>
          <w:rFonts w:ascii="Times New Roman" w:hAnsi="Times New Roman"/>
          <w:spacing w:val="2"/>
          <w:sz w:val="24"/>
          <w:szCs w:val="24"/>
        </w:rPr>
        <w:t>В данном разделе примерной адаптированной основной общеобразователь</w:t>
      </w:r>
      <w:r w:rsidRPr="0099007C">
        <w:rPr>
          <w:rFonts w:ascii="Times New Roman" w:hAnsi="Times New Roman"/>
          <w:sz w:val="24"/>
          <w:szCs w:val="24"/>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w:t>
      </w:r>
      <w:r w:rsidRPr="0099007C">
        <w:rPr>
          <w:rFonts w:ascii="Times New Roman" w:hAnsi="Times New Roman"/>
          <w:spacing w:val="2"/>
          <w:sz w:val="24"/>
          <w:szCs w:val="24"/>
        </w:rPr>
        <w:t xml:space="preserve">чением родного языка и литературного чтения на родном </w:t>
      </w:r>
      <w:r w:rsidRPr="0099007C">
        <w:rPr>
          <w:rFonts w:ascii="Times New Roman" w:hAnsi="Times New Roman"/>
          <w:sz w:val="24"/>
          <w:szCs w:val="24"/>
        </w:rPr>
        <w:t>языке), которое должно быть в полном объёме отражено в соответствующих разделах рабочих программ учебных пред</w:t>
      </w:r>
      <w:r w:rsidRPr="0099007C">
        <w:rPr>
          <w:rFonts w:ascii="Times New Roman" w:hAnsi="Times New Roman"/>
          <w:spacing w:val="2"/>
          <w:sz w:val="24"/>
          <w:szCs w:val="24"/>
        </w:rPr>
        <w:t xml:space="preserve">метов. Остальные разделы примерных программ учебных </w:t>
      </w:r>
      <w:r w:rsidRPr="0099007C">
        <w:rPr>
          <w:rFonts w:ascii="Times New Roman" w:hAnsi="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Pr="0099007C" w:rsidRDefault="005E3ED3" w:rsidP="0099007C">
      <w:pPr>
        <w:pStyle w:val="af"/>
        <w:spacing w:line="240" w:lineRule="auto"/>
        <w:ind w:firstLine="709"/>
        <w:rPr>
          <w:rFonts w:ascii="Times New Roman" w:hAnsi="Times New Roman"/>
          <w:sz w:val="24"/>
          <w:szCs w:val="24"/>
        </w:rPr>
      </w:pPr>
    </w:p>
    <w:p w:rsidR="00D60B90" w:rsidRPr="0099007C" w:rsidRDefault="00D60B90" w:rsidP="0099007C">
      <w:pPr>
        <w:pStyle w:val="31"/>
        <w:spacing w:before="0" w:after="0" w:line="240" w:lineRule="auto"/>
        <w:rPr>
          <w:rFonts w:ascii="Times New Roman" w:hAnsi="Times New Roman" w:cs="Times New Roman"/>
          <w:i w:val="0"/>
          <w:sz w:val="24"/>
          <w:szCs w:val="24"/>
        </w:rPr>
      </w:pPr>
      <w:r w:rsidRPr="0099007C">
        <w:rPr>
          <w:rFonts w:ascii="Times New Roman" w:hAnsi="Times New Roman" w:cs="Times New Roman"/>
          <w:i w:val="0"/>
          <w:sz w:val="24"/>
          <w:szCs w:val="24"/>
        </w:rPr>
        <w:t>Основное содержание учебных предметов</w:t>
      </w:r>
    </w:p>
    <w:p w:rsidR="004265E4" w:rsidRPr="0099007C" w:rsidRDefault="004265E4" w:rsidP="0099007C">
      <w:pPr>
        <w:pStyle w:val="af"/>
        <w:spacing w:line="240" w:lineRule="auto"/>
        <w:ind w:firstLine="0"/>
        <w:jc w:val="center"/>
        <w:rPr>
          <w:rFonts w:ascii="Times New Roman" w:hAnsi="Times New Roman"/>
          <w:b/>
          <w:sz w:val="24"/>
          <w:szCs w:val="24"/>
        </w:rPr>
      </w:pPr>
      <w:r w:rsidRPr="0099007C">
        <w:rPr>
          <w:rFonts w:ascii="Times New Roman" w:hAnsi="Times New Roman"/>
          <w:b/>
          <w:sz w:val="24"/>
          <w:szCs w:val="24"/>
        </w:rPr>
        <w:t>1. Русский язык</w:t>
      </w:r>
    </w:p>
    <w:p w:rsidR="004265E4" w:rsidRPr="0099007C" w:rsidRDefault="004265E4" w:rsidP="0099007C">
      <w:pPr>
        <w:pStyle w:val="af"/>
        <w:spacing w:line="240" w:lineRule="auto"/>
        <w:ind w:firstLine="708"/>
        <w:rPr>
          <w:rFonts w:ascii="Times New Roman" w:hAnsi="Times New Roman"/>
          <w:b/>
          <w:sz w:val="24"/>
          <w:szCs w:val="24"/>
        </w:rPr>
      </w:pPr>
      <w:r w:rsidRPr="0099007C">
        <w:rPr>
          <w:rFonts w:ascii="Times New Roman" w:hAnsi="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99007C">
        <w:rPr>
          <w:rFonts w:ascii="Times New Roman" w:hAnsi="Times New Roman"/>
          <w:sz w:val="24"/>
          <w:szCs w:val="24"/>
        </w:rPr>
        <w:softHyphen/>
        <w:t>ком развитии ребенка, с другой стороны. Кроме того, от успешно</w:t>
      </w:r>
      <w:r w:rsidRPr="0099007C">
        <w:rPr>
          <w:rFonts w:ascii="Times New Roman" w:hAnsi="Times New Roman"/>
          <w:sz w:val="24"/>
          <w:szCs w:val="24"/>
        </w:rPr>
        <w:softHyphen/>
        <w:t xml:space="preserve">го усвоения родного языка во многом зависит и успеваемость обучающихся по всем другим предметам. </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lastRenderedPageBreak/>
        <w:t xml:space="preserve">У обучающихся с ТНР отмечается </w:t>
      </w:r>
      <w:proofErr w:type="spellStart"/>
      <w:r w:rsidRPr="0099007C">
        <w:rPr>
          <w:rFonts w:ascii="Times New Roman" w:hAnsi="Times New Roman" w:cs="Times New Roman"/>
          <w:i w:val="0"/>
          <w:sz w:val="24"/>
          <w:szCs w:val="24"/>
        </w:rPr>
        <w:t>несформированность</w:t>
      </w:r>
      <w:proofErr w:type="spellEnd"/>
      <w:r w:rsidRPr="0099007C">
        <w:rPr>
          <w:rFonts w:ascii="Times New Roman" w:hAnsi="Times New Roman" w:cs="Times New Roman"/>
          <w:i w:val="0"/>
          <w:sz w:val="24"/>
          <w:szCs w:val="24"/>
        </w:rPr>
        <w:t xml:space="preserve"> как </w:t>
      </w:r>
      <w:proofErr w:type="spellStart"/>
      <w:r w:rsidRPr="0099007C">
        <w:rPr>
          <w:rFonts w:ascii="Times New Roman" w:hAnsi="Times New Roman" w:cs="Times New Roman"/>
          <w:i w:val="0"/>
          <w:sz w:val="24"/>
          <w:szCs w:val="24"/>
        </w:rPr>
        <w:t>импрессивной</w:t>
      </w:r>
      <w:proofErr w:type="spellEnd"/>
      <w:r w:rsidRPr="0099007C">
        <w:rPr>
          <w:rFonts w:ascii="Times New Roman" w:hAnsi="Times New Roman" w:cs="Times New Roman"/>
          <w:i w:val="0"/>
          <w:sz w:val="24"/>
          <w:szCs w:val="24"/>
        </w:rPr>
        <w:t xml:space="preserve">,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w:t>
      </w:r>
      <w:proofErr w:type="spellStart"/>
      <w:r w:rsidRPr="0099007C">
        <w:rPr>
          <w:rFonts w:ascii="Times New Roman" w:hAnsi="Times New Roman" w:cs="Times New Roman"/>
          <w:i w:val="0"/>
          <w:sz w:val="24"/>
          <w:szCs w:val="24"/>
        </w:rPr>
        <w:t>гностико-праксический</w:t>
      </w:r>
      <w:proofErr w:type="spellEnd"/>
      <w:r w:rsidRPr="0099007C">
        <w:rPr>
          <w:rFonts w:ascii="Times New Roman" w:hAnsi="Times New Roman" w:cs="Times New Roman"/>
          <w:i w:val="0"/>
          <w:sz w:val="24"/>
          <w:szCs w:val="24"/>
        </w:rPr>
        <w:t>, сенсомоторный. Однако ведущим в структуре речевого дефекта этих детей является недоразвитие языкового уровня речевой деятельнос</w:t>
      </w:r>
      <w:r w:rsidRPr="0099007C">
        <w:rPr>
          <w:rFonts w:ascii="Times New Roman" w:hAnsi="Times New Roman" w:cs="Times New Roman"/>
          <w:i w:val="0"/>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99007C">
        <w:rPr>
          <w:rFonts w:ascii="Times New Roman" w:hAnsi="Times New Roman" w:cs="Times New Roman"/>
          <w:i w:val="0"/>
          <w:sz w:val="24"/>
          <w:szCs w:val="24"/>
        </w:rPr>
        <w:softHyphen/>
        <w:t xml:space="preserve">вания закономерностей языка в процессе речевого общения. </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99007C">
        <w:rPr>
          <w:rFonts w:ascii="Times New Roman" w:hAnsi="Times New Roman" w:cs="Times New Roman"/>
          <w:i w:val="0"/>
          <w:sz w:val="24"/>
          <w:szCs w:val="24"/>
        </w:rPr>
        <w:softHyphen/>
        <w:t xml:space="preserve">ких, синтаксических. </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99007C">
        <w:rPr>
          <w:rFonts w:ascii="Times New Roman" w:hAnsi="Times New Roman" w:cs="Times New Roman"/>
          <w:i w:val="0"/>
          <w:sz w:val="24"/>
          <w:szCs w:val="24"/>
        </w:rPr>
        <w:softHyphen/>
        <w:t>ческой и монологической речи. Преподавание русского языка осу</w:t>
      </w:r>
      <w:r w:rsidRPr="0099007C">
        <w:rPr>
          <w:rFonts w:ascii="Times New Roman" w:hAnsi="Times New Roman" w:cs="Times New Roman"/>
          <w:i w:val="0"/>
          <w:sz w:val="24"/>
          <w:szCs w:val="24"/>
        </w:rPr>
        <w:softHyphen/>
        <w:t>ществляется с использованием различных методов, но имеет глав</w:t>
      </w:r>
      <w:r w:rsidRPr="0099007C">
        <w:rPr>
          <w:rFonts w:ascii="Times New Roman" w:hAnsi="Times New Roman" w:cs="Times New Roman"/>
          <w:i w:val="0"/>
          <w:sz w:val="24"/>
          <w:szCs w:val="24"/>
        </w:rPr>
        <w:softHyphen/>
        <w:t xml:space="preserve">ной целью </w:t>
      </w:r>
      <w:proofErr w:type="spellStart"/>
      <w:r w:rsidRPr="0099007C">
        <w:rPr>
          <w:rFonts w:ascii="Times New Roman" w:hAnsi="Times New Roman" w:cs="Times New Roman"/>
          <w:i w:val="0"/>
          <w:sz w:val="24"/>
          <w:szCs w:val="24"/>
        </w:rPr>
        <w:t>коррегировать</w:t>
      </w:r>
      <w:proofErr w:type="spellEnd"/>
      <w:r w:rsidRPr="0099007C">
        <w:rPr>
          <w:rFonts w:ascii="Times New Roman" w:hAnsi="Times New Roman" w:cs="Times New Roman"/>
          <w:i w:val="0"/>
          <w:sz w:val="24"/>
          <w:szCs w:val="24"/>
        </w:rPr>
        <w:t xml:space="preserve"> недостатки речевого развития, создать предпосылки для овладения школьными знаниями, умения</w:t>
      </w:r>
      <w:r w:rsidRPr="0099007C">
        <w:rPr>
          <w:rFonts w:ascii="Times New Roman" w:hAnsi="Times New Roman" w:cs="Times New Roman"/>
          <w:i w:val="0"/>
          <w:sz w:val="24"/>
          <w:szCs w:val="24"/>
        </w:rPr>
        <w:softHyphen/>
        <w:t xml:space="preserve">ми и навыками. </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sidRPr="0099007C">
        <w:rPr>
          <w:rFonts w:ascii="Times New Roman" w:hAnsi="Times New Roman" w:cs="Times New Roman"/>
          <w:i w:val="0"/>
          <w:sz w:val="24"/>
          <w:szCs w:val="24"/>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99007C">
        <w:rPr>
          <w:rFonts w:ascii="Times New Roman" w:hAnsi="Times New Roman" w:cs="Times New Roman"/>
          <w:b/>
          <w:i w:val="0"/>
          <w:sz w:val="24"/>
          <w:szCs w:val="24"/>
        </w:rPr>
        <w:t>задачи</w:t>
      </w:r>
      <w:r w:rsidRPr="0099007C">
        <w:rPr>
          <w:rFonts w:ascii="Times New Roman" w:hAnsi="Times New Roman" w:cs="Times New Roman"/>
          <w:i w:val="0"/>
          <w:sz w:val="24"/>
          <w:szCs w:val="24"/>
        </w:rPr>
        <w:t>:</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повысить уровень речевого и общего психического развития обучающихся с тяжелыми нарушениями речи;</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овладение грамотой;</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закрепить практические навыки правильного использования язы</w:t>
      </w:r>
      <w:r w:rsidRPr="0099007C">
        <w:rPr>
          <w:rFonts w:ascii="Times New Roman" w:hAnsi="Times New Roman" w:cs="Times New Roman"/>
          <w:i w:val="0"/>
          <w:sz w:val="24"/>
          <w:szCs w:val="24"/>
        </w:rPr>
        <w:softHyphen/>
        <w:t>ковых средств в речевой деятельности;</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сформировать фонематические, лексические, морфоло</w:t>
      </w:r>
      <w:r w:rsidRPr="0099007C">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развить умение точно выражать свои мысли в устной и письмен</w:t>
      </w:r>
      <w:r w:rsidRPr="0099007C">
        <w:rPr>
          <w:rFonts w:ascii="Times New Roman" w:hAnsi="Times New Roman" w:cs="Times New Roman"/>
          <w:i w:val="0"/>
          <w:sz w:val="24"/>
          <w:szCs w:val="24"/>
        </w:rPr>
        <w:softHyphen/>
        <w:t>ной форме;</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 обеспечить условия для коррекции наруше</w:t>
      </w:r>
      <w:r w:rsidRPr="0099007C">
        <w:rPr>
          <w:rFonts w:ascii="Times New Roman" w:hAnsi="Times New Roman" w:cs="Times New Roman"/>
          <w:i w:val="0"/>
          <w:sz w:val="24"/>
          <w:szCs w:val="24"/>
        </w:rPr>
        <w:softHyphen/>
        <w:t xml:space="preserve">ний устной речи,  профилактики и коррекции </w:t>
      </w:r>
      <w:proofErr w:type="spellStart"/>
      <w:r w:rsidRPr="0099007C">
        <w:rPr>
          <w:rFonts w:ascii="Times New Roman" w:hAnsi="Times New Roman" w:cs="Times New Roman"/>
          <w:i w:val="0"/>
          <w:sz w:val="24"/>
          <w:szCs w:val="24"/>
        </w:rPr>
        <w:t>дислексий</w:t>
      </w:r>
      <w:proofErr w:type="spellEnd"/>
      <w:r w:rsidRPr="0099007C">
        <w:rPr>
          <w:rFonts w:ascii="Times New Roman" w:hAnsi="Times New Roman" w:cs="Times New Roman"/>
          <w:i w:val="0"/>
          <w:sz w:val="24"/>
          <w:szCs w:val="24"/>
        </w:rPr>
        <w:t xml:space="preserve">, </w:t>
      </w:r>
      <w:proofErr w:type="spellStart"/>
      <w:r w:rsidRPr="0099007C">
        <w:rPr>
          <w:rFonts w:ascii="Times New Roman" w:hAnsi="Times New Roman" w:cs="Times New Roman"/>
          <w:i w:val="0"/>
          <w:sz w:val="24"/>
          <w:szCs w:val="24"/>
        </w:rPr>
        <w:t>дисграфий</w:t>
      </w:r>
      <w:proofErr w:type="spellEnd"/>
      <w:r w:rsidRPr="0099007C">
        <w:rPr>
          <w:rFonts w:ascii="Times New Roman" w:hAnsi="Times New Roman" w:cs="Times New Roman"/>
          <w:i w:val="0"/>
          <w:sz w:val="24"/>
          <w:szCs w:val="24"/>
        </w:rPr>
        <w:t xml:space="preserve"> и </w:t>
      </w:r>
      <w:proofErr w:type="spellStart"/>
      <w:r w:rsidRPr="0099007C">
        <w:rPr>
          <w:rFonts w:ascii="Times New Roman" w:hAnsi="Times New Roman" w:cs="Times New Roman"/>
          <w:i w:val="0"/>
          <w:sz w:val="24"/>
          <w:szCs w:val="24"/>
        </w:rPr>
        <w:t>дизорфографий</w:t>
      </w:r>
      <w:proofErr w:type="spellEnd"/>
      <w:r w:rsidRPr="0099007C">
        <w:rPr>
          <w:rFonts w:ascii="Times New Roman" w:hAnsi="Times New Roman" w:cs="Times New Roman"/>
          <w:i w:val="0"/>
          <w:sz w:val="24"/>
          <w:szCs w:val="24"/>
        </w:rPr>
        <w:t xml:space="preserve">. </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Каждый раздел программы должен включать перечень тем, рас</w:t>
      </w:r>
      <w:r w:rsidRPr="0099007C">
        <w:rPr>
          <w:rFonts w:ascii="Times New Roman" w:hAnsi="Times New Roman" w:cs="Times New Roman"/>
          <w:i w:val="0"/>
          <w:sz w:val="24"/>
          <w:szCs w:val="24"/>
        </w:rPr>
        <w:softHyphen/>
        <w:t>положенных в определенной логической последовательности, ох</w:t>
      </w:r>
      <w:r w:rsidRPr="0099007C">
        <w:rPr>
          <w:rFonts w:ascii="Times New Roman" w:hAnsi="Times New Roman" w:cs="Times New Roman"/>
          <w:i w:val="0"/>
          <w:sz w:val="24"/>
          <w:szCs w:val="24"/>
        </w:rPr>
        <w:softHyphen/>
        <w:t>ватывать круг основных грамматических понятий, умений, орфо</w:t>
      </w:r>
      <w:r w:rsidRPr="0099007C">
        <w:rPr>
          <w:rFonts w:ascii="Times New Roman" w:hAnsi="Times New Roman" w:cs="Times New Roman"/>
          <w:i w:val="0"/>
          <w:sz w:val="24"/>
          <w:szCs w:val="24"/>
        </w:rPr>
        <w:softHyphen/>
        <w:t xml:space="preserve">графических и пунктуационных правил и навыков. Система подачи </w:t>
      </w:r>
      <w:r w:rsidRPr="0099007C">
        <w:rPr>
          <w:rFonts w:ascii="Times New Roman" w:hAnsi="Times New Roman" w:cs="Times New Roman"/>
          <w:i w:val="0"/>
          <w:sz w:val="24"/>
          <w:szCs w:val="24"/>
        </w:rPr>
        <w:lastRenderedPageBreak/>
        <w:t>материала должна обеспечивать условия осознания языковых закономерностей и формирования языковой системы.</w:t>
      </w:r>
    </w:p>
    <w:p w:rsidR="004265E4" w:rsidRPr="0099007C" w:rsidRDefault="004265E4" w:rsidP="0099007C">
      <w:pPr>
        <w:pStyle w:val="4"/>
        <w:spacing w:before="0" w:after="0" w:line="240" w:lineRule="auto"/>
        <w:ind w:firstLine="708"/>
        <w:jc w:val="both"/>
        <w:rPr>
          <w:rFonts w:ascii="Times New Roman" w:hAnsi="Times New Roman" w:cs="Times New Roman"/>
          <w:i w:val="0"/>
          <w:sz w:val="24"/>
          <w:szCs w:val="24"/>
        </w:rPr>
      </w:pPr>
      <w:r w:rsidRPr="0099007C">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4265E4" w:rsidRPr="0099007C" w:rsidRDefault="004265E4" w:rsidP="0099007C">
      <w:pPr>
        <w:pStyle w:val="af"/>
        <w:spacing w:line="240" w:lineRule="auto"/>
        <w:ind w:firstLine="708"/>
        <w:rPr>
          <w:rFonts w:ascii="Times New Roman" w:hAnsi="Times New Roman" w:cs="Times New Roman"/>
          <w:b/>
          <w:bCs/>
          <w:i/>
          <w:iCs/>
          <w:sz w:val="24"/>
          <w:szCs w:val="24"/>
        </w:rPr>
      </w:pPr>
      <w:r w:rsidRPr="0099007C">
        <w:rPr>
          <w:rFonts w:ascii="Times New Roman" w:hAnsi="Times New Roman" w:cs="Times New Roman"/>
          <w:b/>
          <w:bCs/>
          <w:i/>
          <w:iCs/>
          <w:sz w:val="24"/>
          <w:szCs w:val="24"/>
        </w:rPr>
        <w:t>Виды речевой деятельности</w:t>
      </w:r>
    </w:p>
    <w:p w:rsidR="004265E4" w:rsidRPr="0099007C" w:rsidRDefault="004265E4" w:rsidP="0099007C">
      <w:pPr>
        <w:pStyle w:val="af"/>
        <w:spacing w:line="240" w:lineRule="auto"/>
        <w:ind w:firstLine="708"/>
        <w:rPr>
          <w:rFonts w:ascii="Times New Roman" w:hAnsi="Times New Roman" w:cs="Times New Roman"/>
          <w:b/>
          <w:bCs/>
          <w:spacing w:val="-4"/>
          <w:sz w:val="24"/>
          <w:szCs w:val="24"/>
        </w:rPr>
      </w:pPr>
      <w:r w:rsidRPr="0099007C">
        <w:rPr>
          <w:rFonts w:ascii="Times New Roman" w:hAnsi="Times New Roman" w:cs="Times New Roman"/>
          <w:b/>
          <w:bCs/>
          <w:sz w:val="24"/>
          <w:szCs w:val="24"/>
        </w:rPr>
        <w:t xml:space="preserve">Слушание. </w:t>
      </w:r>
      <w:r w:rsidRPr="0099007C">
        <w:rPr>
          <w:rFonts w:ascii="Times New Roman" w:hAnsi="Times New Roman" w:cs="Times New Roman"/>
          <w:sz w:val="24"/>
          <w:szCs w:val="24"/>
        </w:rPr>
        <w:t xml:space="preserve">Осознание цели и ситуации устного общения. </w:t>
      </w:r>
      <w:r w:rsidRPr="0099007C">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99007C" w:rsidRDefault="004265E4" w:rsidP="0099007C">
      <w:pPr>
        <w:pStyle w:val="af"/>
        <w:spacing w:line="240" w:lineRule="auto"/>
        <w:ind w:firstLine="708"/>
        <w:rPr>
          <w:rFonts w:ascii="Times New Roman" w:hAnsi="Times New Roman" w:cs="Times New Roman"/>
          <w:b/>
          <w:bCs/>
          <w:sz w:val="24"/>
          <w:szCs w:val="24"/>
        </w:rPr>
      </w:pPr>
      <w:r w:rsidRPr="0099007C">
        <w:rPr>
          <w:rFonts w:ascii="Times New Roman" w:hAnsi="Times New Roman" w:cs="Times New Roman"/>
          <w:b/>
          <w:bCs/>
          <w:sz w:val="24"/>
          <w:szCs w:val="24"/>
        </w:rPr>
        <w:t xml:space="preserve">Говорение. </w:t>
      </w:r>
      <w:r w:rsidRPr="0099007C">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99007C">
        <w:rPr>
          <w:rFonts w:ascii="Times New Roman" w:hAnsi="Times New Roman" w:cs="Times New Roman"/>
          <w:spacing w:val="-2"/>
          <w:sz w:val="24"/>
          <w:szCs w:val="24"/>
        </w:rPr>
        <w:t>муникативной задачи. Практическое овладение диалогической</w:t>
      </w:r>
      <w:r w:rsidRPr="0099007C">
        <w:rPr>
          <w:rFonts w:ascii="Times New Roman" w:hAnsi="Times New Roman" w:cs="Times New Roman"/>
          <w:spacing w:val="-2"/>
          <w:sz w:val="24"/>
          <w:szCs w:val="24"/>
        </w:rPr>
        <w:br/>
      </w:r>
      <w:r w:rsidRPr="0099007C">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99007C">
        <w:rPr>
          <w:rFonts w:ascii="Times New Roman" w:hAnsi="Times New Roman" w:cs="Times New Roman"/>
          <w:sz w:val="24"/>
          <w:szCs w:val="24"/>
        </w:rPr>
        <w:t> </w:t>
      </w:r>
      <w:r w:rsidRPr="0099007C">
        <w:rPr>
          <w:rFonts w:ascii="Times New Roman" w:hAnsi="Times New Roman" w:cs="Times New Roman"/>
          <w:sz w:val="24"/>
          <w:szCs w:val="24"/>
        </w:rPr>
        <w:t>т.</w:t>
      </w:r>
      <w:r w:rsidRPr="0099007C">
        <w:rPr>
          <w:rFonts w:ascii="Times New Roman" w:hAnsi="Times New Roman" w:cs="Times New Roman"/>
          <w:sz w:val="24"/>
          <w:szCs w:val="24"/>
        </w:rPr>
        <w:t> </w:t>
      </w:r>
      <w:r w:rsidRPr="0099007C">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99007C">
        <w:rPr>
          <w:rFonts w:ascii="Times New Roman" w:hAnsi="Times New Roman" w:cs="Times New Roman"/>
          <w:spacing w:val="2"/>
          <w:sz w:val="24"/>
          <w:szCs w:val="24"/>
        </w:rPr>
        <w:t>ях учебного и бытового общения (приветствие, прощание,</w:t>
      </w:r>
      <w:r w:rsidRPr="0099007C">
        <w:rPr>
          <w:rFonts w:ascii="Times New Roman" w:hAnsi="Times New Roman" w:cs="Times New Roman"/>
          <w:spacing w:val="2"/>
          <w:sz w:val="24"/>
          <w:szCs w:val="24"/>
        </w:rPr>
        <w:br/>
      </w:r>
      <w:r w:rsidRPr="0099007C">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4265E4" w:rsidRPr="0099007C" w:rsidRDefault="004265E4" w:rsidP="0099007C">
      <w:pPr>
        <w:pStyle w:val="af"/>
        <w:spacing w:line="240" w:lineRule="auto"/>
        <w:ind w:firstLine="708"/>
        <w:rPr>
          <w:rFonts w:ascii="Times New Roman" w:hAnsi="Times New Roman" w:cs="Times New Roman"/>
          <w:b/>
          <w:bCs/>
          <w:sz w:val="24"/>
          <w:szCs w:val="24"/>
        </w:rPr>
      </w:pPr>
      <w:r w:rsidRPr="0099007C">
        <w:rPr>
          <w:rFonts w:ascii="Times New Roman" w:hAnsi="Times New Roman" w:cs="Times New Roman"/>
          <w:b/>
          <w:bCs/>
          <w:sz w:val="24"/>
          <w:szCs w:val="24"/>
        </w:rPr>
        <w:t xml:space="preserve">Чтение. </w:t>
      </w:r>
      <w:r w:rsidRPr="0099007C">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99007C">
        <w:rPr>
          <w:rFonts w:ascii="Times New Roman" w:hAnsi="Times New Roman" w:cs="Times New Roman"/>
          <w:spacing w:val="2"/>
          <w:sz w:val="24"/>
          <w:szCs w:val="24"/>
        </w:rPr>
        <w:t xml:space="preserve">с целью нахождения необходимого материала. Нахождение </w:t>
      </w:r>
      <w:r w:rsidRPr="0099007C">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9007C">
        <w:rPr>
          <w:rFonts w:ascii="Times New Roman" w:hAnsi="Times New Roman" w:cs="Times New Roman"/>
          <w:iCs/>
          <w:sz w:val="24"/>
          <w:szCs w:val="24"/>
        </w:rPr>
        <w:t>Анализ и оценка содержания, языковых особенностей и структуры текста</w:t>
      </w:r>
      <w:r w:rsidRPr="0099007C">
        <w:rPr>
          <w:rFonts w:ascii="Times New Roman" w:hAnsi="Times New Roman" w:cs="Times New Roman"/>
          <w:sz w:val="24"/>
          <w:szCs w:val="24"/>
        </w:rPr>
        <w:t>. Овладение технической стороной процесса чтения.</w:t>
      </w:r>
    </w:p>
    <w:p w:rsidR="004265E4" w:rsidRPr="0099007C" w:rsidRDefault="004265E4" w:rsidP="0099007C">
      <w:pPr>
        <w:pStyle w:val="af"/>
        <w:spacing w:line="240" w:lineRule="auto"/>
        <w:ind w:firstLine="708"/>
        <w:rPr>
          <w:rFonts w:ascii="Times New Roman" w:hAnsi="Times New Roman" w:cs="Times New Roman"/>
          <w:spacing w:val="-2"/>
          <w:sz w:val="24"/>
          <w:szCs w:val="24"/>
        </w:rPr>
      </w:pPr>
      <w:r w:rsidRPr="0099007C">
        <w:rPr>
          <w:rFonts w:ascii="Times New Roman" w:hAnsi="Times New Roman" w:cs="Times New Roman"/>
          <w:b/>
          <w:bCs/>
          <w:spacing w:val="-2"/>
          <w:sz w:val="24"/>
          <w:szCs w:val="24"/>
        </w:rPr>
        <w:t xml:space="preserve">Письмо. </w:t>
      </w:r>
      <w:r w:rsidRPr="0099007C">
        <w:rPr>
          <w:rFonts w:ascii="Times New Roman" w:hAnsi="Times New Roman" w:cs="Times New Roman"/>
          <w:spacing w:val="-2"/>
          <w:sz w:val="24"/>
          <w:szCs w:val="24"/>
        </w:rPr>
        <w:t>Письмо букв, буквосочетаний, слогов, слов, пред</w:t>
      </w:r>
      <w:r w:rsidRPr="0099007C">
        <w:rPr>
          <w:rFonts w:ascii="Times New Roman" w:hAnsi="Times New Roman" w:cs="Times New Roman"/>
          <w:spacing w:val="-4"/>
          <w:sz w:val="24"/>
          <w:szCs w:val="24"/>
        </w:rPr>
        <w:t xml:space="preserve">ложений в системе обучения грамоте. Овладение разборчивым, </w:t>
      </w:r>
      <w:r w:rsidRPr="0099007C">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99007C">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99007C">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99007C">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99007C">
        <w:rPr>
          <w:rFonts w:ascii="Times New Roman" w:hAnsi="Times New Roman" w:cs="Times New Roman"/>
          <w:spacing w:val="-2"/>
          <w:sz w:val="24"/>
          <w:szCs w:val="24"/>
        </w:rPr>
        <w:t> </w:t>
      </w:r>
      <w:r w:rsidRPr="0099007C">
        <w:rPr>
          <w:rFonts w:ascii="Times New Roman" w:hAnsi="Times New Roman" w:cs="Times New Roman"/>
          <w:spacing w:val="-2"/>
          <w:sz w:val="24"/>
          <w:szCs w:val="24"/>
        </w:rPr>
        <w:t>т.</w:t>
      </w:r>
      <w:r w:rsidRPr="0099007C">
        <w:rPr>
          <w:rFonts w:ascii="Times New Roman" w:hAnsi="Times New Roman" w:cs="Times New Roman"/>
          <w:spacing w:val="-2"/>
          <w:sz w:val="24"/>
          <w:szCs w:val="24"/>
        </w:rPr>
        <w:t> </w:t>
      </w:r>
      <w:r w:rsidRPr="0099007C">
        <w:rPr>
          <w:rFonts w:ascii="Times New Roman" w:hAnsi="Times New Roman" w:cs="Times New Roman"/>
          <w:spacing w:val="-2"/>
          <w:sz w:val="24"/>
          <w:szCs w:val="24"/>
        </w:rPr>
        <w:t>п.).</w:t>
      </w:r>
    </w:p>
    <w:p w:rsidR="004265E4" w:rsidRPr="0099007C" w:rsidRDefault="004265E4" w:rsidP="0099007C">
      <w:pPr>
        <w:pStyle w:val="af"/>
        <w:spacing w:line="240" w:lineRule="auto"/>
        <w:ind w:firstLine="708"/>
        <w:rPr>
          <w:rFonts w:ascii="Times New Roman" w:hAnsi="Times New Roman" w:cs="Times New Roman"/>
          <w:spacing w:val="-2"/>
          <w:sz w:val="24"/>
          <w:szCs w:val="24"/>
        </w:rPr>
      </w:pPr>
      <w:r w:rsidRPr="0099007C">
        <w:rPr>
          <w:rFonts w:ascii="Times New Roman" w:hAnsi="Times New Roman" w:cs="Times New Roman"/>
          <w:spacing w:val="-2"/>
          <w:sz w:val="24"/>
          <w:szCs w:val="24"/>
        </w:rPr>
        <w:t>Учебный предмет «Русский язык» состоит из двух разделов: «Обучение грамоте» (</w:t>
      </w:r>
      <w:r w:rsidR="00D66AD8" w:rsidRPr="0099007C">
        <w:rPr>
          <w:rFonts w:ascii="Times New Roman" w:hAnsi="Times New Roman" w:cs="Times New Roman"/>
          <w:spacing w:val="-2"/>
          <w:sz w:val="24"/>
          <w:szCs w:val="24"/>
          <w:lang w:val="en-US"/>
        </w:rPr>
        <w:t>I</w:t>
      </w:r>
      <w:r w:rsidR="00D66AD8" w:rsidRPr="0099007C">
        <w:rPr>
          <w:rFonts w:ascii="Times New Roman" w:hAnsi="Times New Roman" w:cs="Times New Roman"/>
          <w:spacing w:val="-2"/>
          <w:sz w:val="24"/>
          <w:szCs w:val="24"/>
        </w:rPr>
        <w:t xml:space="preserve"> дополнительный</w:t>
      </w:r>
      <w:r w:rsidRPr="0099007C">
        <w:rPr>
          <w:rFonts w:ascii="Times New Roman" w:hAnsi="Times New Roman" w:cs="Times New Roman"/>
          <w:spacing w:val="-2"/>
          <w:sz w:val="24"/>
          <w:szCs w:val="24"/>
        </w:rPr>
        <w:t xml:space="preserve"> - </w:t>
      </w:r>
      <w:r w:rsidRPr="0099007C">
        <w:rPr>
          <w:rFonts w:ascii="Times New Roman" w:hAnsi="Times New Roman" w:cs="Times New Roman"/>
          <w:spacing w:val="-2"/>
          <w:sz w:val="24"/>
          <w:szCs w:val="24"/>
          <w:lang w:val="en-US"/>
        </w:rPr>
        <w:t>I</w:t>
      </w:r>
      <w:r w:rsidRPr="0099007C">
        <w:rPr>
          <w:rFonts w:ascii="Times New Roman" w:hAnsi="Times New Roman" w:cs="Times New Roman"/>
          <w:spacing w:val="-2"/>
          <w:sz w:val="24"/>
          <w:szCs w:val="24"/>
        </w:rPr>
        <w:t xml:space="preserve"> класс) и «Русский язык» (</w:t>
      </w:r>
      <w:r w:rsidRPr="0099007C">
        <w:rPr>
          <w:rFonts w:ascii="Times New Roman" w:hAnsi="Times New Roman" w:cs="Times New Roman"/>
          <w:spacing w:val="-2"/>
          <w:sz w:val="24"/>
          <w:szCs w:val="24"/>
          <w:lang w:val="en-US"/>
        </w:rPr>
        <w:t>II</w:t>
      </w:r>
      <w:r w:rsidRPr="0099007C">
        <w:rPr>
          <w:rFonts w:ascii="Times New Roman" w:hAnsi="Times New Roman" w:cs="Times New Roman"/>
          <w:spacing w:val="-2"/>
          <w:sz w:val="24"/>
          <w:szCs w:val="24"/>
        </w:rPr>
        <w:t xml:space="preserve"> – </w:t>
      </w:r>
      <w:r w:rsidRPr="0099007C">
        <w:rPr>
          <w:rFonts w:ascii="Times New Roman" w:hAnsi="Times New Roman" w:cs="Times New Roman"/>
          <w:spacing w:val="-2"/>
          <w:sz w:val="24"/>
          <w:szCs w:val="24"/>
          <w:lang w:val="en-US"/>
        </w:rPr>
        <w:t>IV</w:t>
      </w:r>
      <w:r w:rsidRPr="0099007C">
        <w:rPr>
          <w:rFonts w:ascii="Times New Roman" w:hAnsi="Times New Roman" w:cs="Times New Roman"/>
          <w:spacing w:val="-2"/>
          <w:sz w:val="24"/>
          <w:szCs w:val="24"/>
        </w:rPr>
        <w:t xml:space="preserve"> класс).</w:t>
      </w:r>
    </w:p>
    <w:p w:rsidR="005E3ED3" w:rsidRPr="0099007C" w:rsidRDefault="005E3ED3" w:rsidP="0099007C">
      <w:pPr>
        <w:pStyle w:val="af"/>
        <w:spacing w:line="240" w:lineRule="auto"/>
        <w:ind w:firstLine="708"/>
        <w:rPr>
          <w:rFonts w:ascii="Times New Roman" w:hAnsi="Times New Roman" w:cs="Times New Roman"/>
          <w:spacing w:val="-2"/>
          <w:sz w:val="24"/>
          <w:szCs w:val="24"/>
        </w:rPr>
      </w:pPr>
    </w:p>
    <w:p w:rsidR="004265E4" w:rsidRPr="0099007C" w:rsidRDefault="004265E4" w:rsidP="0099007C">
      <w:pPr>
        <w:pStyle w:val="af"/>
        <w:spacing w:line="240" w:lineRule="auto"/>
        <w:ind w:firstLine="0"/>
        <w:jc w:val="center"/>
        <w:rPr>
          <w:rFonts w:ascii="Times New Roman" w:hAnsi="Times New Roman" w:cs="Times New Roman"/>
          <w:b/>
          <w:bCs/>
          <w:i/>
          <w:iCs/>
          <w:sz w:val="24"/>
          <w:szCs w:val="24"/>
        </w:rPr>
      </w:pPr>
      <w:r w:rsidRPr="0099007C">
        <w:rPr>
          <w:rFonts w:ascii="Times New Roman" w:hAnsi="Times New Roman" w:cs="Times New Roman"/>
          <w:b/>
          <w:bCs/>
          <w:i/>
          <w:iCs/>
          <w:sz w:val="24"/>
          <w:szCs w:val="24"/>
        </w:rPr>
        <w:t>А) Обучение грамоте</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99007C">
        <w:rPr>
          <w:rFonts w:ascii="Times New Roman" w:hAnsi="Times New Roman" w:cs="Times New Roman"/>
          <w:bCs/>
          <w:iCs/>
          <w:sz w:val="24"/>
          <w:szCs w:val="24"/>
        </w:rPr>
        <w:softHyphen/>
        <w:t>мом характеризует более высокий уровень речевого развития ребен</w:t>
      </w:r>
      <w:r w:rsidRPr="0099007C">
        <w:rPr>
          <w:rFonts w:ascii="Times New Roman" w:hAnsi="Times New Roman" w:cs="Times New Roman"/>
          <w:bCs/>
          <w:iCs/>
          <w:sz w:val="24"/>
          <w:szCs w:val="24"/>
        </w:rPr>
        <w:softHyphen/>
        <w:t>ка. Вместе с тем овладение навыком чтения и письма требует до</w:t>
      </w:r>
      <w:r w:rsidRPr="0099007C">
        <w:rPr>
          <w:rFonts w:ascii="Times New Roman" w:hAnsi="Times New Roman" w:cs="Times New Roman"/>
          <w:bCs/>
          <w:iCs/>
          <w:sz w:val="24"/>
          <w:szCs w:val="24"/>
        </w:rPr>
        <w:softHyphen/>
        <w:t xml:space="preserve">статочно высокого уровня </w:t>
      </w:r>
      <w:proofErr w:type="spellStart"/>
      <w:r w:rsidRPr="0099007C">
        <w:rPr>
          <w:rFonts w:ascii="Times New Roman" w:hAnsi="Times New Roman" w:cs="Times New Roman"/>
          <w:bCs/>
          <w:iCs/>
          <w:sz w:val="24"/>
          <w:szCs w:val="24"/>
        </w:rPr>
        <w:t>сформированности</w:t>
      </w:r>
      <w:proofErr w:type="spellEnd"/>
      <w:r w:rsidRPr="0099007C">
        <w:rPr>
          <w:rFonts w:ascii="Times New Roman" w:hAnsi="Times New Roman" w:cs="Times New Roman"/>
          <w:bCs/>
          <w:iCs/>
          <w:sz w:val="24"/>
          <w:szCs w:val="24"/>
        </w:rPr>
        <w:t xml:space="preserve"> устной речи, языко</w:t>
      </w:r>
      <w:r w:rsidRPr="0099007C">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99007C">
        <w:rPr>
          <w:rFonts w:ascii="Times New Roman" w:hAnsi="Times New Roman" w:cs="Times New Roman"/>
          <w:bCs/>
          <w:iCs/>
          <w:sz w:val="24"/>
          <w:szCs w:val="24"/>
        </w:rPr>
        <w:softHyphen/>
        <w:t>цессов.</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00593C4A" w:rsidRPr="0099007C">
        <w:rPr>
          <w:rFonts w:ascii="Times New Roman" w:hAnsi="Times New Roman" w:cs="Times New Roman"/>
          <w:spacing w:val="-2"/>
          <w:sz w:val="24"/>
          <w:szCs w:val="24"/>
          <w:lang w:val="en-US"/>
        </w:rPr>
        <w:t>I</w:t>
      </w:r>
      <w:r w:rsidR="00593C4A" w:rsidRPr="0099007C">
        <w:rPr>
          <w:rFonts w:ascii="Times New Roman" w:hAnsi="Times New Roman" w:cs="Times New Roman"/>
          <w:bCs/>
          <w:iCs/>
          <w:sz w:val="24"/>
          <w:szCs w:val="24"/>
        </w:rPr>
        <w:t xml:space="preserve"> дополнительном</w:t>
      </w:r>
      <w:r w:rsidRPr="0099007C">
        <w:rPr>
          <w:rFonts w:ascii="Times New Roman" w:hAnsi="Times New Roman" w:cs="Times New Roman"/>
          <w:bCs/>
          <w:iCs/>
          <w:sz w:val="24"/>
          <w:szCs w:val="24"/>
        </w:rPr>
        <w:t xml:space="preserve">)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99007C">
        <w:rPr>
          <w:rFonts w:ascii="Times New Roman" w:hAnsi="Times New Roman" w:cs="Times New Roman"/>
          <w:bCs/>
          <w:iCs/>
          <w:sz w:val="24"/>
          <w:szCs w:val="24"/>
        </w:rPr>
        <w:t>звукослоговую</w:t>
      </w:r>
      <w:proofErr w:type="spellEnd"/>
      <w:r w:rsidRPr="0099007C">
        <w:rPr>
          <w:rFonts w:ascii="Times New Roman" w:hAnsi="Times New Roman" w:cs="Times New Roman"/>
          <w:bCs/>
          <w:iCs/>
          <w:sz w:val="24"/>
          <w:szCs w:val="24"/>
        </w:rPr>
        <w:t xml:space="preserve"> структуру слов, осо</w:t>
      </w:r>
      <w:r w:rsidRPr="0099007C">
        <w:rPr>
          <w:rFonts w:ascii="Times New Roman" w:hAnsi="Times New Roman" w:cs="Times New Roman"/>
          <w:bCs/>
          <w:iCs/>
          <w:sz w:val="24"/>
          <w:szCs w:val="24"/>
        </w:rPr>
        <w:softHyphen/>
        <w:t>бенно многосложных и со стечением согласных в соответствии с пра</w:t>
      </w:r>
      <w:r w:rsidRPr="0099007C">
        <w:rPr>
          <w:rFonts w:ascii="Times New Roman" w:hAnsi="Times New Roman" w:cs="Times New Roman"/>
          <w:bCs/>
          <w:iCs/>
          <w:sz w:val="24"/>
          <w:szCs w:val="24"/>
        </w:rPr>
        <w:softHyphen/>
        <w:t xml:space="preserve">вилами орфоэпии; различать звуки, особенно сходные акустически и </w:t>
      </w:r>
      <w:proofErr w:type="spellStart"/>
      <w:r w:rsidRPr="0099007C">
        <w:rPr>
          <w:rFonts w:ascii="Times New Roman" w:hAnsi="Times New Roman" w:cs="Times New Roman"/>
          <w:bCs/>
          <w:iCs/>
          <w:sz w:val="24"/>
          <w:szCs w:val="24"/>
        </w:rPr>
        <w:t>артикуляторно</w:t>
      </w:r>
      <w:proofErr w:type="spellEnd"/>
      <w:r w:rsidRPr="0099007C">
        <w:rPr>
          <w:rFonts w:ascii="Times New Roman" w:hAnsi="Times New Roman" w:cs="Times New Roman"/>
          <w:bCs/>
          <w:iCs/>
          <w:sz w:val="24"/>
          <w:szCs w:val="24"/>
        </w:rPr>
        <w:t xml:space="preserve">, на слух и в произношении; определять различия гласных и согласных,  ударных и безударных гласных, звонких и глухих, твердых и мягких, а также свистящих, </w:t>
      </w:r>
      <w:r w:rsidRPr="0099007C">
        <w:rPr>
          <w:rFonts w:ascii="Times New Roman" w:hAnsi="Times New Roman" w:cs="Times New Roman"/>
          <w:bCs/>
          <w:iCs/>
          <w:sz w:val="24"/>
          <w:szCs w:val="24"/>
        </w:rPr>
        <w:lastRenderedPageBreak/>
        <w:t>шипящих и аффрикат, аффрикат и звуков, входящих в их состав (</w:t>
      </w:r>
      <w:r w:rsidRPr="0099007C">
        <w:rPr>
          <w:rFonts w:ascii="Times New Roman" w:hAnsi="Times New Roman" w:cs="Times New Roman"/>
          <w:b/>
          <w:bCs/>
          <w:iCs/>
          <w:sz w:val="24"/>
          <w:szCs w:val="24"/>
        </w:rPr>
        <w:t>с-ш, з-ж, ц-с, ч-щ, ч-ц</w:t>
      </w:r>
      <w:r w:rsidRPr="0099007C">
        <w:rPr>
          <w:rFonts w:ascii="Times New Roman" w:hAnsi="Times New Roman" w:cs="Times New Roman"/>
          <w:bCs/>
          <w:iCs/>
          <w:sz w:val="24"/>
          <w:szCs w:val="24"/>
        </w:rPr>
        <w:t xml:space="preserve">);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99007C">
        <w:rPr>
          <w:rFonts w:ascii="Times New Roman" w:hAnsi="Times New Roman" w:cs="Times New Roman"/>
          <w:bCs/>
          <w:iCs/>
          <w:sz w:val="24"/>
          <w:szCs w:val="24"/>
        </w:rPr>
        <w:t>послоговым</w:t>
      </w:r>
      <w:proofErr w:type="spellEnd"/>
      <w:r w:rsidRPr="0099007C">
        <w:rPr>
          <w:rFonts w:ascii="Times New Roman" w:hAnsi="Times New Roman" w:cs="Times New Roman"/>
          <w:bCs/>
          <w:iCs/>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w:t>
      </w:r>
    </w:p>
    <w:p w:rsidR="00A36A5A" w:rsidRPr="0099007C" w:rsidRDefault="00A36A5A"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 xml:space="preserve">Процесс обучения грамоте обучающихся с ТНР подразделяется на два периода: подготовительный или </w:t>
      </w:r>
      <w:proofErr w:type="spellStart"/>
      <w:r w:rsidRPr="0099007C">
        <w:rPr>
          <w:rFonts w:ascii="Times New Roman" w:hAnsi="Times New Roman" w:cs="Times New Roman"/>
          <w:bCs/>
          <w:iCs/>
          <w:sz w:val="24"/>
          <w:szCs w:val="24"/>
        </w:rPr>
        <w:t>добукварный</w:t>
      </w:r>
      <w:proofErr w:type="spellEnd"/>
      <w:r w:rsidRPr="0099007C">
        <w:rPr>
          <w:rFonts w:ascii="Times New Roman" w:hAnsi="Times New Roman" w:cs="Times New Roman"/>
          <w:bCs/>
          <w:iCs/>
          <w:sz w:val="24"/>
          <w:szCs w:val="24"/>
        </w:rPr>
        <w:t>; букварный.</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99007C">
        <w:rPr>
          <w:rFonts w:ascii="Times New Roman" w:hAnsi="Times New Roman" w:cs="Times New Roman"/>
          <w:bCs/>
          <w:iCs/>
          <w:sz w:val="24"/>
          <w:szCs w:val="24"/>
        </w:rPr>
        <w:softHyphen/>
        <w:t>ладения чтением и письмом обучающиеся должны анализировать предложе</w:t>
      </w:r>
      <w:r w:rsidRPr="0099007C">
        <w:rPr>
          <w:rFonts w:ascii="Times New Roman" w:hAnsi="Times New Roman" w:cs="Times New Roman"/>
          <w:bCs/>
          <w:iCs/>
          <w:sz w:val="24"/>
          <w:szCs w:val="24"/>
        </w:rPr>
        <w:softHyphen/>
        <w:t>ния на слова, осуществлять слоговой и фонематический анализ, диф</w:t>
      </w:r>
      <w:r w:rsidRPr="0099007C">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w:t>
      </w:r>
      <w:r w:rsidR="00B44BDE" w:rsidRPr="0099007C">
        <w:rPr>
          <w:rFonts w:ascii="Times New Roman" w:hAnsi="Times New Roman" w:cs="Times New Roman"/>
          <w:bCs/>
          <w:iCs/>
          <w:sz w:val="24"/>
          <w:szCs w:val="24"/>
        </w:rPr>
        <w:t>атическим строем речи, уметь отвечать на вопросы о прочитанном учителем тексте, составлять простые предложения.</w:t>
      </w:r>
      <w:r w:rsidR="002E58DF" w:rsidRPr="0099007C">
        <w:rPr>
          <w:rFonts w:ascii="Times New Roman" w:hAnsi="Times New Roman" w:cs="Times New Roman"/>
          <w:bCs/>
          <w:iCs/>
          <w:sz w:val="24"/>
          <w:szCs w:val="24"/>
        </w:rPr>
        <w:t xml:space="preserve"> Овладению</w:t>
      </w:r>
      <w:r w:rsidRPr="0099007C">
        <w:rPr>
          <w:rFonts w:ascii="Times New Roman" w:hAnsi="Times New Roman" w:cs="Times New Roman"/>
          <w:bCs/>
          <w:iCs/>
          <w:sz w:val="24"/>
          <w:szCs w:val="24"/>
        </w:rPr>
        <w:t xml:space="preserve"> буквенными обозначениями </w:t>
      </w:r>
      <w:r w:rsidR="002E58DF" w:rsidRPr="0099007C">
        <w:rPr>
          <w:rFonts w:ascii="Times New Roman" w:hAnsi="Times New Roman" w:cs="Times New Roman"/>
          <w:bCs/>
          <w:iCs/>
          <w:sz w:val="24"/>
          <w:szCs w:val="24"/>
        </w:rPr>
        <w:t>предшествует работа по</w:t>
      </w:r>
      <w:r w:rsidR="00B44BDE" w:rsidRPr="0099007C">
        <w:rPr>
          <w:rFonts w:ascii="Times New Roman" w:hAnsi="Times New Roman" w:cs="Times New Roman"/>
          <w:bCs/>
          <w:iCs/>
          <w:sz w:val="24"/>
          <w:szCs w:val="24"/>
        </w:rPr>
        <w:t xml:space="preserve"> развитию д</w:t>
      </w:r>
      <w:r w:rsidR="00C27A7D" w:rsidRPr="0099007C">
        <w:rPr>
          <w:rFonts w:ascii="Times New Roman" w:hAnsi="Times New Roman" w:cs="Times New Roman"/>
          <w:bCs/>
          <w:iCs/>
          <w:sz w:val="24"/>
          <w:szCs w:val="24"/>
        </w:rPr>
        <w:t>вигательных умений (развитие тон</w:t>
      </w:r>
      <w:r w:rsidR="00B44BDE" w:rsidRPr="0099007C">
        <w:rPr>
          <w:rFonts w:ascii="Times New Roman" w:hAnsi="Times New Roman" w:cs="Times New Roman"/>
          <w:bCs/>
          <w:iCs/>
          <w:sz w:val="24"/>
          <w:szCs w:val="24"/>
        </w:rPr>
        <w:t>кой</w:t>
      </w:r>
      <w:r w:rsidR="00C27A7D" w:rsidRPr="0099007C">
        <w:rPr>
          <w:rFonts w:ascii="Times New Roman" w:hAnsi="Times New Roman" w:cs="Times New Roman"/>
          <w:bCs/>
          <w:iCs/>
          <w:sz w:val="24"/>
          <w:szCs w:val="24"/>
        </w:rPr>
        <w:t xml:space="preserve"> ручной</w:t>
      </w:r>
      <w:r w:rsidR="00B44BDE" w:rsidRPr="0099007C">
        <w:rPr>
          <w:rFonts w:ascii="Times New Roman" w:hAnsi="Times New Roman" w:cs="Times New Roman"/>
          <w:bCs/>
          <w:iCs/>
          <w:sz w:val="24"/>
          <w:szCs w:val="24"/>
        </w:rPr>
        <w:t xml:space="preserve"> моторики) и</w:t>
      </w:r>
      <w:r w:rsidR="002E58DF" w:rsidRPr="0099007C">
        <w:rPr>
          <w:rFonts w:ascii="Times New Roman" w:hAnsi="Times New Roman" w:cs="Times New Roman"/>
          <w:bCs/>
          <w:iCs/>
          <w:sz w:val="24"/>
          <w:szCs w:val="24"/>
        </w:rPr>
        <w:t xml:space="preserve"> анализу зрительно-пространственных отношений, </w:t>
      </w:r>
      <w:r w:rsidR="00B44BDE" w:rsidRPr="0099007C">
        <w:rPr>
          <w:rFonts w:ascii="Times New Roman" w:hAnsi="Times New Roman" w:cs="Times New Roman"/>
          <w:bCs/>
          <w:iCs/>
          <w:sz w:val="24"/>
          <w:szCs w:val="24"/>
        </w:rPr>
        <w:t>обеспечивающих подготовку кинестетического</w:t>
      </w:r>
      <w:r w:rsidR="007E4F77" w:rsidRPr="0099007C">
        <w:rPr>
          <w:rFonts w:ascii="Times New Roman" w:hAnsi="Times New Roman" w:cs="Times New Roman"/>
          <w:bCs/>
          <w:iCs/>
          <w:sz w:val="24"/>
          <w:szCs w:val="24"/>
        </w:rPr>
        <w:t xml:space="preserve"> и зрительного анализаторов к восприятию и письму букв и их элементов</w:t>
      </w:r>
      <w:r w:rsidR="00E21B36" w:rsidRPr="0099007C">
        <w:rPr>
          <w:rFonts w:ascii="Times New Roman" w:hAnsi="Times New Roman" w:cs="Times New Roman"/>
          <w:bCs/>
          <w:iCs/>
          <w:sz w:val="24"/>
          <w:szCs w:val="24"/>
        </w:rPr>
        <w:t>,</w:t>
      </w:r>
      <w:r w:rsidR="007E4F77" w:rsidRPr="0099007C">
        <w:rPr>
          <w:rFonts w:ascii="Times New Roman" w:hAnsi="Times New Roman" w:cs="Times New Roman"/>
          <w:bCs/>
          <w:iCs/>
          <w:sz w:val="24"/>
          <w:szCs w:val="24"/>
        </w:rPr>
        <w:t xml:space="preserve"> и </w:t>
      </w:r>
      <w:r w:rsidR="00E21B36" w:rsidRPr="0099007C">
        <w:rPr>
          <w:rFonts w:ascii="Times New Roman" w:hAnsi="Times New Roman" w:cs="Times New Roman"/>
          <w:bCs/>
          <w:iCs/>
          <w:sz w:val="24"/>
          <w:szCs w:val="24"/>
        </w:rPr>
        <w:t>умение ориентироваться на странице тетради, классной доске,</w:t>
      </w:r>
      <w:r w:rsidR="00B44BDE" w:rsidRPr="0099007C">
        <w:rPr>
          <w:rFonts w:ascii="Times New Roman" w:hAnsi="Times New Roman" w:cs="Times New Roman"/>
          <w:bCs/>
          <w:iCs/>
          <w:sz w:val="24"/>
          <w:szCs w:val="24"/>
        </w:rPr>
        <w:t xml:space="preserve"> </w:t>
      </w:r>
      <w:r w:rsidR="00593C4A" w:rsidRPr="0099007C">
        <w:rPr>
          <w:rFonts w:ascii="Times New Roman" w:hAnsi="Times New Roman" w:cs="Times New Roman"/>
          <w:bCs/>
          <w:iCs/>
          <w:sz w:val="24"/>
          <w:szCs w:val="24"/>
        </w:rPr>
        <w:t>а также формирование</w:t>
      </w:r>
      <w:r w:rsidRPr="0099007C">
        <w:rPr>
          <w:rFonts w:ascii="Times New Roman" w:hAnsi="Times New Roman" w:cs="Times New Roman"/>
          <w:bCs/>
          <w:iCs/>
          <w:sz w:val="24"/>
          <w:szCs w:val="24"/>
        </w:rPr>
        <w:t xml:space="preserve"> </w:t>
      </w:r>
      <w:proofErr w:type="spellStart"/>
      <w:r w:rsidRPr="0099007C">
        <w:rPr>
          <w:rFonts w:ascii="Times New Roman" w:hAnsi="Times New Roman" w:cs="Times New Roman"/>
          <w:bCs/>
          <w:iCs/>
          <w:sz w:val="24"/>
          <w:szCs w:val="24"/>
        </w:rPr>
        <w:t>графо</w:t>
      </w:r>
      <w:r w:rsidR="00593C4A" w:rsidRPr="0099007C">
        <w:rPr>
          <w:rFonts w:ascii="Times New Roman" w:hAnsi="Times New Roman" w:cs="Times New Roman"/>
          <w:bCs/>
          <w:iCs/>
          <w:sz w:val="24"/>
          <w:szCs w:val="24"/>
        </w:rPr>
        <w:t>мо</w:t>
      </w:r>
      <w:r w:rsidR="00593C4A" w:rsidRPr="0099007C">
        <w:rPr>
          <w:rFonts w:ascii="Times New Roman" w:hAnsi="Times New Roman" w:cs="Times New Roman"/>
          <w:bCs/>
          <w:iCs/>
          <w:sz w:val="24"/>
          <w:szCs w:val="24"/>
        </w:rPr>
        <w:softHyphen/>
        <w:t>торных</w:t>
      </w:r>
      <w:proofErr w:type="spellEnd"/>
      <w:r w:rsidR="00593C4A" w:rsidRPr="0099007C">
        <w:rPr>
          <w:rFonts w:ascii="Times New Roman" w:hAnsi="Times New Roman" w:cs="Times New Roman"/>
          <w:bCs/>
          <w:iCs/>
          <w:sz w:val="24"/>
          <w:szCs w:val="24"/>
        </w:rPr>
        <w:t xml:space="preserve"> навыков, необходимых</w:t>
      </w:r>
      <w:r w:rsidR="002E58DF" w:rsidRPr="0099007C">
        <w:rPr>
          <w:rFonts w:ascii="Times New Roman" w:hAnsi="Times New Roman" w:cs="Times New Roman"/>
          <w:bCs/>
          <w:iCs/>
          <w:sz w:val="24"/>
          <w:szCs w:val="24"/>
        </w:rPr>
        <w:t xml:space="preserve"> для дальнейшего</w:t>
      </w:r>
      <w:r w:rsidRPr="0099007C">
        <w:rPr>
          <w:rFonts w:ascii="Times New Roman" w:hAnsi="Times New Roman" w:cs="Times New Roman"/>
          <w:bCs/>
          <w:iCs/>
          <w:sz w:val="24"/>
          <w:szCs w:val="24"/>
        </w:rPr>
        <w:t xml:space="preserve"> воспроизведения</w:t>
      </w:r>
      <w:r w:rsidR="002E58DF" w:rsidRPr="0099007C">
        <w:rPr>
          <w:rFonts w:ascii="Times New Roman" w:hAnsi="Times New Roman" w:cs="Times New Roman"/>
          <w:bCs/>
          <w:iCs/>
          <w:sz w:val="24"/>
          <w:szCs w:val="24"/>
        </w:rPr>
        <w:t xml:space="preserve"> букв</w:t>
      </w:r>
      <w:r w:rsidRPr="0099007C">
        <w:rPr>
          <w:rFonts w:ascii="Times New Roman" w:hAnsi="Times New Roman" w:cs="Times New Roman"/>
          <w:bCs/>
          <w:iCs/>
          <w:sz w:val="24"/>
          <w:szCs w:val="24"/>
        </w:rPr>
        <w:t>.</w:t>
      </w:r>
    </w:p>
    <w:p w:rsidR="00B53315" w:rsidRPr="0099007C" w:rsidRDefault="00A14367" w:rsidP="0099007C">
      <w:pPr>
        <w:pStyle w:val="af"/>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В букварный период ведется работа по обучению чтению и письму.</w:t>
      </w:r>
    </w:p>
    <w:p w:rsidR="00B53315" w:rsidRPr="0099007C" w:rsidRDefault="00B53315" w:rsidP="0099007C">
      <w:pPr>
        <w:pStyle w:val="af"/>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sidRPr="0099007C">
        <w:rPr>
          <w:rFonts w:ascii="Times New Roman" w:hAnsi="Times New Roman" w:cs="Times New Roman"/>
          <w:color w:val="auto"/>
          <w:sz w:val="24"/>
          <w:szCs w:val="24"/>
        </w:rPr>
        <w:t xml:space="preserve"> им</w:t>
      </w:r>
      <w:r w:rsidRPr="0099007C">
        <w:rPr>
          <w:rFonts w:ascii="Times New Roman" w:hAnsi="Times New Roman" w:cs="Times New Roman"/>
          <w:color w:val="auto"/>
          <w:sz w:val="24"/>
          <w:szCs w:val="24"/>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99007C" w:rsidRDefault="00A14367" w:rsidP="0099007C">
      <w:pPr>
        <w:pStyle w:val="af"/>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В процессе работы большая роль отводится </w:t>
      </w:r>
      <w:proofErr w:type="spellStart"/>
      <w:r w:rsidRPr="0099007C">
        <w:rPr>
          <w:rFonts w:ascii="Times New Roman" w:hAnsi="Times New Roman" w:cs="Times New Roman"/>
          <w:color w:val="auto"/>
          <w:sz w:val="24"/>
          <w:szCs w:val="24"/>
        </w:rPr>
        <w:t>звуко</w:t>
      </w:r>
      <w:proofErr w:type="spellEnd"/>
      <w:r w:rsidR="003500AF" w:rsidRPr="0099007C">
        <w:rPr>
          <w:rFonts w:ascii="Times New Roman" w:hAnsi="Times New Roman" w:cs="Times New Roman"/>
          <w:color w:val="auto"/>
          <w:sz w:val="24"/>
          <w:szCs w:val="24"/>
        </w:rPr>
        <w:t>-слого</w:t>
      </w:r>
      <w:r w:rsidRPr="0099007C">
        <w:rPr>
          <w:rFonts w:ascii="Times New Roman" w:hAnsi="Times New Roman" w:cs="Times New Roman"/>
          <w:color w:val="auto"/>
          <w:sz w:val="24"/>
          <w:szCs w:val="24"/>
        </w:rPr>
        <w:t xml:space="preserve">вому и </w:t>
      </w:r>
      <w:proofErr w:type="spellStart"/>
      <w:r w:rsidRPr="0099007C">
        <w:rPr>
          <w:rFonts w:ascii="Times New Roman" w:hAnsi="Times New Roman" w:cs="Times New Roman"/>
          <w:color w:val="auto"/>
          <w:sz w:val="24"/>
          <w:szCs w:val="24"/>
        </w:rPr>
        <w:t>звуко</w:t>
      </w:r>
      <w:proofErr w:type="spellEnd"/>
      <w:r w:rsidRPr="0099007C">
        <w:rPr>
          <w:rFonts w:ascii="Times New Roman" w:hAnsi="Times New Roman" w:cs="Times New Roman"/>
          <w:color w:val="auto"/>
          <w:sz w:val="24"/>
          <w:szCs w:val="24"/>
        </w:rPr>
        <w:t>-буквенному анализу слов, который дает возможность наблюдать способы обозначения мягкости согласных звуков на письме,</w:t>
      </w:r>
      <w:r w:rsidR="003500AF" w:rsidRPr="0099007C">
        <w:rPr>
          <w:rFonts w:ascii="Times New Roman" w:hAnsi="Times New Roman" w:cs="Times New Roman"/>
          <w:color w:val="auto"/>
          <w:sz w:val="24"/>
          <w:szCs w:val="24"/>
        </w:rPr>
        <w:t xml:space="preserve"> </w:t>
      </w:r>
      <w:r w:rsidRPr="0099007C">
        <w:rPr>
          <w:rFonts w:ascii="Times New Roman" w:hAnsi="Times New Roman" w:cs="Times New Roman"/>
          <w:color w:val="auto"/>
          <w:sz w:val="24"/>
          <w:szCs w:val="24"/>
        </w:rPr>
        <w:t>замечать несоответствие между произношением и написанием, то есть заниматься орфографической пропедевтикой, развивать</w:t>
      </w:r>
      <w:r w:rsidR="003500AF" w:rsidRPr="0099007C">
        <w:rPr>
          <w:rFonts w:ascii="Times New Roman" w:hAnsi="Times New Roman" w:cs="Times New Roman"/>
          <w:color w:val="auto"/>
          <w:sz w:val="24"/>
          <w:szCs w:val="24"/>
        </w:rPr>
        <w:t xml:space="preserve"> </w:t>
      </w:r>
      <w:r w:rsidRPr="0099007C">
        <w:rPr>
          <w:rFonts w:ascii="Times New Roman" w:hAnsi="Times New Roman" w:cs="Times New Roman"/>
          <w:color w:val="auto"/>
          <w:sz w:val="24"/>
          <w:szCs w:val="24"/>
        </w:rPr>
        <w:t>орфографическую зоркость.</w:t>
      </w:r>
    </w:p>
    <w:p w:rsidR="00A14367" w:rsidRPr="0099007C" w:rsidRDefault="00406D7A" w:rsidP="009900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99007C">
        <w:rPr>
          <w:rFonts w:ascii="Times New Roman" w:hAnsi="Times New Roman"/>
          <w:sz w:val="24"/>
          <w:szCs w:val="24"/>
        </w:rPr>
        <w:t xml:space="preserve">          </w:t>
      </w:r>
      <w:r w:rsidR="00A14367" w:rsidRPr="0099007C">
        <w:rPr>
          <w:rFonts w:ascii="Times New Roman" w:hAnsi="Times New Roman"/>
          <w:sz w:val="24"/>
          <w:szCs w:val="24"/>
        </w:rPr>
        <w:t xml:space="preserve">В ходе </w:t>
      </w:r>
      <w:r w:rsidR="00A14367" w:rsidRPr="0099007C">
        <w:rPr>
          <w:rFonts w:ascii="Times New Roman" w:hAnsi="Times New Roman"/>
          <w:iCs/>
          <w:sz w:val="24"/>
          <w:szCs w:val="24"/>
        </w:rPr>
        <w:t xml:space="preserve">обучения </w:t>
      </w:r>
      <w:r w:rsidRPr="0099007C">
        <w:rPr>
          <w:rFonts w:ascii="Times New Roman" w:hAnsi="Times New Roman"/>
          <w:iCs/>
          <w:sz w:val="24"/>
          <w:szCs w:val="24"/>
        </w:rPr>
        <w:t xml:space="preserve">чтению и </w:t>
      </w:r>
      <w:r w:rsidR="00A14367" w:rsidRPr="0099007C">
        <w:rPr>
          <w:rFonts w:ascii="Times New Roman" w:hAnsi="Times New Roman"/>
          <w:iCs/>
          <w:sz w:val="24"/>
          <w:szCs w:val="24"/>
        </w:rPr>
        <w:t xml:space="preserve">письму </w:t>
      </w:r>
      <w:r w:rsidR="00A14367" w:rsidRPr="0099007C">
        <w:rPr>
          <w:rFonts w:ascii="Times New Roman" w:hAnsi="Times New Roman"/>
          <w:sz w:val="24"/>
          <w:szCs w:val="24"/>
        </w:rPr>
        <w:t>проводится анализ печатного и письмен</w:t>
      </w:r>
      <w:r w:rsidR="00AD5EC1" w:rsidRPr="0099007C">
        <w:rPr>
          <w:rFonts w:ascii="Times New Roman" w:hAnsi="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w:t>
      </w:r>
      <w:r w:rsidRPr="0099007C">
        <w:rPr>
          <w:rFonts w:ascii="Times New Roman" w:hAnsi="Times New Roman"/>
          <w:kern w:val="0"/>
          <w:sz w:val="24"/>
          <w:szCs w:val="24"/>
        </w:rPr>
        <w:t xml:space="preserve"> элементы, </w:t>
      </w:r>
      <w:r w:rsidR="00AD5EC1" w:rsidRPr="0099007C">
        <w:rPr>
          <w:rFonts w:ascii="Times New Roman" w:hAnsi="Times New Roman"/>
          <w:kern w:val="0"/>
          <w:sz w:val="24"/>
          <w:szCs w:val="24"/>
        </w:rPr>
        <w:t>упражнения в написании элементов букв, букв и соедине</w:t>
      </w:r>
      <w:r w:rsidR="00AD5EC1" w:rsidRPr="0099007C">
        <w:rPr>
          <w:rFonts w:ascii="Times New Roman" w:hAnsi="Times New Roman"/>
          <w:sz w:val="24"/>
          <w:szCs w:val="24"/>
        </w:rPr>
        <w:t>ний, слов и предложений, списывание слов, предложений, текстов с печатного образца.</w:t>
      </w:r>
    </w:p>
    <w:p w:rsidR="004265E4" w:rsidRPr="0099007C" w:rsidRDefault="00A04E8C"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При обучении</w:t>
      </w:r>
      <w:r w:rsidR="004265E4" w:rsidRPr="0099007C">
        <w:rPr>
          <w:rFonts w:ascii="Times New Roman" w:hAnsi="Times New Roman" w:cs="Times New Roman"/>
          <w:bCs/>
          <w:iCs/>
          <w:sz w:val="24"/>
          <w:szCs w:val="24"/>
        </w:rPr>
        <w:t xml:space="preserve"> грамоте необходимо привлечь внимание обучающихся к речи, ее звуковой стороне, научить выде</w:t>
      </w:r>
      <w:r w:rsidR="004265E4" w:rsidRPr="0099007C">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004265E4" w:rsidRPr="0099007C">
        <w:rPr>
          <w:rFonts w:ascii="Times New Roman" w:hAnsi="Times New Roman" w:cs="Times New Roman"/>
          <w:bCs/>
          <w:iCs/>
          <w:sz w:val="24"/>
          <w:szCs w:val="24"/>
        </w:rPr>
        <w:softHyphen/>
        <w:t>мета. Обучающиеся учатся определять общие, повторяющиеся слова в пред</w:t>
      </w:r>
      <w:r w:rsidR="004265E4" w:rsidRPr="0099007C">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 xml:space="preserve">Лишь после закрепления представлений о слове как значимой единице речи рекомендуется переходить к анализу </w:t>
      </w:r>
      <w:proofErr w:type="spellStart"/>
      <w:r w:rsidRPr="0099007C">
        <w:rPr>
          <w:rFonts w:ascii="Times New Roman" w:hAnsi="Times New Roman" w:cs="Times New Roman"/>
          <w:bCs/>
          <w:iCs/>
          <w:sz w:val="24"/>
          <w:szCs w:val="24"/>
        </w:rPr>
        <w:t>звукослогового</w:t>
      </w:r>
      <w:proofErr w:type="spellEnd"/>
      <w:r w:rsidRPr="0099007C">
        <w:rPr>
          <w:rFonts w:ascii="Times New Roman" w:hAnsi="Times New Roman" w:cs="Times New Roman"/>
          <w:bCs/>
          <w:iCs/>
          <w:sz w:val="24"/>
          <w:szCs w:val="24"/>
        </w:rPr>
        <w:t xml:space="preserve"> состава слова.</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В процессе развития слогового анализа выделяются 3 этапа:</w:t>
      </w:r>
    </w:p>
    <w:p w:rsidR="004265E4" w:rsidRPr="0099007C" w:rsidRDefault="004265E4" w:rsidP="0099007C">
      <w:pPr>
        <w:pStyle w:val="af"/>
        <w:numPr>
          <w:ilvl w:val="1"/>
          <w:numId w:val="29"/>
        </w:numPr>
        <w:spacing w:line="240" w:lineRule="auto"/>
        <w:ind w:left="0" w:firstLine="709"/>
        <w:rPr>
          <w:rFonts w:ascii="Times New Roman" w:hAnsi="Times New Roman" w:cs="Times New Roman"/>
          <w:bCs/>
          <w:iCs/>
          <w:sz w:val="24"/>
          <w:szCs w:val="24"/>
        </w:rPr>
      </w:pPr>
      <w:r w:rsidRPr="0099007C">
        <w:rPr>
          <w:rFonts w:ascii="Times New Roman" w:hAnsi="Times New Roman" w:cs="Times New Roman"/>
          <w:bCs/>
          <w:iCs/>
          <w:sz w:val="24"/>
          <w:szCs w:val="24"/>
        </w:rPr>
        <w:t>определение слогового состава слова с опорой на вспомогатель</w:t>
      </w:r>
      <w:r w:rsidRPr="0099007C">
        <w:rPr>
          <w:rFonts w:ascii="Times New Roman" w:hAnsi="Times New Roman" w:cs="Times New Roman"/>
          <w:bCs/>
          <w:iCs/>
          <w:sz w:val="24"/>
          <w:szCs w:val="24"/>
        </w:rPr>
        <w:softHyphen/>
        <w:t>ные приемы</w:t>
      </w:r>
      <w:r w:rsidR="00AE70D5" w:rsidRPr="0099007C">
        <w:rPr>
          <w:rFonts w:ascii="Times New Roman" w:hAnsi="Times New Roman" w:cs="Times New Roman"/>
          <w:bCs/>
          <w:iCs/>
          <w:sz w:val="24"/>
          <w:szCs w:val="24"/>
        </w:rPr>
        <w:t xml:space="preserve"> </w:t>
      </w:r>
      <w:r w:rsidRPr="0099007C">
        <w:rPr>
          <w:rFonts w:ascii="Times New Roman" w:hAnsi="Times New Roman" w:cs="Times New Roman"/>
          <w:bCs/>
          <w:iCs/>
          <w:sz w:val="24"/>
          <w:szCs w:val="24"/>
        </w:rPr>
        <w:t>(</w:t>
      </w:r>
      <w:proofErr w:type="spellStart"/>
      <w:r w:rsidRPr="0099007C">
        <w:rPr>
          <w:rFonts w:ascii="Times New Roman" w:hAnsi="Times New Roman" w:cs="Times New Roman"/>
          <w:bCs/>
          <w:iCs/>
          <w:sz w:val="24"/>
          <w:szCs w:val="24"/>
        </w:rPr>
        <w:t>отхлопывание</w:t>
      </w:r>
      <w:proofErr w:type="spellEnd"/>
      <w:r w:rsidRPr="0099007C">
        <w:rPr>
          <w:rFonts w:ascii="Times New Roman" w:hAnsi="Times New Roman" w:cs="Times New Roman"/>
          <w:bCs/>
          <w:iCs/>
          <w:sz w:val="24"/>
          <w:szCs w:val="24"/>
        </w:rPr>
        <w:t>, отстукивание и др.);</w:t>
      </w:r>
    </w:p>
    <w:p w:rsidR="004265E4" w:rsidRPr="0099007C" w:rsidRDefault="004265E4" w:rsidP="0099007C">
      <w:pPr>
        <w:pStyle w:val="af"/>
        <w:numPr>
          <w:ilvl w:val="1"/>
          <w:numId w:val="29"/>
        </w:numPr>
        <w:spacing w:line="240" w:lineRule="auto"/>
        <w:ind w:left="0" w:firstLine="709"/>
        <w:rPr>
          <w:rFonts w:ascii="Times New Roman" w:hAnsi="Times New Roman" w:cs="Times New Roman"/>
          <w:bCs/>
          <w:iCs/>
          <w:sz w:val="24"/>
          <w:szCs w:val="24"/>
        </w:rPr>
      </w:pPr>
      <w:r w:rsidRPr="0099007C">
        <w:rPr>
          <w:rFonts w:ascii="Times New Roman" w:hAnsi="Times New Roman" w:cs="Times New Roman"/>
          <w:bCs/>
          <w:iCs/>
          <w:sz w:val="24"/>
          <w:szCs w:val="24"/>
        </w:rPr>
        <w:t>определение слогового состава слова с опорой на гласные зву</w:t>
      </w:r>
      <w:r w:rsidRPr="0099007C">
        <w:rPr>
          <w:rFonts w:ascii="Times New Roman" w:hAnsi="Times New Roman" w:cs="Times New Roman"/>
          <w:bCs/>
          <w:iCs/>
          <w:sz w:val="24"/>
          <w:szCs w:val="24"/>
        </w:rPr>
        <w:softHyphen/>
        <w:t>ки;</w:t>
      </w:r>
    </w:p>
    <w:p w:rsidR="004265E4" w:rsidRPr="0099007C" w:rsidRDefault="004265E4" w:rsidP="0099007C">
      <w:pPr>
        <w:pStyle w:val="af"/>
        <w:numPr>
          <w:ilvl w:val="1"/>
          <w:numId w:val="29"/>
        </w:numPr>
        <w:spacing w:line="240" w:lineRule="auto"/>
        <w:ind w:left="0" w:firstLine="709"/>
        <w:rPr>
          <w:rFonts w:ascii="Times New Roman" w:hAnsi="Times New Roman" w:cs="Times New Roman"/>
          <w:bCs/>
          <w:iCs/>
          <w:sz w:val="24"/>
          <w:szCs w:val="24"/>
        </w:rPr>
      </w:pPr>
      <w:r w:rsidRPr="0099007C">
        <w:rPr>
          <w:rFonts w:ascii="Times New Roman" w:hAnsi="Times New Roman" w:cs="Times New Roman"/>
          <w:bCs/>
          <w:iCs/>
          <w:sz w:val="24"/>
          <w:szCs w:val="24"/>
        </w:rPr>
        <w:lastRenderedPageBreak/>
        <w:t>определение количества слогов во внутренней речи (например, по заданию</w:t>
      </w:r>
      <w:r w:rsidR="00AE70D5" w:rsidRPr="0099007C">
        <w:rPr>
          <w:rFonts w:ascii="Times New Roman" w:hAnsi="Times New Roman" w:cs="Times New Roman"/>
          <w:bCs/>
          <w:iCs/>
          <w:sz w:val="24"/>
          <w:szCs w:val="24"/>
        </w:rPr>
        <w:t xml:space="preserve"> </w:t>
      </w:r>
      <w:r w:rsidRPr="0099007C">
        <w:rPr>
          <w:rFonts w:ascii="Times New Roman" w:hAnsi="Times New Roman" w:cs="Times New Roman"/>
          <w:bCs/>
          <w:iCs/>
          <w:sz w:val="24"/>
          <w:szCs w:val="24"/>
        </w:rPr>
        <w:t>подобрать слова с двумя слогами).</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Работа по анализу звуковой структуры слова проводится с уче</w:t>
      </w:r>
      <w:r w:rsidRPr="0099007C">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 узнавание звука на фоне слова;</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Навык узнавания звука на фоне слова в серии заданий по выде</w:t>
      </w:r>
      <w:r w:rsidRPr="0099007C">
        <w:rPr>
          <w:rFonts w:ascii="Times New Roman" w:hAnsi="Times New Roman" w:cs="Times New Roman"/>
          <w:bCs/>
          <w:iCs/>
          <w:sz w:val="24"/>
          <w:szCs w:val="24"/>
        </w:rPr>
        <w:softHyphen/>
        <w:t>лению 5 - 6 звуков (последовательно), например</w:t>
      </w:r>
      <w:r w:rsidRPr="0099007C">
        <w:rPr>
          <w:rFonts w:ascii="Times New Roman" w:hAnsi="Times New Roman" w:cs="Times New Roman"/>
          <w:b/>
          <w:bCs/>
          <w:iCs/>
          <w:sz w:val="24"/>
          <w:szCs w:val="24"/>
        </w:rPr>
        <w:t xml:space="preserve"> а, у, м, ж, р</w:t>
      </w:r>
      <w:r w:rsidRPr="0099007C">
        <w:rPr>
          <w:rFonts w:ascii="Times New Roman" w:hAnsi="Times New Roman" w:cs="Times New Roman"/>
          <w:bCs/>
          <w:iCs/>
          <w:sz w:val="24"/>
          <w:szCs w:val="24"/>
        </w:rPr>
        <w:t>. Рабо</w:t>
      </w:r>
      <w:r w:rsidRPr="0099007C">
        <w:rPr>
          <w:rFonts w:ascii="Times New Roman" w:hAnsi="Times New Roman" w:cs="Times New Roman"/>
          <w:bCs/>
          <w:iCs/>
          <w:sz w:val="24"/>
          <w:szCs w:val="24"/>
        </w:rPr>
        <w:softHyphen/>
        <w:t xml:space="preserve">та над каждым звуком начинается с анализа сюжетной картинки. В процессе беседы по картинке выделяется и </w:t>
      </w:r>
      <w:proofErr w:type="spellStart"/>
      <w:r w:rsidRPr="0099007C">
        <w:rPr>
          <w:rFonts w:ascii="Times New Roman" w:hAnsi="Times New Roman" w:cs="Times New Roman"/>
          <w:bCs/>
          <w:iCs/>
          <w:sz w:val="24"/>
          <w:szCs w:val="24"/>
        </w:rPr>
        <w:t>оречевляется</w:t>
      </w:r>
      <w:proofErr w:type="spellEnd"/>
      <w:r w:rsidRPr="0099007C">
        <w:rPr>
          <w:rFonts w:ascii="Times New Roman" w:hAnsi="Times New Roman" w:cs="Times New Roman"/>
          <w:bCs/>
          <w:iCs/>
          <w:sz w:val="24"/>
          <w:szCs w:val="24"/>
        </w:rPr>
        <w:t xml:space="preserve"> обучающимися со</w:t>
      </w:r>
      <w:r w:rsidRPr="0099007C">
        <w:rPr>
          <w:rFonts w:ascii="Times New Roman" w:hAnsi="Times New Roman" w:cs="Times New Roman"/>
          <w:bCs/>
          <w:iCs/>
          <w:sz w:val="24"/>
          <w:szCs w:val="24"/>
        </w:rPr>
        <w:softHyphen/>
        <w:t>ответствующее звукоподражание</w:t>
      </w:r>
      <w:r w:rsidRPr="0099007C">
        <w:rPr>
          <w:rFonts w:ascii="Times New Roman" w:hAnsi="Times New Roman" w:cs="Times New Roman"/>
          <w:b/>
          <w:bCs/>
          <w:iCs/>
          <w:sz w:val="24"/>
          <w:szCs w:val="24"/>
        </w:rPr>
        <w:t xml:space="preserve"> (а-а</w:t>
      </w:r>
      <w:r w:rsidRPr="0099007C">
        <w:rPr>
          <w:rFonts w:ascii="Times New Roman" w:hAnsi="Times New Roman" w:cs="Times New Roman"/>
          <w:bCs/>
          <w:iCs/>
          <w:sz w:val="24"/>
          <w:szCs w:val="24"/>
        </w:rPr>
        <w:t xml:space="preserve"> - плачет ребенок, </w:t>
      </w:r>
      <w:r w:rsidRPr="0099007C">
        <w:rPr>
          <w:rFonts w:ascii="Times New Roman" w:hAnsi="Times New Roman" w:cs="Times New Roman"/>
          <w:b/>
          <w:bCs/>
          <w:iCs/>
          <w:sz w:val="24"/>
          <w:szCs w:val="24"/>
        </w:rPr>
        <w:t>у</w:t>
      </w:r>
      <w:r w:rsidRPr="0099007C">
        <w:rPr>
          <w:rFonts w:ascii="Times New Roman" w:hAnsi="Times New Roman" w:cs="Times New Roman"/>
          <w:bCs/>
          <w:iCs/>
          <w:sz w:val="24"/>
          <w:szCs w:val="24"/>
        </w:rPr>
        <w:t>-</w:t>
      </w:r>
      <w:r w:rsidRPr="0099007C">
        <w:rPr>
          <w:rFonts w:ascii="Times New Roman" w:hAnsi="Times New Roman" w:cs="Times New Roman"/>
          <w:b/>
          <w:bCs/>
          <w:iCs/>
          <w:sz w:val="24"/>
          <w:szCs w:val="24"/>
        </w:rPr>
        <w:t>у</w:t>
      </w:r>
      <w:r w:rsidRPr="0099007C">
        <w:rPr>
          <w:rFonts w:ascii="Times New Roman" w:hAnsi="Times New Roman" w:cs="Times New Roman"/>
          <w:bCs/>
          <w:iCs/>
          <w:sz w:val="24"/>
          <w:szCs w:val="24"/>
        </w:rPr>
        <w:t xml:space="preserve"> - воет волк,</w:t>
      </w:r>
      <w:r w:rsidRPr="0099007C">
        <w:rPr>
          <w:rFonts w:ascii="Times New Roman" w:hAnsi="Times New Roman" w:cs="Times New Roman"/>
          <w:b/>
          <w:bCs/>
          <w:iCs/>
          <w:sz w:val="24"/>
          <w:szCs w:val="24"/>
        </w:rPr>
        <w:t xml:space="preserve"> м-м</w:t>
      </w:r>
      <w:r w:rsidRPr="0099007C">
        <w:rPr>
          <w:rFonts w:ascii="Times New Roman" w:hAnsi="Times New Roman" w:cs="Times New Roman"/>
          <w:bCs/>
          <w:iCs/>
          <w:sz w:val="24"/>
          <w:szCs w:val="24"/>
        </w:rPr>
        <w:t xml:space="preserve"> - мычит теленок,</w:t>
      </w:r>
      <w:r w:rsidRPr="0099007C">
        <w:rPr>
          <w:rFonts w:ascii="Times New Roman" w:hAnsi="Times New Roman" w:cs="Times New Roman"/>
          <w:b/>
          <w:bCs/>
          <w:iCs/>
          <w:sz w:val="24"/>
          <w:szCs w:val="24"/>
        </w:rPr>
        <w:t xml:space="preserve"> ж-ж</w:t>
      </w:r>
      <w:r w:rsidRPr="0099007C">
        <w:rPr>
          <w:rFonts w:ascii="Times New Roman" w:hAnsi="Times New Roman" w:cs="Times New Roman"/>
          <w:bCs/>
          <w:iCs/>
          <w:sz w:val="24"/>
          <w:szCs w:val="24"/>
        </w:rPr>
        <w:t xml:space="preserve"> - жужжит жук,</w:t>
      </w:r>
      <w:r w:rsidRPr="0099007C">
        <w:rPr>
          <w:rFonts w:ascii="Times New Roman" w:hAnsi="Times New Roman" w:cs="Times New Roman"/>
          <w:b/>
          <w:bCs/>
          <w:iCs/>
          <w:sz w:val="24"/>
          <w:szCs w:val="24"/>
        </w:rPr>
        <w:t xml:space="preserve"> р-р</w:t>
      </w:r>
      <w:r w:rsidRPr="0099007C">
        <w:rPr>
          <w:rFonts w:ascii="Times New Roman" w:hAnsi="Times New Roman" w:cs="Times New Roman"/>
          <w:bCs/>
          <w:iCs/>
          <w:sz w:val="24"/>
          <w:szCs w:val="24"/>
        </w:rPr>
        <w:t xml:space="preserve"> - рычит со</w:t>
      </w:r>
      <w:r w:rsidRPr="0099007C">
        <w:rPr>
          <w:rFonts w:ascii="Times New Roman" w:hAnsi="Times New Roman" w:cs="Times New Roman"/>
          <w:bCs/>
          <w:iCs/>
          <w:sz w:val="24"/>
          <w:szCs w:val="24"/>
        </w:rPr>
        <w:softHyphen/>
        <w:t>бака).</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После воспроизведения звукоподражания обучающиеся учатся слы</w:t>
      </w:r>
      <w:r w:rsidRPr="0099007C">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99007C">
        <w:rPr>
          <w:rFonts w:ascii="Times New Roman" w:hAnsi="Times New Roman" w:cs="Times New Roman"/>
          <w:bCs/>
          <w:iCs/>
          <w:sz w:val="24"/>
          <w:szCs w:val="24"/>
        </w:rPr>
        <w:softHyphen/>
        <w:t>ся ли жужжание жука в словах</w:t>
      </w:r>
      <w:r w:rsidRPr="0099007C">
        <w:rPr>
          <w:rFonts w:ascii="Times New Roman" w:hAnsi="Times New Roman" w:cs="Times New Roman"/>
          <w:bCs/>
          <w:i/>
          <w:iCs/>
          <w:sz w:val="24"/>
          <w:szCs w:val="24"/>
        </w:rPr>
        <w:t xml:space="preserve"> жук, окно, пожар, мыло, жираф).</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Выделение первого и последнего звука в односложных — двух</w:t>
      </w:r>
      <w:r w:rsidRPr="0099007C">
        <w:rPr>
          <w:rFonts w:ascii="Times New Roman" w:hAnsi="Times New Roman" w:cs="Times New Roman"/>
          <w:bCs/>
          <w:iCs/>
          <w:sz w:val="24"/>
          <w:szCs w:val="24"/>
        </w:rPr>
        <w:softHyphen/>
        <w:t>сложных словах, определение места звука: начало, середина, конец.</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Прежде всего обучающиеся учатся выделять первый ударный глас</w:t>
      </w:r>
      <w:r w:rsidRPr="0099007C">
        <w:rPr>
          <w:rFonts w:ascii="Times New Roman" w:hAnsi="Times New Roman" w:cs="Times New Roman"/>
          <w:bCs/>
          <w:iCs/>
          <w:sz w:val="24"/>
          <w:szCs w:val="24"/>
        </w:rPr>
        <w:softHyphen/>
        <w:t>ный из слова</w:t>
      </w:r>
      <w:r w:rsidRPr="0099007C">
        <w:rPr>
          <w:rFonts w:ascii="Times New Roman" w:hAnsi="Times New Roman" w:cs="Times New Roman"/>
          <w:bCs/>
          <w:i/>
          <w:iCs/>
          <w:sz w:val="24"/>
          <w:szCs w:val="24"/>
        </w:rPr>
        <w:t xml:space="preserve"> (Оля, Аня, Уля</w:t>
      </w:r>
      <w:r w:rsidRPr="0099007C">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99007C">
        <w:rPr>
          <w:rFonts w:ascii="Times New Roman" w:hAnsi="Times New Roman" w:cs="Times New Roman"/>
          <w:b/>
          <w:bCs/>
          <w:iCs/>
          <w:sz w:val="24"/>
          <w:szCs w:val="24"/>
        </w:rPr>
        <w:t xml:space="preserve"> м</w:t>
      </w:r>
      <w:r w:rsidRPr="0099007C">
        <w:rPr>
          <w:rFonts w:ascii="Times New Roman" w:hAnsi="Times New Roman" w:cs="Times New Roman"/>
          <w:bCs/>
          <w:iCs/>
          <w:sz w:val="24"/>
          <w:szCs w:val="24"/>
        </w:rPr>
        <w:t xml:space="preserve"> в словах</w:t>
      </w:r>
      <w:r w:rsidRPr="0099007C">
        <w:rPr>
          <w:rFonts w:ascii="Times New Roman" w:hAnsi="Times New Roman" w:cs="Times New Roman"/>
          <w:bCs/>
          <w:i/>
          <w:iCs/>
          <w:sz w:val="24"/>
          <w:szCs w:val="24"/>
        </w:rPr>
        <w:t xml:space="preserve"> мак, мох, мал</w:t>
      </w:r>
      <w:r w:rsidRPr="0099007C">
        <w:rPr>
          <w:rFonts w:ascii="Times New Roman" w:hAnsi="Times New Roman" w:cs="Times New Roman"/>
          <w:bCs/>
          <w:iCs/>
          <w:sz w:val="24"/>
          <w:szCs w:val="24"/>
        </w:rPr>
        <w:t xml:space="preserve"> и др.).</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В дальнейшем обучающиеся учатся выделять глухой взрывной звук в конце слова</w:t>
      </w:r>
      <w:r w:rsidRPr="0099007C">
        <w:rPr>
          <w:rFonts w:ascii="Times New Roman" w:hAnsi="Times New Roman" w:cs="Times New Roman"/>
          <w:bCs/>
          <w:i/>
          <w:iCs/>
          <w:sz w:val="24"/>
          <w:szCs w:val="24"/>
        </w:rPr>
        <w:t xml:space="preserve"> (кот, мак),</w:t>
      </w:r>
      <w:r w:rsidRPr="0099007C">
        <w:rPr>
          <w:rFonts w:ascii="Times New Roman" w:hAnsi="Times New Roman" w:cs="Times New Roman"/>
          <w:bCs/>
          <w:iCs/>
          <w:sz w:val="24"/>
          <w:szCs w:val="24"/>
        </w:rPr>
        <w:t xml:space="preserve"> сонорный звук в конце слова</w:t>
      </w:r>
      <w:r w:rsidRPr="0099007C">
        <w:rPr>
          <w:rFonts w:ascii="Times New Roman" w:hAnsi="Times New Roman" w:cs="Times New Roman"/>
          <w:bCs/>
          <w:i/>
          <w:iCs/>
          <w:sz w:val="24"/>
          <w:szCs w:val="24"/>
        </w:rPr>
        <w:t xml:space="preserve"> (дым, дом, сон, сын).</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99007C">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Развитие этой формы фонематического</w:t>
      </w:r>
      <w:r w:rsidR="00406D7A" w:rsidRPr="0099007C">
        <w:rPr>
          <w:rFonts w:ascii="Times New Roman" w:hAnsi="Times New Roman" w:cs="Times New Roman"/>
          <w:bCs/>
          <w:iCs/>
          <w:sz w:val="24"/>
          <w:szCs w:val="24"/>
        </w:rPr>
        <w:t xml:space="preserve"> анализа рекомендуется прово</w:t>
      </w:r>
      <w:r w:rsidRPr="0099007C">
        <w:rPr>
          <w:rFonts w:ascii="Times New Roman" w:hAnsi="Times New Roman" w:cs="Times New Roman"/>
          <w:bCs/>
          <w:iCs/>
          <w:sz w:val="24"/>
          <w:szCs w:val="24"/>
        </w:rPr>
        <w:t>дить в букварный период в два этапа: развитие фонематического анализа простых односложных слов (без стечений согласных); раз</w:t>
      </w:r>
      <w:r w:rsidRPr="0099007C">
        <w:rPr>
          <w:rFonts w:ascii="Times New Roman" w:hAnsi="Times New Roman" w:cs="Times New Roman"/>
          <w:bCs/>
          <w:iCs/>
          <w:sz w:val="24"/>
          <w:szCs w:val="24"/>
        </w:rPr>
        <w:softHyphen/>
        <w:t>витие фонематического анализа двух-трехсложных слов.</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Развитие фонематического анализа односложных слов необхо</w:t>
      </w:r>
      <w:r w:rsidRPr="0099007C">
        <w:rPr>
          <w:rFonts w:ascii="Times New Roman" w:hAnsi="Times New Roman" w:cs="Times New Roman"/>
          <w:bCs/>
          <w:iCs/>
          <w:sz w:val="24"/>
          <w:szCs w:val="24"/>
        </w:rPr>
        <w:softHyphen/>
        <w:t xml:space="preserve">димо проводить с учетом поэтапного формирования умственных действий (П. Я. Гальперин, Д. Б. </w:t>
      </w:r>
      <w:proofErr w:type="spellStart"/>
      <w:r w:rsidRPr="0099007C">
        <w:rPr>
          <w:rFonts w:ascii="Times New Roman" w:hAnsi="Times New Roman" w:cs="Times New Roman"/>
          <w:bCs/>
          <w:iCs/>
          <w:sz w:val="24"/>
          <w:szCs w:val="24"/>
        </w:rPr>
        <w:t>Эльконин</w:t>
      </w:r>
      <w:proofErr w:type="spellEnd"/>
      <w:r w:rsidRPr="0099007C">
        <w:rPr>
          <w:rFonts w:ascii="Times New Roman" w:hAnsi="Times New Roman" w:cs="Times New Roman"/>
          <w:bCs/>
          <w:iCs/>
          <w:sz w:val="24"/>
          <w:szCs w:val="24"/>
        </w:rPr>
        <w:t>): а) выполнение дей</w:t>
      </w:r>
      <w:r w:rsidRPr="0099007C">
        <w:rPr>
          <w:rFonts w:ascii="Times New Roman" w:hAnsi="Times New Roman" w:cs="Times New Roman"/>
          <w:bCs/>
          <w:iCs/>
          <w:sz w:val="24"/>
          <w:szCs w:val="24"/>
        </w:rPr>
        <w:softHyphen/>
        <w:t>ствия фонематического анализа с опорой на внешние действия (гра</w:t>
      </w:r>
      <w:r w:rsidRPr="0099007C">
        <w:rPr>
          <w:rFonts w:ascii="Times New Roman" w:hAnsi="Times New Roman" w:cs="Times New Roman"/>
          <w:bCs/>
          <w:iCs/>
          <w:sz w:val="24"/>
          <w:szCs w:val="24"/>
        </w:rPr>
        <w:softHyphen/>
        <w:t>фические схемы и фишки); б) выполнение действия фонематичес</w:t>
      </w:r>
      <w:r w:rsidRPr="0099007C">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На первом этапе предполагается использование картинок, гото</w:t>
      </w:r>
      <w:r w:rsidRPr="0099007C">
        <w:rPr>
          <w:rFonts w:ascii="Times New Roman" w:hAnsi="Times New Roman" w:cs="Times New Roman"/>
          <w:bCs/>
          <w:iCs/>
          <w:sz w:val="24"/>
          <w:szCs w:val="24"/>
        </w:rPr>
        <w:softHyphen/>
        <w:t>вой графической схемы, фишек. Анализируя хорошо знакомые сло</w:t>
      </w:r>
      <w:r w:rsidRPr="0099007C">
        <w:rPr>
          <w:rFonts w:ascii="Times New Roman" w:hAnsi="Times New Roman" w:cs="Times New Roman"/>
          <w:bCs/>
          <w:iCs/>
          <w:sz w:val="24"/>
          <w:szCs w:val="24"/>
        </w:rPr>
        <w:softHyphen/>
        <w:t>ва (например,</w:t>
      </w:r>
      <w:r w:rsidRPr="0099007C">
        <w:rPr>
          <w:rFonts w:ascii="Times New Roman" w:hAnsi="Times New Roman" w:cs="Times New Roman"/>
          <w:bCs/>
          <w:i/>
          <w:iCs/>
          <w:sz w:val="24"/>
          <w:szCs w:val="24"/>
        </w:rPr>
        <w:t xml:space="preserve"> ум, ах, мак, дом),</w:t>
      </w:r>
      <w:r w:rsidRPr="0099007C">
        <w:rPr>
          <w:rFonts w:ascii="Times New Roman" w:hAnsi="Times New Roman" w:cs="Times New Roman"/>
          <w:bCs/>
          <w:iCs/>
          <w:sz w:val="24"/>
          <w:szCs w:val="24"/>
        </w:rPr>
        <w:t xml:space="preserve"> обучающиеся последовательно выделяют зву</w:t>
      </w:r>
      <w:r w:rsidRPr="0099007C">
        <w:rPr>
          <w:rFonts w:ascii="Times New Roman" w:hAnsi="Times New Roman" w:cs="Times New Roman"/>
          <w:bCs/>
          <w:iCs/>
          <w:sz w:val="24"/>
          <w:szCs w:val="24"/>
        </w:rPr>
        <w:softHyphen/>
        <w:t>ки и закрывают клеточки фишками.</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99007C">
        <w:rPr>
          <w:rFonts w:ascii="Times New Roman" w:hAnsi="Times New Roman" w:cs="Times New Roman"/>
          <w:bCs/>
          <w:iCs/>
          <w:sz w:val="24"/>
          <w:szCs w:val="24"/>
        </w:rPr>
        <w:softHyphen/>
        <w:t>звании которых 3 звука, подбирают слова, в которых 3 звука).</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 xml:space="preserve">В процессе анализа </w:t>
      </w:r>
      <w:proofErr w:type="spellStart"/>
      <w:r w:rsidRPr="0099007C">
        <w:rPr>
          <w:rFonts w:ascii="Times New Roman" w:hAnsi="Times New Roman" w:cs="Times New Roman"/>
          <w:bCs/>
          <w:iCs/>
          <w:sz w:val="24"/>
          <w:szCs w:val="24"/>
        </w:rPr>
        <w:t>звукослоговой</w:t>
      </w:r>
      <w:proofErr w:type="spellEnd"/>
      <w:r w:rsidRPr="0099007C">
        <w:rPr>
          <w:rFonts w:ascii="Times New Roman" w:hAnsi="Times New Roman" w:cs="Times New Roman"/>
          <w:bCs/>
          <w:iCs/>
          <w:sz w:val="24"/>
          <w:szCs w:val="24"/>
        </w:rPr>
        <w:t xml:space="preserve"> структуры двух-трехсложных слов обучающиеся знакомятся с понятием</w:t>
      </w:r>
      <w:r w:rsidRPr="0099007C">
        <w:rPr>
          <w:rFonts w:ascii="Times New Roman" w:hAnsi="Times New Roman" w:cs="Times New Roman"/>
          <w:bCs/>
          <w:i/>
          <w:iCs/>
          <w:sz w:val="24"/>
          <w:szCs w:val="24"/>
        </w:rPr>
        <w:t xml:space="preserve"> слог</w:t>
      </w:r>
      <w:r w:rsidRPr="0099007C">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99007C">
        <w:rPr>
          <w:rFonts w:ascii="Times New Roman" w:hAnsi="Times New Roman" w:cs="Times New Roman"/>
          <w:bCs/>
          <w:iCs/>
          <w:sz w:val="24"/>
          <w:szCs w:val="24"/>
        </w:rPr>
        <w:softHyphen/>
        <w:t>вают слогообразующую роль гласных.</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lastRenderedPageBreak/>
        <w:t>Фонематический анализ двух-трехсложных слов проводится па</w:t>
      </w:r>
      <w:r w:rsidRPr="0099007C">
        <w:rPr>
          <w:rFonts w:ascii="Times New Roman" w:hAnsi="Times New Roman" w:cs="Times New Roman"/>
          <w:bCs/>
          <w:iCs/>
          <w:sz w:val="24"/>
          <w:szCs w:val="24"/>
        </w:rPr>
        <w:softHyphen/>
        <w:t>раллельно по следам слогового анализа.</w:t>
      </w:r>
    </w:p>
    <w:p w:rsidR="004265E4" w:rsidRPr="0099007C" w:rsidRDefault="004265E4" w:rsidP="0099007C">
      <w:pPr>
        <w:pStyle w:val="af"/>
        <w:spacing w:line="240" w:lineRule="auto"/>
        <w:ind w:firstLine="709"/>
        <w:rPr>
          <w:rFonts w:ascii="Times New Roman" w:hAnsi="Times New Roman" w:cs="Times New Roman"/>
          <w:bCs/>
          <w:i/>
          <w:iCs/>
          <w:sz w:val="24"/>
          <w:szCs w:val="24"/>
        </w:rPr>
      </w:pPr>
      <w:r w:rsidRPr="0099007C">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99007C">
        <w:rPr>
          <w:rFonts w:ascii="Times New Roman" w:hAnsi="Times New Roman" w:cs="Times New Roman"/>
          <w:bCs/>
          <w:i/>
          <w:iCs/>
          <w:sz w:val="24"/>
          <w:szCs w:val="24"/>
        </w:rPr>
        <w:t xml:space="preserve"> мама, муха; </w:t>
      </w:r>
      <w:r w:rsidRPr="0099007C">
        <w:rPr>
          <w:rFonts w:ascii="Times New Roman" w:hAnsi="Times New Roman" w:cs="Times New Roman"/>
          <w:bCs/>
          <w:iCs/>
          <w:sz w:val="24"/>
          <w:szCs w:val="24"/>
        </w:rPr>
        <w:t>слова типа</w:t>
      </w:r>
      <w:r w:rsidRPr="0099007C">
        <w:rPr>
          <w:rFonts w:ascii="Times New Roman" w:hAnsi="Times New Roman" w:cs="Times New Roman"/>
          <w:bCs/>
          <w:i/>
          <w:iCs/>
          <w:sz w:val="24"/>
          <w:szCs w:val="24"/>
        </w:rPr>
        <w:t xml:space="preserve"> сахар, каток;</w:t>
      </w:r>
      <w:r w:rsidRPr="0099007C">
        <w:rPr>
          <w:rFonts w:ascii="Times New Roman" w:hAnsi="Times New Roman" w:cs="Times New Roman"/>
          <w:bCs/>
          <w:iCs/>
          <w:sz w:val="24"/>
          <w:szCs w:val="24"/>
        </w:rPr>
        <w:t xml:space="preserve"> слова со стечением согласных в середине слова</w:t>
      </w:r>
      <w:r w:rsidRPr="0099007C">
        <w:rPr>
          <w:rFonts w:ascii="Times New Roman" w:hAnsi="Times New Roman" w:cs="Times New Roman"/>
          <w:bCs/>
          <w:i/>
          <w:iCs/>
          <w:sz w:val="24"/>
          <w:szCs w:val="24"/>
        </w:rPr>
        <w:t xml:space="preserve"> (мурка, кошка); </w:t>
      </w:r>
      <w:r w:rsidRPr="0099007C">
        <w:rPr>
          <w:rFonts w:ascii="Times New Roman" w:hAnsi="Times New Roman" w:cs="Times New Roman"/>
          <w:bCs/>
          <w:iCs/>
          <w:sz w:val="24"/>
          <w:szCs w:val="24"/>
        </w:rPr>
        <w:t>односложные слова со стечением согласных в начале слова</w:t>
      </w:r>
      <w:r w:rsidRPr="0099007C">
        <w:rPr>
          <w:rFonts w:ascii="Times New Roman" w:hAnsi="Times New Roman" w:cs="Times New Roman"/>
          <w:bCs/>
          <w:i/>
          <w:iCs/>
          <w:sz w:val="24"/>
          <w:szCs w:val="24"/>
        </w:rPr>
        <w:t xml:space="preserve"> (двор, стол);</w:t>
      </w:r>
      <w:r w:rsidRPr="0099007C">
        <w:rPr>
          <w:rFonts w:ascii="Times New Roman" w:hAnsi="Times New Roman" w:cs="Times New Roman"/>
          <w:bCs/>
          <w:iCs/>
          <w:sz w:val="24"/>
          <w:szCs w:val="24"/>
        </w:rPr>
        <w:t xml:space="preserve"> односложные слова со стечением согласных в конце слова</w:t>
      </w:r>
      <w:r w:rsidRPr="0099007C">
        <w:rPr>
          <w:rFonts w:ascii="Times New Roman" w:hAnsi="Times New Roman" w:cs="Times New Roman"/>
          <w:bCs/>
          <w:i/>
          <w:iCs/>
          <w:sz w:val="24"/>
          <w:szCs w:val="24"/>
        </w:rPr>
        <w:t xml:space="preserve"> (волк, парк);</w:t>
      </w:r>
      <w:r w:rsidRPr="0099007C">
        <w:rPr>
          <w:rFonts w:ascii="Times New Roman" w:hAnsi="Times New Roman" w:cs="Times New Roman"/>
          <w:bCs/>
          <w:iCs/>
          <w:sz w:val="24"/>
          <w:szCs w:val="24"/>
        </w:rPr>
        <w:t xml:space="preserve"> двухсложные слова со стечением согласных в начале слова</w:t>
      </w:r>
      <w:r w:rsidRPr="0099007C">
        <w:rPr>
          <w:rFonts w:ascii="Times New Roman" w:hAnsi="Times New Roman" w:cs="Times New Roman"/>
          <w:bCs/>
          <w:i/>
          <w:iCs/>
          <w:sz w:val="24"/>
          <w:szCs w:val="24"/>
        </w:rPr>
        <w:t xml:space="preserve"> (крыша). </w:t>
      </w:r>
    </w:p>
    <w:p w:rsidR="004265E4" w:rsidRPr="0099007C" w:rsidRDefault="004265E4" w:rsidP="0099007C">
      <w:pPr>
        <w:pStyle w:val="af"/>
        <w:spacing w:line="240" w:lineRule="auto"/>
        <w:ind w:firstLine="709"/>
        <w:rPr>
          <w:rFonts w:ascii="Times New Roman" w:hAnsi="Times New Roman" w:cs="Times New Roman"/>
          <w:bCs/>
          <w:iCs/>
          <w:sz w:val="24"/>
          <w:szCs w:val="24"/>
        </w:rPr>
      </w:pPr>
      <w:r w:rsidRPr="0099007C">
        <w:rPr>
          <w:rFonts w:ascii="Times New Roman" w:hAnsi="Times New Roman" w:cs="Times New Roman"/>
          <w:bCs/>
          <w:iCs/>
          <w:sz w:val="24"/>
          <w:szCs w:val="24"/>
        </w:rPr>
        <w:t>Программу учебного предмета «Обучение грамоте» составляют следующие разделы: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pacing w:val="2"/>
          <w:sz w:val="24"/>
          <w:szCs w:val="24"/>
        </w:rPr>
        <w:t>Фонетика.</w:t>
      </w:r>
      <w:r w:rsidRPr="0099007C">
        <w:rPr>
          <w:rFonts w:ascii="Times New Roman" w:hAnsi="Times New Roman" w:cs="Times New Roman"/>
          <w:b/>
          <w:bCs/>
          <w:spacing w:val="2"/>
          <w:sz w:val="24"/>
          <w:szCs w:val="24"/>
        </w:rPr>
        <w:t xml:space="preserve"> </w:t>
      </w:r>
      <w:r w:rsidRPr="0099007C">
        <w:rPr>
          <w:rFonts w:ascii="Times New Roman" w:hAnsi="Times New Roman" w:cs="Times New Roman"/>
          <w:spacing w:val="2"/>
          <w:sz w:val="24"/>
          <w:szCs w:val="24"/>
        </w:rPr>
        <w:t xml:space="preserve">Звуки речи. Осознание единства звукового  </w:t>
      </w:r>
      <w:r w:rsidRPr="0099007C">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z w:val="24"/>
          <w:szCs w:val="24"/>
        </w:rPr>
        <w:t>Графика.</w:t>
      </w:r>
      <w:r w:rsidRPr="0099007C">
        <w:rPr>
          <w:rFonts w:ascii="Times New Roman" w:hAnsi="Times New Roman" w:cs="Times New Roman"/>
          <w:b/>
          <w:bCs/>
          <w:sz w:val="24"/>
          <w:szCs w:val="24"/>
        </w:rPr>
        <w:t xml:space="preserve"> </w:t>
      </w:r>
      <w:r w:rsidRPr="0099007C">
        <w:rPr>
          <w:rFonts w:ascii="Times New Roman" w:hAnsi="Times New Roman" w:cs="Times New Roman"/>
          <w:sz w:val="24"/>
          <w:szCs w:val="24"/>
        </w:rPr>
        <w:t>Различение звука и буквы: буква как знак зву</w:t>
      </w:r>
      <w:r w:rsidRPr="0099007C">
        <w:rPr>
          <w:rFonts w:ascii="Times New Roman" w:hAnsi="Times New Roman" w:cs="Times New Roman"/>
          <w:spacing w:val="2"/>
          <w:sz w:val="24"/>
          <w:szCs w:val="24"/>
        </w:rPr>
        <w:t xml:space="preserve">ка. Овладение позиционным способом обозначения звуков </w:t>
      </w:r>
      <w:r w:rsidRPr="0099007C">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99007C">
        <w:rPr>
          <w:rFonts w:ascii="Times New Roman" w:hAnsi="Times New Roman" w:cs="Times New Roman"/>
          <w:b/>
          <w:bCs/>
          <w:i/>
          <w:iCs/>
          <w:sz w:val="24"/>
          <w:szCs w:val="24"/>
        </w:rPr>
        <w:t xml:space="preserve">е, ё, ю, я. </w:t>
      </w:r>
      <w:r w:rsidRPr="0099007C">
        <w:rPr>
          <w:rFonts w:ascii="Times New Roman" w:hAnsi="Times New Roman" w:cs="Times New Roman"/>
          <w:sz w:val="24"/>
          <w:szCs w:val="24"/>
        </w:rPr>
        <w:t>Мягкий знак</w:t>
      </w:r>
      <w:r w:rsidRPr="0099007C">
        <w:rPr>
          <w:rFonts w:ascii="Times New Roman" w:hAnsi="Times New Roman" w:cs="Times New Roman"/>
          <w:b/>
          <w:bCs/>
          <w:i/>
          <w:iCs/>
          <w:sz w:val="24"/>
          <w:szCs w:val="24"/>
        </w:rPr>
        <w:t xml:space="preserve"> </w:t>
      </w:r>
      <w:r w:rsidRPr="0099007C">
        <w:rPr>
          <w:rFonts w:ascii="Times New Roman" w:hAnsi="Times New Roman" w:cs="Times New Roman"/>
          <w:sz w:val="24"/>
          <w:szCs w:val="24"/>
        </w:rPr>
        <w:t>как показатель мягкости предшествующего согласного звука.</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z w:val="24"/>
          <w:szCs w:val="24"/>
        </w:rPr>
        <w:t>Знакомство с русским алфавитом как последовательностью букв.</w:t>
      </w:r>
    </w:p>
    <w:p w:rsidR="004265E4" w:rsidRPr="0099007C" w:rsidRDefault="004265E4" w:rsidP="0099007C">
      <w:pPr>
        <w:pStyle w:val="af"/>
        <w:spacing w:line="240" w:lineRule="auto"/>
        <w:ind w:firstLine="709"/>
        <w:rPr>
          <w:rFonts w:ascii="Times New Roman" w:hAnsi="Times New Roman" w:cs="Times New Roman"/>
          <w:spacing w:val="-2"/>
          <w:sz w:val="24"/>
          <w:szCs w:val="24"/>
        </w:rPr>
      </w:pPr>
      <w:r w:rsidRPr="0099007C">
        <w:rPr>
          <w:rFonts w:ascii="Times New Roman" w:hAnsi="Times New Roman" w:cs="Times New Roman"/>
          <w:b/>
          <w:bCs/>
          <w:i/>
          <w:spacing w:val="-2"/>
          <w:sz w:val="24"/>
          <w:szCs w:val="24"/>
        </w:rPr>
        <w:t>Чтение.</w:t>
      </w:r>
      <w:r w:rsidRPr="0099007C">
        <w:rPr>
          <w:rFonts w:ascii="Times New Roman" w:hAnsi="Times New Roman" w:cs="Times New Roman"/>
          <w:b/>
          <w:bCs/>
          <w:spacing w:val="-2"/>
          <w:sz w:val="24"/>
          <w:szCs w:val="24"/>
        </w:rPr>
        <w:t xml:space="preserve"> </w:t>
      </w:r>
      <w:r w:rsidRPr="0099007C">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99007C">
        <w:rPr>
          <w:rFonts w:ascii="Times New Roman" w:hAnsi="Times New Roman" w:cs="Times New Roman"/>
          <w:spacing w:val="2"/>
          <w:sz w:val="24"/>
          <w:szCs w:val="24"/>
        </w:rPr>
        <w:t xml:space="preserve">ющей индивидуальному темпу обучающегося. Осознанное чтение </w:t>
      </w:r>
      <w:r w:rsidRPr="0099007C">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pacing w:val="-2"/>
          <w:sz w:val="24"/>
          <w:szCs w:val="24"/>
        </w:rPr>
        <w:t>Знакомство с орфоэпическим чтением (при переходе к чте</w:t>
      </w:r>
      <w:r w:rsidRPr="0099007C">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z w:val="24"/>
          <w:szCs w:val="24"/>
        </w:rPr>
        <w:t>Письмо.</w:t>
      </w:r>
      <w:r w:rsidRPr="0099007C">
        <w:rPr>
          <w:rFonts w:ascii="Times New Roman" w:hAnsi="Times New Roman" w:cs="Times New Roman"/>
          <w:b/>
          <w:bCs/>
          <w:sz w:val="24"/>
          <w:szCs w:val="24"/>
        </w:rPr>
        <w:t xml:space="preserve"> </w:t>
      </w:r>
      <w:r w:rsidRPr="0099007C">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cs="Times New Roman"/>
          <w:spacing w:val="2"/>
          <w:sz w:val="24"/>
          <w:szCs w:val="24"/>
        </w:rPr>
        <w:t>Овладение начертанием письменных прописных (заглав</w:t>
      </w:r>
      <w:r w:rsidRPr="0099007C">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99007C">
        <w:rPr>
          <w:rFonts w:ascii="Times New Roman" w:hAnsi="Times New Roman"/>
          <w:sz w:val="24"/>
          <w:szCs w:val="24"/>
        </w:rPr>
        <w:t xml:space="preserve">Проверка написанного при помощи сличения с текстом - образцом и </w:t>
      </w:r>
      <w:proofErr w:type="spellStart"/>
      <w:r w:rsidRPr="0099007C">
        <w:rPr>
          <w:rFonts w:ascii="Times New Roman" w:hAnsi="Times New Roman"/>
          <w:sz w:val="24"/>
          <w:szCs w:val="24"/>
        </w:rPr>
        <w:t>послогового</w:t>
      </w:r>
      <w:proofErr w:type="spellEnd"/>
      <w:r w:rsidRPr="0099007C">
        <w:rPr>
          <w:rFonts w:ascii="Times New Roman" w:hAnsi="Times New Roman"/>
          <w:sz w:val="24"/>
          <w:szCs w:val="24"/>
        </w:rPr>
        <w:t xml:space="preserve"> чтения написанных слов.</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99007C" w:rsidRDefault="0084503C"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z w:val="24"/>
          <w:szCs w:val="24"/>
        </w:rPr>
        <w:t>Слово и предложение.</w:t>
      </w:r>
      <w:r w:rsidRPr="0099007C">
        <w:rPr>
          <w:rFonts w:ascii="Times New Roman" w:hAnsi="Times New Roman" w:cs="Times New Roman"/>
          <w:b/>
          <w:bCs/>
          <w:sz w:val="24"/>
          <w:szCs w:val="24"/>
        </w:rPr>
        <w:t xml:space="preserve"> </w:t>
      </w:r>
      <w:r w:rsidRPr="0099007C">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pacing w:val="-2"/>
          <w:sz w:val="24"/>
          <w:szCs w:val="24"/>
        </w:rPr>
        <w:lastRenderedPageBreak/>
        <w:t>Орфография.</w:t>
      </w:r>
      <w:r w:rsidRPr="0099007C">
        <w:rPr>
          <w:rFonts w:ascii="Times New Roman" w:hAnsi="Times New Roman" w:cs="Times New Roman"/>
          <w:b/>
          <w:bCs/>
          <w:spacing w:val="-2"/>
          <w:sz w:val="24"/>
          <w:szCs w:val="24"/>
        </w:rPr>
        <w:t xml:space="preserve"> </w:t>
      </w:r>
      <w:r w:rsidRPr="0099007C">
        <w:rPr>
          <w:rFonts w:ascii="Times New Roman" w:hAnsi="Times New Roman" w:cs="Times New Roman"/>
          <w:spacing w:val="-2"/>
          <w:sz w:val="24"/>
          <w:szCs w:val="24"/>
        </w:rPr>
        <w:t>Знакомство с правилами правописания и их</w:t>
      </w:r>
      <w:r w:rsidRPr="0099007C">
        <w:rPr>
          <w:rFonts w:ascii="Times New Roman" w:hAnsi="Times New Roman" w:cs="Times New Roman"/>
          <w:spacing w:val="-2"/>
          <w:sz w:val="24"/>
          <w:szCs w:val="24"/>
        </w:rPr>
        <w:br/>
      </w:r>
      <w:r w:rsidRPr="0099007C">
        <w:rPr>
          <w:rFonts w:ascii="Times New Roman" w:hAnsi="Times New Roman" w:cs="Times New Roman"/>
          <w:sz w:val="24"/>
          <w:szCs w:val="24"/>
        </w:rPr>
        <w:t>применение:</w:t>
      </w:r>
    </w:p>
    <w:p w:rsidR="004265E4" w:rsidRPr="0099007C" w:rsidRDefault="004265E4" w:rsidP="0099007C">
      <w:pPr>
        <w:pStyle w:val="af0"/>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раздельное написание слов;</w:t>
      </w:r>
    </w:p>
    <w:p w:rsidR="004265E4" w:rsidRPr="0099007C" w:rsidRDefault="004265E4" w:rsidP="0099007C">
      <w:pPr>
        <w:pStyle w:val="af0"/>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обозначение гласных после шипящих (</w:t>
      </w:r>
      <w:proofErr w:type="spellStart"/>
      <w:r w:rsidRPr="0099007C">
        <w:rPr>
          <w:rFonts w:ascii="Times New Roman" w:hAnsi="Times New Roman" w:cs="Times New Roman"/>
          <w:b/>
          <w:bCs/>
          <w:i/>
          <w:iCs/>
          <w:sz w:val="24"/>
          <w:szCs w:val="24"/>
        </w:rPr>
        <w:t>ча</w:t>
      </w:r>
      <w:proofErr w:type="spellEnd"/>
      <w:r w:rsidRPr="0099007C">
        <w:rPr>
          <w:rFonts w:ascii="Times New Roman" w:hAnsi="Times New Roman" w:cs="Times New Roman"/>
          <w:b/>
          <w:bCs/>
          <w:sz w:val="24"/>
          <w:szCs w:val="24"/>
        </w:rPr>
        <w:t>-</w:t>
      </w:r>
      <w:r w:rsidRPr="0099007C">
        <w:rPr>
          <w:rFonts w:ascii="Times New Roman" w:hAnsi="Times New Roman" w:cs="Times New Roman"/>
          <w:b/>
          <w:bCs/>
          <w:i/>
          <w:iCs/>
          <w:sz w:val="24"/>
          <w:szCs w:val="24"/>
        </w:rPr>
        <w:t>ща</w:t>
      </w:r>
      <w:r w:rsidRPr="0099007C">
        <w:rPr>
          <w:rFonts w:ascii="Times New Roman" w:hAnsi="Times New Roman" w:cs="Times New Roman"/>
          <w:b/>
          <w:bCs/>
          <w:sz w:val="24"/>
          <w:szCs w:val="24"/>
        </w:rPr>
        <w:t xml:space="preserve">, </w:t>
      </w:r>
      <w:r w:rsidRPr="0099007C">
        <w:rPr>
          <w:rFonts w:ascii="Times New Roman" w:hAnsi="Times New Roman" w:cs="Times New Roman"/>
          <w:b/>
          <w:bCs/>
          <w:i/>
          <w:iCs/>
          <w:sz w:val="24"/>
          <w:szCs w:val="24"/>
        </w:rPr>
        <w:t>чу</w:t>
      </w:r>
      <w:r w:rsidRPr="0099007C">
        <w:rPr>
          <w:rFonts w:ascii="Times New Roman" w:hAnsi="Times New Roman" w:cs="Times New Roman"/>
          <w:b/>
          <w:bCs/>
          <w:sz w:val="24"/>
          <w:szCs w:val="24"/>
        </w:rPr>
        <w:t>-</w:t>
      </w:r>
      <w:proofErr w:type="spellStart"/>
      <w:r w:rsidRPr="0099007C">
        <w:rPr>
          <w:rFonts w:ascii="Times New Roman" w:hAnsi="Times New Roman" w:cs="Times New Roman"/>
          <w:b/>
          <w:bCs/>
          <w:i/>
          <w:iCs/>
          <w:sz w:val="24"/>
          <w:szCs w:val="24"/>
        </w:rPr>
        <w:t>щу</w:t>
      </w:r>
      <w:proofErr w:type="spellEnd"/>
      <w:r w:rsidRPr="0099007C">
        <w:rPr>
          <w:rFonts w:ascii="Times New Roman" w:hAnsi="Times New Roman" w:cs="Times New Roman"/>
          <w:b/>
          <w:bCs/>
          <w:sz w:val="24"/>
          <w:szCs w:val="24"/>
        </w:rPr>
        <w:t xml:space="preserve">, </w:t>
      </w:r>
      <w:proofErr w:type="spellStart"/>
      <w:r w:rsidRPr="0099007C">
        <w:rPr>
          <w:rFonts w:ascii="Times New Roman" w:hAnsi="Times New Roman" w:cs="Times New Roman"/>
          <w:b/>
          <w:bCs/>
          <w:i/>
          <w:iCs/>
          <w:sz w:val="24"/>
          <w:szCs w:val="24"/>
        </w:rPr>
        <w:t>жи</w:t>
      </w:r>
      <w:proofErr w:type="spellEnd"/>
      <w:r w:rsidRPr="0099007C">
        <w:rPr>
          <w:rFonts w:ascii="Times New Roman" w:hAnsi="Times New Roman" w:cs="Times New Roman"/>
          <w:b/>
          <w:bCs/>
          <w:sz w:val="24"/>
          <w:szCs w:val="24"/>
        </w:rPr>
        <w:t>-</w:t>
      </w:r>
      <w:r w:rsidRPr="0099007C">
        <w:rPr>
          <w:rFonts w:ascii="Times New Roman" w:hAnsi="Times New Roman" w:cs="Times New Roman"/>
          <w:b/>
          <w:bCs/>
          <w:i/>
          <w:iCs/>
          <w:sz w:val="24"/>
          <w:szCs w:val="24"/>
        </w:rPr>
        <w:t>ши</w:t>
      </w:r>
      <w:r w:rsidRPr="0099007C">
        <w:rPr>
          <w:rFonts w:ascii="Times New Roman" w:hAnsi="Times New Roman" w:cs="Times New Roman"/>
          <w:sz w:val="24"/>
          <w:szCs w:val="24"/>
        </w:rPr>
        <w:t>);</w:t>
      </w:r>
    </w:p>
    <w:p w:rsidR="004265E4" w:rsidRPr="0099007C" w:rsidRDefault="004265E4" w:rsidP="0099007C">
      <w:pPr>
        <w:pStyle w:val="af0"/>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прописная (заглавная) буква в начале предложения, в именах</w:t>
      </w:r>
      <w:r w:rsidR="00C735C5" w:rsidRPr="0099007C">
        <w:rPr>
          <w:rFonts w:ascii="Times New Roman" w:hAnsi="Times New Roman" w:cs="Times New Roman"/>
          <w:spacing w:val="-2"/>
          <w:sz w:val="24"/>
          <w:szCs w:val="24"/>
        </w:rPr>
        <w:t xml:space="preserve"> </w:t>
      </w:r>
      <w:r w:rsidRPr="0099007C">
        <w:rPr>
          <w:rFonts w:ascii="Times New Roman" w:hAnsi="Times New Roman" w:cs="Times New Roman"/>
          <w:sz w:val="24"/>
          <w:szCs w:val="24"/>
        </w:rPr>
        <w:t>собственных;</w:t>
      </w:r>
    </w:p>
    <w:p w:rsidR="004265E4" w:rsidRPr="0099007C" w:rsidRDefault="004265E4" w:rsidP="0099007C">
      <w:pPr>
        <w:pStyle w:val="af0"/>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перенос слов по слогам без стечения согласных;</w:t>
      </w:r>
    </w:p>
    <w:p w:rsidR="004265E4" w:rsidRPr="0099007C" w:rsidRDefault="004265E4" w:rsidP="0099007C">
      <w:pPr>
        <w:pStyle w:val="af0"/>
        <w:spacing w:line="240" w:lineRule="auto"/>
        <w:ind w:firstLine="709"/>
        <w:rPr>
          <w:rFonts w:ascii="Times New Roman" w:hAnsi="Times New Roman" w:cs="Times New Roman"/>
          <w:b/>
          <w:bCs/>
          <w:sz w:val="24"/>
          <w:szCs w:val="24"/>
        </w:rPr>
      </w:pPr>
      <w:r w:rsidRPr="0099007C">
        <w:rPr>
          <w:rFonts w:ascii="Times New Roman" w:hAnsi="Times New Roman" w:cs="Times New Roman"/>
          <w:sz w:val="24"/>
          <w:szCs w:val="24"/>
        </w:rPr>
        <w:t>- знаки препинания в конце предложения.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z w:val="24"/>
          <w:szCs w:val="24"/>
        </w:rPr>
        <w:t>Развитие речи.</w:t>
      </w:r>
      <w:r w:rsidRPr="0099007C">
        <w:rPr>
          <w:rFonts w:ascii="Times New Roman" w:hAnsi="Times New Roman" w:cs="Times New Roman"/>
          <w:b/>
          <w:bCs/>
          <w:sz w:val="24"/>
          <w:szCs w:val="24"/>
        </w:rPr>
        <w:t xml:space="preserve"> </w:t>
      </w:r>
      <w:r w:rsidRPr="0099007C">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i/>
          <w:sz w:val="24"/>
          <w:szCs w:val="24"/>
        </w:rPr>
        <w:t>Предметные результаты</w:t>
      </w:r>
      <w:r w:rsidRPr="0099007C">
        <w:rPr>
          <w:rFonts w:ascii="Times New Roman" w:hAnsi="Times New Roman" w:cs="Times New Roman"/>
          <w:sz w:val="24"/>
          <w:szCs w:val="24"/>
        </w:rPr>
        <w:t xml:space="preserve"> освоения программы учебного предмета «Обучение грамоте»: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развитие функций фонематической системы (по В.К. </w:t>
      </w:r>
      <w:proofErr w:type="spellStart"/>
      <w:r w:rsidRPr="0099007C">
        <w:rPr>
          <w:rFonts w:ascii="Times New Roman" w:hAnsi="Times New Roman" w:cs="Times New Roman"/>
          <w:sz w:val="24"/>
          <w:szCs w:val="24"/>
        </w:rPr>
        <w:t>Орфинской</w:t>
      </w:r>
      <w:proofErr w:type="spellEnd"/>
      <w:r w:rsidRPr="0099007C">
        <w:rPr>
          <w:rFonts w:ascii="Times New Roman" w:hAnsi="Times New Roman" w:cs="Times New Roman"/>
          <w:sz w:val="24"/>
          <w:szCs w:val="24"/>
        </w:rPr>
        <w:t>);</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4265E4" w:rsidRPr="0099007C" w:rsidRDefault="004265E4" w:rsidP="0099007C">
      <w:pPr>
        <w:spacing w:after="0" w:line="240" w:lineRule="auto"/>
        <w:ind w:firstLine="709"/>
        <w:jc w:val="both"/>
        <w:rPr>
          <w:rFonts w:ascii="Times New Roman" w:hAnsi="Times New Roman" w:cs="Times New Roman"/>
          <w:bCs/>
          <w:kern w:val="2"/>
          <w:sz w:val="24"/>
          <w:szCs w:val="24"/>
        </w:rPr>
      </w:pPr>
      <w:r w:rsidRPr="0099007C">
        <w:rPr>
          <w:rFonts w:ascii="Times New Roman" w:hAnsi="Times New Roman"/>
          <w:kern w:val="2"/>
          <w:sz w:val="24"/>
          <w:szCs w:val="24"/>
        </w:rPr>
        <w:t>- умение различать понятия «предложение», «слово», «слог», «звук»;</w:t>
      </w:r>
    </w:p>
    <w:p w:rsidR="004265E4" w:rsidRPr="0099007C" w:rsidRDefault="004265E4" w:rsidP="0099007C">
      <w:pPr>
        <w:spacing w:after="0" w:line="240" w:lineRule="auto"/>
        <w:ind w:firstLine="709"/>
        <w:jc w:val="both"/>
        <w:rPr>
          <w:rFonts w:ascii="Times New Roman" w:hAnsi="Times New Roman" w:cs="Times New Roman"/>
          <w:bCs/>
          <w:kern w:val="2"/>
          <w:sz w:val="24"/>
          <w:szCs w:val="24"/>
        </w:rPr>
      </w:pPr>
      <w:r w:rsidRPr="0099007C">
        <w:rPr>
          <w:rFonts w:ascii="Times New Roman" w:hAnsi="Times New Roman" w:cs="Times New Roman"/>
          <w:bCs/>
          <w:kern w:val="2"/>
          <w:sz w:val="24"/>
          <w:szCs w:val="24"/>
        </w:rPr>
        <w:t>- умение анализировать структуру простого предложения и слова;</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kern w:val="2"/>
          <w:sz w:val="24"/>
          <w:szCs w:val="24"/>
        </w:rPr>
        <w:t>- знание русского алфавита;</w:t>
      </w:r>
    </w:p>
    <w:p w:rsidR="004265E4" w:rsidRPr="0099007C" w:rsidRDefault="004265E4" w:rsidP="0099007C">
      <w:pPr>
        <w:spacing w:after="0" w:line="240" w:lineRule="auto"/>
        <w:ind w:firstLine="709"/>
        <w:jc w:val="both"/>
        <w:rPr>
          <w:rFonts w:ascii="Times New Roman" w:hAnsi="Times New Roman" w:cs="Times New Roman"/>
          <w:bCs/>
          <w:kern w:val="2"/>
          <w:sz w:val="24"/>
          <w:szCs w:val="24"/>
        </w:rPr>
      </w:pPr>
      <w:r w:rsidRPr="0099007C">
        <w:rPr>
          <w:rFonts w:ascii="Times New Roman" w:hAnsi="Times New Roman" w:cs="Times New Roman"/>
          <w:bCs/>
          <w:kern w:val="2"/>
          <w:sz w:val="24"/>
          <w:szCs w:val="24"/>
        </w:rPr>
        <w:t>- умение различать зрительные образы букв;</w:t>
      </w:r>
    </w:p>
    <w:p w:rsidR="004265E4" w:rsidRPr="0099007C" w:rsidRDefault="004265E4" w:rsidP="0099007C">
      <w:pPr>
        <w:spacing w:after="0" w:line="240" w:lineRule="auto"/>
        <w:ind w:firstLine="709"/>
        <w:jc w:val="both"/>
        <w:rPr>
          <w:rFonts w:ascii="Times New Roman" w:hAnsi="Times New Roman" w:cs="Times New Roman"/>
          <w:bCs/>
          <w:kern w:val="2"/>
          <w:sz w:val="24"/>
          <w:szCs w:val="24"/>
        </w:rPr>
      </w:pPr>
      <w:r w:rsidRPr="0099007C">
        <w:rPr>
          <w:rFonts w:ascii="Times New Roman" w:hAnsi="Times New Roman" w:cs="Times New Roman"/>
          <w:bCs/>
          <w:kern w:val="2"/>
          <w:sz w:val="24"/>
          <w:szCs w:val="24"/>
        </w:rPr>
        <w:t>- усвоение гигиенических требований при письме;</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xml:space="preserve">- умение графически правильно </w:t>
      </w:r>
      <w:proofErr w:type="spellStart"/>
      <w:r w:rsidRPr="0099007C">
        <w:rPr>
          <w:rFonts w:ascii="Times New Roman" w:hAnsi="Times New Roman" w:cs="Times New Roman"/>
          <w:bCs/>
          <w:sz w:val="24"/>
          <w:szCs w:val="24"/>
        </w:rPr>
        <w:t>воспроизведить</w:t>
      </w:r>
      <w:proofErr w:type="spellEnd"/>
      <w:r w:rsidRPr="0099007C">
        <w:rPr>
          <w:rFonts w:ascii="Times New Roman" w:hAnsi="Times New Roman" w:cs="Times New Roman"/>
          <w:bCs/>
          <w:sz w:val="24"/>
          <w:szCs w:val="24"/>
        </w:rPr>
        <w:t xml:space="preserve"> зрительные образы букв и слов, простые предложения;</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xml:space="preserve">- </w:t>
      </w:r>
      <w:r w:rsidRPr="0099007C">
        <w:rPr>
          <w:rFonts w:ascii="Times New Roman" w:hAnsi="Times New Roman" w:cs="Times New Roman"/>
          <w:sz w:val="24"/>
          <w:szCs w:val="24"/>
        </w:rPr>
        <w:t>овладение разборчивым, аккуратным почерком;</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первоначальное овладение навыком письма;</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xml:space="preserve">- овладение </w:t>
      </w:r>
      <w:proofErr w:type="spellStart"/>
      <w:r w:rsidRPr="0099007C">
        <w:rPr>
          <w:rFonts w:ascii="Times New Roman" w:hAnsi="Times New Roman" w:cs="Times New Roman"/>
          <w:bCs/>
          <w:sz w:val="24"/>
          <w:szCs w:val="24"/>
        </w:rPr>
        <w:t>послоговым</w:t>
      </w:r>
      <w:proofErr w:type="spellEnd"/>
      <w:r w:rsidRPr="0099007C">
        <w:rPr>
          <w:rFonts w:ascii="Times New Roman" w:hAnsi="Times New Roman" w:cs="Times New Roman"/>
          <w:bCs/>
          <w:sz w:val="24"/>
          <w:szCs w:val="24"/>
        </w:rPr>
        <w:t xml:space="preserve"> чтением, правильным пониманием читаемых слов, предложений, текстов;</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4265E4" w:rsidRPr="0099007C" w:rsidRDefault="004265E4" w:rsidP="0099007C">
      <w:pPr>
        <w:pStyle w:val="af"/>
        <w:spacing w:line="240" w:lineRule="auto"/>
        <w:ind w:firstLine="709"/>
        <w:rPr>
          <w:rFonts w:ascii="Times New Roman" w:hAnsi="Times New Roman" w:cs="Times New Roman"/>
          <w:sz w:val="24"/>
          <w:szCs w:val="24"/>
        </w:rPr>
      </w:pPr>
    </w:p>
    <w:p w:rsidR="004265E4" w:rsidRPr="0099007C" w:rsidRDefault="004265E4" w:rsidP="0099007C">
      <w:pPr>
        <w:pStyle w:val="af"/>
        <w:spacing w:line="240" w:lineRule="auto"/>
        <w:ind w:firstLine="0"/>
        <w:jc w:val="center"/>
        <w:rPr>
          <w:rFonts w:ascii="Times New Roman" w:hAnsi="Times New Roman" w:cs="Times New Roman"/>
          <w:b/>
          <w:i/>
          <w:sz w:val="24"/>
          <w:szCs w:val="24"/>
        </w:rPr>
      </w:pPr>
      <w:r w:rsidRPr="0099007C">
        <w:rPr>
          <w:rFonts w:ascii="Times New Roman" w:hAnsi="Times New Roman" w:cs="Times New Roman"/>
          <w:b/>
          <w:i/>
          <w:sz w:val="24"/>
          <w:szCs w:val="24"/>
        </w:rPr>
        <w:t>Б) Русский язык</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99007C">
        <w:rPr>
          <w:rFonts w:ascii="Times New Roman" w:hAnsi="Times New Roman" w:cs="Times New Roman"/>
          <w:sz w:val="24"/>
          <w:szCs w:val="24"/>
        </w:rPr>
        <w:softHyphen/>
        <w:t>ке.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99007C">
        <w:rPr>
          <w:rFonts w:ascii="Times New Roman" w:hAnsi="Times New Roman" w:cs="Times New Roman"/>
          <w:sz w:val="24"/>
          <w:szCs w:val="24"/>
        </w:rPr>
        <w:t>импрессивной</w:t>
      </w:r>
      <w:proofErr w:type="spellEnd"/>
      <w:r w:rsidRPr="0099007C">
        <w:rPr>
          <w:rFonts w:ascii="Times New Roman" w:hAnsi="Times New Roman" w:cs="Times New Roman"/>
          <w:sz w:val="24"/>
          <w:szCs w:val="24"/>
        </w:rPr>
        <w:t xml:space="preserve"> речи;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2. установление связи грамматического или лексического значения со звуковым образом морфемы (например, значение </w:t>
      </w:r>
      <w:proofErr w:type="spellStart"/>
      <w:r w:rsidRPr="0099007C">
        <w:rPr>
          <w:rFonts w:ascii="Times New Roman" w:hAnsi="Times New Roman" w:cs="Times New Roman"/>
          <w:sz w:val="24"/>
          <w:szCs w:val="24"/>
        </w:rPr>
        <w:t>орудийности</w:t>
      </w:r>
      <w:proofErr w:type="spellEnd"/>
      <w:r w:rsidRPr="0099007C">
        <w:rPr>
          <w:rFonts w:ascii="Times New Roman" w:hAnsi="Times New Roman" w:cs="Times New Roman"/>
          <w:sz w:val="24"/>
          <w:szCs w:val="24"/>
        </w:rPr>
        <w:t xml:space="preserve"> с флексиями</w:t>
      </w:r>
      <w:r w:rsidRPr="0099007C">
        <w:rPr>
          <w:rFonts w:ascii="Times New Roman" w:hAnsi="Times New Roman" w:cs="Times New Roman"/>
          <w:b/>
          <w:bCs/>
          <w:sz w:val="24"/>
          <w:szCs w:val="24"/>
        </w:rPr>
        <w:t xml:space="preserve"> -ом, -ой</w:t>
      </w:r>
      <w:r w:rsidRPr="0099007C">
        <w:rPr>
          <w:rFonts w:ascii="Times New Roman" w:hAnsi="Times New Roman" w:cs="Times New Roman"/>
          <w:sz w:val="24"/>
          <w:szCs w:val="24"/>
        </w:rPr>
        <w:t xml:space="preserve"> и др.);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3. закрепление практических навыков использования грамматичес</w:t>
      </w:r>
      <w:r w:rsidRPr="0099007C">
        <w:rPr>
          <w:rFonts w:ascii="Times New Roman" w:hAnsi="Times New Roman" w:cs="Times New Roman"/>
          <w:sz w:val="24"/>
          <w:szCs w:val="24"/>
        </w:rPr>
        <w:softHyphen/>
        <w:t>кой формы в экспрессивной речи (на основе аналогии, практичес</w:t>
      </w:r>
      <w:r w:rsidRPr="0099007C">
        <w:rPr>
          <w:rFonts w:ascii="Times New Roman" w:hAnsi="Times New Roman" w:cs="Times New Roman"/>
          <w:sz w:val="24"/>
          <w:szCs w:val="24"/>
        </w:rPr>
        <w:softHyphen/>
        <w:t>кого обобщения);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w:t>
      </w:r>
      <w:r w:rsidR="0022257C" w:rsidRPr="0099007C">
        <w:rPr>
          <w:rFonts w:ascii="Times New Roman" w:hAnsi="Times New Roman" w:cs="Times New Roman"/>
          <w:sz w:val="24"/>
          <w:szCs w:val="24"/>
        </w:rPr>
        <w:t>ыку общеобразовательной организации</w:t>
      </w:r>
      <w:r w:rsidRPr="0099007C">
        <w:rPr>
          <w:rFonts w:ascii="Times New Roman" w:hAnsi="Times New Roman" w:cs="Times New Roman"/>
          <w:sz w:val="24"/>
          <w:szCs w:val="24"/>
        </w:rPr>
        <w:t xml:space="preserve"> и обеспечивает возможность перехода обучающихся  с ТНР в общеобразовательную</w:t>
      </w:r>
      <w:r w:rsidR="0022257C" w:rsidRPr="0099007C">
        <w:rPr>
          <w:rFonts w:ascii="Times New Roman" w:hAnsi="Times New Roman" w:cs="Times New Roman"/>
          <w:sz w:val="24"/>
          <w:szCs w:val="24"/>
        </w:rPr>
        <w:t xml:space="preserve"> организацию</w:t>
      </w:r>
      <w:r w:rsidRPr="0099007C">
        <w:rPr>
          <w:rFonts w:ascii="Times New Roman" w:hAnsi="Times New Roman" w:cs="Times New Roman"/>
          <w:sz w:val="24"/>
          <w:szCs w:val="24"/>
        </w:rPr>
        <w:t>. Учитывая особенности обучающихся с ТНР  отдельно выделяется раздел «Чистописание».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sidRPr="0099007C">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программе выделяется определенное количество часов на повто</w:t>
      </w:r>
      <w:r w:rsidRPr="0099007C">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начале учебного года важно не просто восстановить получен</w:t>
      </w:r>
      <w:r w:rsidRPr="0099007C">
        <w:rPr>
          <w:rFonts w:ascii="Times New Roman" w:hAnsi="Times New Roman" w:cs="Times New Roman"/>
          <w:sz w:val="24"/>
          <w:szCs w:val="24"/>
        </w:rPr>
        <w:softHyphen/>
        <w:t>ные ранее знания, а углубить их и систематизировать. При плани</w:t>
      </w:r>
      <w:r w:rsidRPr="0099007C">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99007C">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99007C">
        <w:rPr>
          <w:rFonts w:ascii="Times New Roman" w:hAnsi="Times New Roman" w:cs="Times New Roman"/>
          <w:sz w:val="24"/>
          <w:szCs w:val="24"/>
        </w:rPr>
        <w:softHyphen/>
        <w:t>ки в упражнениях на новом, более сложном речевом материале, ис</w:t>
      </w:r>
      <w:r w:rsidRPr="0099007C">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99007C">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Итоговое повторение является эффективным только в том слу</w:t>
      </w:r>
      <w:r w:rsidRPr="0099007C">
        <w:rPr>
          <w:rFonts w:ascii="Times New Roman" w:hAnsi="Times New Roman" w:cs="Times New Roman"/>
          <w:sz w:val="24"/>
          <w:szCs w:val="24"/>
        </w:rPr>
        <w:softHyphen/>
        <w:t>чае, если учитель в течение учебного года уделяет серьезное вни</w:t>
      </w:r>
      <w:r w:rsidRPr="0099007C">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99007C">
        <w:rPr>
          <w:rFonts w:ascii="Times New Roman" w:hAnsi="Times New Roman" w:cs="Times New Roman"/>
          <w:sz w:val="24"/>
          <w:szCs w:val="24"/>
        </w:rPr>
        <w:softHyphen/>
        <w:t>бить, обобщить и систематизировать знания, ликвидировать пробе</w:t>
      </w:r>
      <w:r w:rsidRPr="0099007C">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z w:val="24"/>
          <w:szCs w:val="24"/>
        </w:rPr>
        <w:t>Фонетика и орфоэпия. Графика. Орфография.</w:t>
      </w:r>
      <w:r w:rsidRPr="0099007C">
        <w:rPr>
          <w:rFonts w:ascii="Times New Roman" w:hAnsi="Times New Roman" w:cs="Times New Roman"/>
          <w:b/>
          <w:bCs/>
          <w:sz w:val="24"/>
          <w:szCs w:val="24"/>
        </w:rPr>
        <w:t xml:space="preserve"> </w:t>
      </w:r>
      <w:r w:rsidRPr="0099007C">
        <w:rPr>
          <w:rFonts w:ascii="Times New Roman" w:hAnsi="Times New Roman" w:cs="Times New Roman"/>
          <w:bCs/>
          <w:sz w:val="24"/>
          <w:szCs w:val="24"/>
        </w:rPr>
        <w:t>В</w:t>
      </w:r>
      <w:r w:rsidRPr="0099007C">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Работа по развитию фонематических процессов восприятия, ана</w:t>
      </w:r>
      <w:r w:rsidRPr="0099007C">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Во II, III и IV классах обучающиеся закрепляют навыки дифферен</w:t>
      </w:r>
      <w:r w:rsidRPr="0099007C">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99007C">
        <w:rPr>
          <w:rFonts w:ascii="Times New Roman" w:hAnsi="Times New Roman" w:cs="Times New Roman"/>
          <w:sz w:val="24"/>
          <w:szCs w:val="24"/>
        </w:rPr>
        <w:softHyphen/>
        <w:t>бенностями русской графики, с трудными случаями буквенной сим</w:t>
      </w:r>
      <w:r w:rsidRPr="0099007C">
        <w:rPr>
          <w:rFonts w:ascii="Times New Roman" w:hAnsi="Times New Roman" w:cs="Times New Roman"/>
          <w:sz w:val="24"/>
          <w:szCs w:val="24"/>
        </w:rPr>
        <w:softHyphen/>
        <w:t>волики.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Большое значение уделяется закреплению этих умений и навы</w:t>
      </w:r>
      <w:r w:rsidRPr="0099007C">
        <w:rPr>
          <w:rFonts w:ascii="Times New Roman" w:hAnsi="Times New Roman" w:cs="Times New Roman"/>
          <w:sz w:val="24"/>
          <w:szCs w:val="24"/>
        </w:rPr>
        <w:softHyphen/>
        <w:t xml:space="preserve">ков в письменной речи с целью коррекции </w:t>
      </w:r>
      <w:proofErr w:type="spellStart"/>
      <w:r w:rsidRPr="0099007C">
        <w:rPr>
          <w:rFonts w:ascii="Times New Roman" w:hAnsi="Times New Roman" w:cs="Times New Roman"/>
          <w:sz w:val="24"/>
          <w:szCs w:val="24"/>
        </w:rPr>
        <w:t>дислексий</w:t>
      </w:r>
      <w:proofErr w:type="spellEnd"/>
      <w:r w:rsidRPr="0099007C">
        <w:rPr>
          <w:rFonts w:ascii="Times New Roman" w:hAnsi="Times New Roman" w:cs="Times New Roman"/>
          <w:sz w:val="24"/>
          <w:szCs w:val="24"/>
        </w:rPr>
        <w:t xml:space="preserve"> и </w:t>
      </w:r>
      <w:proofErr w:type="spellStart"/>
      <w:r w:rsidRPr="0099007C">
        <w:rPr>
          <w:rFonts w:ascii="Times New Roman" w:hAnsi="Times New Roman" w:cs="Times New Roman"/>
          <w:sz w:val="24"/>
          <w:szCs w:val="24"/>
        </w:rPr>
        <w:t>дисграфий</w:t>
      </w:r>
      <w:proofErr w:type="spellEnd"/>
      <w:r w:rsidRPr="0099007C">
        <w:rPr>
          <w:rFonts w:ascii="Times New Roman" w:hAnsi="Times New Roman" w:cs="Times New Roman"/>
          <w:sz w:val="24"/>
          <w:szCs w:val="24"/>
        </w:rPr>
        <w:t xml:space="preserve">, а также для предупреждения </w:t>
      </w:r>
      <w:proofErr w:type="spellStart"/>
      <w:r w:rsidRPr="0099007C">
        <w:rPr>
          <w:rFonts w:ascii="Times New Roman" w:hAnsi="Times New Roman" w:cs="Times New Roman"/>
          <w:sz w:val="24"/>
          <w:szCs w:val="24"/>
        </w:rPr>
        <w:t>дизорфографии</w:t>
      </w:r>
      <w:proofErr w:type="spellEnd"/>
      <w:r w:rsidRPr="0099007C">
        <w:rPr>
          <w:rFonts w:ascii="Times New Roman" w:hAnsi="Times New Roman" w:cs="Times New Roman"/>
          <w:sz w:val="24"/>
          <w:szCs w:val="24"/>
        </w:rPr>
        <w:t>.</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99007C">
        <w:rPr>
          <w:rFonts w:ascii="Times New Roman" w:hAnsi="Times New Roman" w:cs="Times New Roman"/>
          <w:sz w:val="24"/>
          <w:szCs w:val="24"/>
        </w:rPr>
        <w:softHyphen/>
        <w:t>ной позиции; согласные — в различных позициях в слове (напри</w:t>
      </w:r>
      <w:r w:rsidRPr="0099007C">
        <w:rPr>
          <w:rFonts w:ascii="Times New Roman" w:hAnsi="Times New Roman" w:cs="Times New Roman"/>
          <w:sz w:val="24"/>
          <w:szCs w:val="24"/>
        </w:rPr>
        <w:softHyphen/>
        <w:t>мер, согласные в конце слов и перед гласными звуками).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Сформированные у обучающихся умения дифференцировать звуки, ана</w:t>
      </w:r>
      <w:r w:rsidRPr="0099007C">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Так, на основе умения дифференцировать твердые и мягкие со</w:t>
      </w:r>
      <w:r w:rsidRPr="0099007C">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99007C">
        <w:rPr>
          <w:rFonts w:ascii="Times New Roman" w:hAnsi="Times New Roman" w:cs="Times New Roman"/>
          <w:b/>
          <w:bCs/>
          <w:sz w:val="24"/>
          <w:szCs w:val="24"/>
        </w:rPr>
        <w:t xml:space="preserve"> ши-</w:t>
      </w:r>
      <w:proofErr w:type="spellStart"/>
      <w:r w:rsidRPr="0099007C">
        <w:rPr>
          <w:rFonts w:ascii="Times New Roman" w:hAnsi="Times New Roman" w:cs="Times New Roman"/>
          <w:b/>
          <w:bCs/>
          <w:sz w:val="24"/>
          <w:szCs w:val="24"/>
        </w:rPr>
        <w:t>жи</w:t>
      </w:r>
      <w:proofErr w:type="spellEnd"/>
      <w:r w:rsidRPr="0099007C">
        <w:rPr>
          <w:rFonts w:ascii="Times New Roman" w:hAnsi="Times New Roman" w:cs="Times New Roman"/>
          <w:b/>
          <w:bCs/>
          <w:sz w:val="24"/>
          <w:szCs w:val="24"/>
        </w:rPr>
        <w:t xml:space="preserve">, </w:t>
      </w:r>
      <w:proofErr w:type="spellStart"/>
      <w:r w:rsidRPr="0099007C">
        <w:rPr>
          <w:rFonts w:ascii="Times New Roman" w:hAnsi="Times New Roman" w:cs="Times New Roman"/>
          <w:b/>
          <w:bCs/>
          <w:sz w:val="24"/>
          <w:szCs w:val="24"/>
        </w:rPr>
        <w:t>ча</w:t>
      </w:r>
      <w:proofErr w:type="spellEnd"/>
      <w:r w:rsidRPr="0099007C">
        <w:rPr>
          <w:rFonts w:ascii="Times New Roman" w:hAnsi="Times New Roman" w:cs="Times New Roman"/>
          <w:b/>
          <w:bCs/>
          <w:sz w:val="24"/>
          <w:szCs w:val="24"/>
        </w:rPr>
        <w:t>-ща, чу-</w:t>
      </w:r>
      <w:proofErr w:type="spellStart"/>
      <w:r w:rsidRPr="0099007C">
        <w:rPr>
          <w:rFonts w:ascii="Times New Roman" w:hAnsi="Times New Roman" w:cs="Times New Roman"/>
          <w:b/>
          <w:bCs/>
          <w:sz w:val="24"/>
          <w:szCs w:val="24"/>
        </w:rPr>
        <w:t>щу</w:t>
      </w:r>
      <w:proofErr w:type="spellEnd"/>
      <w:r w:rsidRPr="0099007C">
        <w:rPr>
          <w:rFonts w:ascii="Times New Roman" w:hAnsi="Times New Roman" w:cs="Times New Roman"/>
          <w:b/>
          <w:bCs/>
          <w:sz w:val="24"/>
          <w:szCs w:val="24"/>
        </w:rPr>
        <w:t xml:space="preserve">, </w:t>
      </w:r>
      <w:proofErr w:type="spellStart"/>
      <w:r w:rsidRPr="0099007C">
        <w:rPr>
          <w:rFonts w:ascii="Times New Roman" w:hAnsi="Times New Roman" w:cs="Times New Roman"/>
          <w:b/>
          <w:bCs/>
          <w:sz w:val="24"/>
          <w:szCs w:val="24"/>
        </w:rPr>
        <w:t>чк-чн</w:t>
      </w:r>
      <w:proofErr w:type="spellEnd"/>
      <w:r w:rsidRPr="0099007C">
        <w:rPr>
          <w:rFonts w:ascii="Times New Roman" w:hAnsi="Times New Roman" w:cs="Times New Roman"/>
          <w:sz w:val="24"/>
          <w:szCs w:val="24"/>
        </w:rPr>
        <w:t xml:space="preserve"> в словах, мягкого знака </w:t>
      </w:r>
      <w:r w:rsidRPr="0099007C">
        <w:rPr>
          <w:rFonts w:ascii="Times New Roman" w:hAnsi="Times New Roman" w:cs="Times New Roman"/>
          <w:sz w:val="24"/>
          <w:szCs w:val="24"/>
          <w:vertAlign w:val="superscript"/>
        </w:rPr>
        <w:t xml:space="preserve"> </w:t>
      </w:r>
      <w:r w:rsidRPr="0099007C">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99007C">
        <w:rPr>
          <w:rFonts w:ascii="Times New Roman" w:hAnsi="Times New Roman" w:cs="Times New Roman"/>
          <w:sz w:val="24"/>
          <w:szCs w:val="24"/>
        </w:rPr>
        <w:softHyphen/>
        <w:t>го числа настоящего времени глаголов.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 основе умения дифференцировать глухие и звонкие соглас</w:t>
      </w:r>
      <w:r w:rsidRPr="0099007C">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 основе умения дифференцировать ударные и безударные глас</w:t>
      </w:r>
      <w:r w:rsidRPr="0099007C">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Опора на звуковую дифференциацию необходима при изучении темы «Двойная согласная».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 учетом уровня речевого развития обучающихся и изучаемой грам</w:t>
      </w:r>
      <w:r w:rsidRPr="0099007C">
        <w:rPr>
          <w:rFonts w:ascii="Times New Roman" w:hAnsi="Times New Roman" w:cs="Times New Roman"/>
          <w:sz w:val="24"/>
          <w:szCs w:val="24"/>
        </w:rPr>
        <w:softHyphen/>
        <w:t xml:space="preserve">матической темы упражнения по развитию </w:t>
      </w:r>
      <w:proofErr w:type="spellStart"/>
      <w:r w:rsidRPr="0099007C">
        <w:rPr>
          <w:rFonts w:ascii="Times New Roman" w:hAnsi="Times New Roman" w:cs="Times New Roman"/>
          <w:sz w:val="24"/>
          <w:szCs w:val="24"/>
        </w:rPr>
        <w:t>звуко</w:t>
      </w:r>
      <w:proofErr w:type="spellEnd"/>
      <w:r w:rsidRPr="0099007C">
        <w:rPr>
          <w:rFonts w:ascii="Times New Roman" w:hAnsi="Times New Roman" w:cs="Times New Roman"/>
          <w:sz w:val="24"/>
          <w:szCs w:val="24"/>
        </w:rPr>
        <w:t>-буквенного ана</w:t>
      </w:r>
      <w:r w:rsidRPr="0099007C">
        <w:rPr>
          <w:rFonts w:ascii="Times New Roman" w:hAnsi="Times New Roman" w:cs="Times New Roman"/>
          <w:sz w:val="24"/>
          <w:szCs w:val="24"/>
        </w:rPr>
        <w:softHyphen/>
        <w:t xml:space="preserve">лиза выполняются на словах, относящихся к разным частям речи. </w:t>
      </w:r>
      <w:proofErr w:type="spellStart"/>
      <w:r w:rsidRPr="0099007C">
        <w:rPr>
          <w:rFonts w:ascii="Times New Roman" w:hAnsi="Times New Roman" w:cs="Times New Roman"/>
          <w:sz w:val="24"/>
          <w:szCs w:val="24"/>
        </w:rPr>
        <w:t>Звукослоговой</w:t>
      </w:r>
      <w:proofErr w:type="spellEnd"/>
      <w:r w:rsidRPr="0099007C">
        <w:rPr>
          <w:rFonts w:ascii="Times New Roman" w:hAnsi="Times New Roman" w:cs="Times New Roman"/>
          <w:sz w:val="24"/>
          <w:szCs w:val="24"/>
        </w:rPr>
        <w:t xml:space="preserve"> и морфемный состав анализируемых слов усложня</w:t>
      </w:r>
      <w:r w:rsidRPr="0099007C">
        <w:rPr>
          <w:rFonts w:ascii="Times New Roman" w:hAnsi="Times New Roman" w:cs="Times New Roman"/>
          <w:sz w:val="24"/>
          <w:szCs w:val="24"/>
        </w:rPr>
        <w:softHyphen/>
        <w:t>ется от класса к классу следующим образом: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слова, произношение которых не расходится с написанием</w:t>
      </w:r>
      <w:r w:rsidRPr="0099007C">
        <w:rPr>
          <w:rFonts w:ascii="Times New Roman" w:hAnsi="Times New Roman" w:cs="Times New Roman"/>
          <w:i/>
          <w:iCs/>
          <w:sz w:val="24"/>
          <w:szCs w:val="24"/>
        </w:rPr>
        <w:t xml:space="preserve"> (мак, зонт);</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слова, произношение которых расходится с написанием, но ко</w:t>
      </w:r>
      <w:r w:rsidRPr="0099007C">
        <w:rPr>
          <w:rFonts w:ascii="Times New Roman" w:hAnsi="Times New Roman" w:cs="Times New Roman"/>
          <w:sz w:val="24"/>
          <w:szCs w:val="24"/>
        </w:rPr>
        <w:softHyphen/>
        <w:t>личество звуков и букв одинаково</w:t>
      </w:r>
      <w:r w:rsidRPr="0099007C">
        <w:rPr>
          <w:rFonts w:ascii="Times New Roman" w:hAnsi="Times New Roman" w:cs="Times New Roman"/>
          <w:i/>
          <w:iCs/>
          <w:sz w:val="24"/>
          <w:szCs w:val="24"/>
        </w:rPr>
        <w:t xml:space="preserve"> (дуб, кора, Москва);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слова, в которых количество звуков и букв неодинаково</w:t>
      </w:r>
      <w:r w:rsidRPr="0099007C">
        <w:rPr>
          <w:rFonts w:ascii="Times New Roman" w:hAnsi="Times New Roman" w:cs="Times New Roman"/>
          <w:i/>
          <w:iCs/>
          <w:sz w:val="24"/>
          <w:szCs w:val="24"/>
        </w:rPr>
        <w:t xml:space="preserve"> (конь, пальто, местный)',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слова с разделительным мягким знаком</w:t>
      </w:r>
      <w:r w:rsidRPr="0099007C">
        <w:rPr>
          <w:rFonts w:ascii="Times New Roman" w:hAnsi="Times New Roman" w:cs="Times New Roman"/>
          <w:i/>
          <w:iCs/>
          <w:sz w:val="24"/>
          <w:szCs w:val="24"/>
        </w:rPr>
        <w:t xml:space="preserve"> (листья); </w:t>
      </w:r>
      <w:r w:rsidRPr="0099007C">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99007C">
        <w:rPr>
          <w:rFonts w:ascii="Times New Roman" w:hAnsi="Times New Roman" w:cs="Times New Roman"/>
          <w:i/>
          <w:iCs/>
          <w:sz w:val="24"/>
          <w:szCs w:val="24"/>
        </w:rPr>
        <w:t xml:space="preserve"> (яма, маяк).</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99007C">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99007C">
        <w:rPr>
          <w:rFonts w:ascii="Times New Roman" w:hAnsi="Times New Roman" w:cs="Times New Roman"/>
          <w:sz w:val="24"/>
          <w:szCs w:val="24"/>
        </w:rPr>
        <w:softHyphen/>
        <w:t>дел.</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Содержание программы по данным разделам организует и направ</w:t>
      </w:r>
      <w:r w:rsidRPr="0099007C">
        <w:rPr>
          <w:rFonts w:ascii="Times New Roman" w:hAnsi="Times New Roman" w:cs="Times New Roman"/>
          <w:sz w:val="24"/>
          <w:szCs w:val="24"/>
        </w:rPr>
        <w:softHyphen/>
        <w:t xml:space="preserve">ляет работу учителя на совершенствование культуры речи обучающихся (четкое </w:t>
      </w:r>
      <w:proofErr w:type="spellStart"/>
      <w:r w:rsidRPr="0099007C">
        <w:rPr>
          <w:rFonts w:ascii="Times New Roman" w:hAnsi="Times New Roman" w:cs="Times New Roman"/>
          <w:sz w:val="24"/>
          <w:szCs w:val="24"/>
        </w:rPr>
        <w:t>артикулирование</w:t>
      </w:r>
      <w:proofErr w:type="spellEnd"/>
      <w:r w:rsidRPr="0099007C">
        <w:rPr>
          <w:rFonts w:ascii="Times New Roman" w:hAnsi="Times New Roman" w:cs="Times New Roman"/>
          <w:sz w:val="24"/>
          <w:szCs w:val="24"/>
        </w:rPr>
        <w:t xml:space="preserve"> звуков, правильное произно</w:t>
      </w:r>
      <w:r w:rsidRPr="0099007C">
        <w:rPr>
          <w:rFonts w:ascii="Times New Roman" w:hAnsi="Times New Roman" w:cs="Times New Roman"/>
          <w:sz w:val="24"/>
          <w:szCs w:val="24"/>
        </w:rPr>
        <w:softHyphen/>
        <w:t xml:space="preserve">шение слов, развитие дикции), на предупреждение и коррекцию </w:t>
      </w:r>
      <w:proofErr w:type="spellStart"/>
      <w:r w:rsidRPr="0099007C">
        <w:rPr>
          <w:rFonts w:ascii="Times New Roman" w:hAnsi="Times New Roman" w:cs="Times New Roman"/>
          <w:sz w:val="24"/>
          <w:szCs w:val="24"/>
        </w:rPr>
        <w:t>дисграфии</w:t>
      </w:r>
      <w:proofErr w:type="spellEnd"/>
      <w:r w:rsidRPr="0099007C">
        <w:rPr>
          <w:rFonts w:ascii="Times New Roman" w:hAnsi="Times New Roman" w:cs="Times New Roman"/>
          <w:sz w:val="24"/>
          <w:szCs w:val="24"/>
        </w:rPr>
        <w:t xml:space="preserve">, профилактику </w:t>
      </w:r>
      <w:proofErr w:type="spellStart"/>
      <w:r w:rsidRPr="0099007C">
        <w:rPr>
          <w:rFonts w:ascii="Times New Roman" w:hAnsi="Times New Roman" w:cs="Times New Roman"/>
          <w:sz w:val="24"/>
          <w:szCs w:val="24"/>
        </w:rPr>
        <w:t>дизорфографии</w:t>
      </w:r>
      <w:proofErr w:type="spellEnd"/>
      <w:r w:rsidRPr="0099007C">
        <w:rPr>
          <w:rFonts w:ascii="Times New Roman" w:hAnsi="Times New Roman" w:cs="Times New Roman"/>
          <w:sz w:val="24"/>
          <w:szCs w:val="24"/>
        </w:rPr>
        <w:t>, на овладение навыками орфографически правильного письма.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z w:val="24"/>
          <w:szCs w:val="24"/>
        </w:rPr>
        <w:t>Лексика (состав слова, морфология).</w:t>
      </w:r>
      <w:r w:rsidRPr="0099007C">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Cs/>
          <w:sz w:val="24"/>
          <w:szCs w:val="24"/>
        </w:rPr>
        <w:t>1)</w:t>
      </w:r>
      <w:r w:rsidRPr="0099007C">
        <w:rPr>
          <w:rFonts w:ascii="Times New Roman" w:hAnsi="Times New Roman" w:cs="Times New Roman"/>
          <w:b/>
          <w:bCs/>
          <w:sz w:val="24"/>
          <w:szCs w:val="24"/>
        </w:rPr>
        <w:t xml:space="preserve"> </w:t>
      </w:r>
      <w:r w:rsidRPr="0099007C">
        <w:rPr>
          <w:rFonts w:ascii="Times New Roman" w:hAnsi="Times New Roman" w:cs="Times New Roman"/>
          <w:sz w:val="24"/>
          <w:szCs w:val="24"/>
        </w:rPr>
        <w:t>лексико-семантическое (изучается лексическое значение слова и семантические свя</w:t>
      </w:r>
      <w:r w:rsidRPr="0099007C">
        <w:rPr>
          <w:rFonts w:ascii="Times New Roman" w:hAnsi="Times New Roman" w:cs="Times New Roman"/>
          <w:sz w:val="24"/>
          <w:szCs w:val="24"/>
        </w:rPr>
        <w:softHyphen/>
        <w:t>зи слов с другими словами), многозначность слова (антонимы, си</w:t>
      </w:r>
      <w:r w:rsidRPr="0099007C">
        <w:rPr>
          <w:rFonts w:ascii="Times New Roman" w:hAnsi="Times New Roman" w:cs="Times New Roman"/>
          <w:sz w:val="24"/>
          <w:szCs w:val="24"/>
        </w:rPr>
        <w:softHyphen/>
        <w:t xml:space="preserve">нонимы и т. д.)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99007C">
        <w:rPr>
          <w:rFonts w:ascii="Times New Roman" w:hAnsi="Times New Roman" w:cs="Times New Roman"/>
          <w:sz w:val="24"/>
          <w:szCs w:val="24"/>
        </w:rPr>
        <w:softHyphen/>
        <w:t>матических значений).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99007C">
        <w:rPr>
          <w:rFonts w:ascii="Times New Roman" w:hAnsi="Times New Roman" w:cs="Times New Roman"/>
          <w:sz w:val="24"/>
          <w:szCs w:val="24"/>
        </w:rPr>
        <w:softHyphen/>
        <w:t>ленаправленного, системного введения языкового материала, посте</w:t>
      </w:r>
      <w:r w:rsidRPr="0099007C">
        <w:rPr>
          <w:rFonts w:ascii="Times New Roman" w:hAnsi="Times New Roman" w:cs="Times New Roman"/>
          <w:sz w:val="24"/>
          <w:szCs w:val="24"/>
        </w:rPr>
        <w:softHyphen/>
        <w:t>пенного его усложнения.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Неотъемлемой частью уроков русского языка является словар</w:t>
      </w:r>
      <w:r w:rsidRPr="0099007C">
        <w:rPr>
          <w:rFonts w:ascii="Times New Roman" w:hAnsi="Times New Roman" w:cs="Times New Roman"/>
          <w:sz w:val="24"/>
          <w:szCs w:val="24"/>
        </w:rPr>
        <w:softHyphen/>
        <w:t>ная работа как важное направление развития речи обучающихся.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Организуя наблюдения за значениями слов в различных пред</w:t>
      </w:r>
      <w:r w:rsidRPr="0099007C">
        <w:rPr>
          <w:rFonts w:ascii="Times New Roman" w:hAnsi="Times New Roman" w:cs="Times New Roman"/>
          <w:sz w:val="24"/>
          <w:szCs w:val="24"/>
        </w:rPr>
        <w:softHyphen/>
        <w:t>ложениях, учитель подводит обучающихся к осознанию того, что слова обо</w:t>
      </w:r>
      <w:r w:rsidRPr="0099007C">
        <w:rPr>
          <w:rFonts w:ascii="Times New Roman" w:hAnsi="Times New Roman" w:cs="Times New Roman"/>
          <w:sz w:val="24"/>
          <w:szCs w:val="24"/>
        </w:rPr>
        <w:softHyphen/>
        <w:t>значают те или иные предметы и явления действительности, дей</w:t>
      </w:r>
      <w:r w:rsidRPr="0099007C">
        <w:rPr>
          <w:rFonts w:ascii="Times New Roman" w:hAnsi="Times New Roman" w:cs="Times New Roman"/>
          <w:sz w:val="24"/>
          <w:szCs w:val="24"/>
        </w:rPr>
        <w:softHyphen/>
        <w:t>ствия, признаки предметов, что одно и то же слово может употреб</w:t>
      </w:r>
      <w:r w:rsidRPr="0099007C">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99007C">
        <w:rPr>
          <w:rFonts w:ascii="Times New Roman" w:hAnsi="Times New Roman" w:cs="Times New Roman"/>
          <w:sz w:val="24"/>
          <w:szCs w:val="24"/>
        </w:rPr>
        <w:softHyphen/>
        <w:t>шений помогают обучающимся осознать место слова в лексической сис</w:t>
      </w:r>
      <w:r w:rsidRPr="0099007C">
        <w:rPr>
          <w:rFonts w:ascii="Times New Roman" w:hAnsi="Times New Roman" w:cs="Times New Roman"/>
          <w:sz w:val="24"/>
          <w:szCs w:val="24"/>
        </w:rPr>
        <w:softHyphen/>
        <w:t>теме языка, способствуют формированию семантических полей, ак</w:t>
      </w:r>
      <w:r w:rsidRPr="0099007C">
        <w:rPr>
          <w:rFonts w:ascii="Times New Roman" w:hAnsi="Times New Roman" w:cs="Times New Roman"/>
          <w:sz w:val="24"/>
          <w:szCs w:val="24"/>
        </w:rPr>
        <w:softHyphen/>
        <w:t>туализации словаря. При изучении раздела «Лексика» необходимо уде</w:t>
      </w:r>
      <w:r w:rsidRPr="0099007C">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99007C">
        <w:rPr>
          <w:rFonts w:ascii="Times New Roman" w:hAnsi="Times New Roman" w:cs="Times New Roman"/>
          <w:sz w:val="24"/>
          <w:szCs w:val="24"/>
        </w:rPr>
        <w:softHyphen/>
        <w:t>ности к словообразованию, развитию навыков семантического и мор</w:t>
      </w:r>
      <w:r w:rsidRPr="0099007C">
        <w:rPr>
          <w:rFonts w:ascii="Times New Roman" w:hAnsi="Times New Roman" w:cs="Times New Roman"/>
          <w:sz w:val="24"/>
          <w:szCs w:val="24"/>
        </w:rPr>
        <w:softHyphen/>
        <w:t>фологического анализа слов.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Программой предусматривается тщательный выбор слов для лек</w:t>
      </w:r>
      <w:r w:rsidRPr="0099007C">
        <w:rPr>
          <w:rFonts w:ascii="Times New Roman" w:hAnsi="Times New Roman" w:cs="Times New Roman"/>
          <w:sz w:val="24"/>
          <w:szCs w:val="24"/>
        </w:rPr>
        <w:softHyphen/>
        <w:t>сических упражнений на уроке с учетом уровня рече</w:t>
      </w:r>
      <w:r w:rsidRPr="0099007C">
        <w:rPr>
          <w:rFonts w:ascii="Times New Roman" w:hAnsi="Times New Roman" w:cs="Times New Roman"/>
          <w:sz w:val="24"/>
          <w:szCs w:val="24"/>
        </w:rPr>
        <w:softHyphen/>
        <w:t>вой подготовки обучающихся, изучаемой грамматической и лексичес</w:t>
      </w:r>
      <w:r w:rsidRPr="0099007C">
        <w:rPr>
          <w:rFonts w:ascii="Times New Roman" w:hAnsi="Times New Roman" w:cs="Times New Roman"/>
          <w:sz w:val="24"/>
          <w:szCs w:val="24"/>
        </w:rPr>
        <w:softHyphen/>
        <w:t>кой темы, словарного состава текстов учебников. Необходимо, что</w:t>
      </w:r>
      <w:r w:rsidRPr="0099007C">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99007C">
        <w:rPr>
          <w:rFonts w:ascii="Times New Roman" w:hAnsi="Times New Roman" w:cs="Times New Roman"/>
          <w:sz w:val="24"/>
          <w:szCs w:val="24"/>
        </w:rPr>
        <w:softHyphen/>
        <w:t>нию мыслительных операций анализа, синтеза, сравнения, обобще</w:t>
      </w:r>
      <w:r w:rsidRPr="0099007C">
        <w:rPr>
          <w:rFonts w:ascii="Times New Roman" w:hAnsi="Times New Roman" w:cs="Times New Roman"/>
          <w:sz w:val="24"/>
          <w:szCs w:val="24"/>
        </w:rPr>
        <w:softHyphen/>
        <w:t>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i/>
          <w:iCs/>
          <w:sz w:val="24"/>
          <w:szCs w:val="24"/>
        </w:rPr>
        <w:t>Состав слова (</w:t>
      </w:r>
      <w:proofErr w:type="spellStart"/>
      <w:r w:rsidRPr="0099007C">
        <w:rPr>
          <w:rFonts w:ascii="Times New Roman" w:hAnsi="Times New Roman" w:cs="Times New Roman"/>
          <w:i/>
          <w:iCs/>
          <w:sz w:val="24"/>
          <w:szCs w:val="24"/>
        </w:rPr>
        <w:t>морфемика</w:t>
      </w:r>
      <w:proofErr w:type="spellEnd"/>
      <w:r w:rsidRPr="0099007C">
        <w:rPr>
          <w:rFonts w:ascii="Times New Roman" w:hAnsi="Times New Roman" w:cs="Times New Roman"/>
          <w:i/>
          <w:iCs/>
          <w:sz w:val="24"/>
          <w:szCs w:val="24"/>
        </w:rPr>
        <w:t>)</w:t>
      </w:r>
      <w:r w:rsidRPr="0099007C">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99007C">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99007C">
        <w:rPr>
          <w:rFonts w:ascii="Times New Roman" w:hAnsi="Times New Roman" w:cs="Times New Roman"/>
          <w:sz w:val="24"/>
          <w:szCs w:val="24"/>
        </w:rPr>
        <w:softHyphen/>
        <w:t>ния слова, обогащению словаря, формированию у обучающихся навыков ор</w:t>
      </w:r>
      <w:r w:rsidRPr="0099007C">
        <w:rPr>
          <w:rFonts w:ascii="Times New Roman" w:hAnsi="Times New Roman" w:cs="Times New Roman"/>
          <w:sz w:val="24"/>
          <w:szCs w:val="24"/>
        </w:rPr>
        <w:softHyphen/>
        <w:t>фографически правильного письма.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Программой II класса предусмотрено развитие у детей представ</w:t>
      </w:r>
      <w:r w:rsidRPr="0099007C">
        <w:rPr>
          <w:rFonts w:ascii="Times New Roman" w:hAnsi="Times New Roman" w:cs="Times New Roman"/>
          <w:sz w:val="24"/>
          <w:szCs w:val="24"/>
        </w:rPr>
        <w:softHyphen/>
        <w:t>лений о составе слова, об однокоренных словах, о некоторых мор</w:t>
      </w:r>
      <w:r w:rsidRPr="0099007C">
        <w:rPr>
          <w:rFonts w:ascii="Times New Roman" w:hAnsi="Times New Roman" w:cs="Times New Roman"/>
          <w:sz w:val="24"/>
          <w:szCs w:val="24"/>
        </w:rPr>
        <w:softHyphen/>
        <w:t>фемах (корне, окончании).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Первоначально в упражнениях по выделению корня слова ис</w:t>
      </w:r>
      <w:r w:rsidRPr="0099007C">
        <w:rPr>
          <w:rFonts w:ascii="Times New Roman" w:hAnsi="Times New Roman" w:cs="Times New Roman"/>
          <w:sz w:val="24"/>
          <w:szCs w:val="24"/>
        </w:rPr>
        <w:softHyphen/>
        <w:t>пользуются такие слова, корень которых имеет конкретное значе</w:t>
      </w:r>
      <w:r w:rsidRPr="0099007C">
        <w:rPr>
          <w:rFonts w:ascii="Times New Roman" w:hAnsi="Times New Roman" w:cs="Times New Roman"/>
          <w:sz w:val="24"/>
          <w:szCs w:val="24"/>
        </w:rPr>
        <w:softHyphen/>
        <w:t>ние и может существовать в качестве самостоятельного слова</w:t>
      </w:r>
      <w:r w:rsidRPr="0099007C">
        <w:rPr>
          <w:rFonts w:ascii="Times New Roman" w:hAnsi="Times New Roman" w:cs="Times New Roman"/>
          <w:i/>
          <w:iCs/>
          <w:sz w:val="24"/>
          <w:szCs w:val="24"/>
        </w:rPr>
        <w:t xml:space="preserve"> (дом, мир).</w:t>
      </w:r>
      <w:r w:rsidRPr="0099007C">
        <w:rPr>
          <w:rFonts w:ascii="Times New Roman" w:hAnsi="Times New Roman" w:cs="Times New Roman"/>
          <w:sz w:val="24"/>
          <w:szCs w:val="24"/>
        </w:rPr>
        <w:t xml:space="preserve"> Позднее используются слова, в которых корень не представ</w:t>
      </w:r>
      <w:r w:rsidRPr="0099007C">
        <w:rPr>
          <w:rFonts w:ascii="Times New Roman" w:hAnsi="Times New Roman" w:cs="Times New Roman"/>
          <w:sz w:val="24"/>
          <w:szCs w:val="24"/>
        </w:rPr>
        <w:softHyphen/>
        <w:t>ляет собой самостоятельного слова, но легко выделяется как часть слова</w:t>
      </w:r>
      <w:r w:rsidRPr="0099007C">
        <w:rPr>
          <w:rFonts w:ascii="Times New Roman" w:hAnsi="Times New Roman" w:cs="Times New Roman"/>
          <w:i/>
          <w:iCs/>
          <w:sz w:val="24"/>
          <w:szCs w:val="24"/>
        </w:rPr>
        <w:t xml:space="preserve"> (соты, леса).</w:t>
      </w:r>
      <w:r w:rsidRPr="0099007C">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99007C">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99007C">
        <w:rPr>
          <w:rFonts w:ascii="Times New Roman" w:hAnsi="Times New Roman" w:cs="Times New Roman"/>
          <w:sz w:val="24"/>
          <w:szCs w:val="24"/>
        </w:rPr>
        <w:softHyphen/>
        <w:t>мы существительных единственного и множественного числа, су</w:t>
      </w:r>
      <w:r w:rsidRPr="0099007C">
        <w:rPr>
          <w:rFonts w:ascii="Times New Roman" w:hAnsi="Times New Roman" w:cs="Times New Roman"/>
          <w:sz w:val="24"/>
          <w:szCs w:val="24"/>
        </w:rPr>
        <w:softHyphen/>
        <w:t>ществительных различных падежных форм. Упражнения по выде</w:t>
      </w:r>
      <w:r w:rsidRPr="0099007C">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99007C">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99007C">
        <w:rPr>
          <w:rFonts w:ascii="Times New Roman" w:hAnsi="Times New Roman" w:cs="Times New Roman"/>
          <w:i/>
          <w:iCs/>
          <w:sz w:val="24"/>
          <w:szCs w:val="24"/>
        </w:rPr>
        <w:t>стол — столы, слон — слоны).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III классе состав слова изучается полностью (корень, оконча</w:t>
      </w:r>
      <w:r w:rsidRPr="0099007C">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99007C">
        <w:rPr>
          <w:rFonts w:ascii="Times New Roman" w:hAnsi="Times New Roman" w:cs="Times New Roman"/>
          <w:sz w:val="24"/>
          <w:szCs w:val="24"/>
        </w:rPr>
        <w:softHyphen/>
        <w:t xml:space="preserve">рень, и окончание. Сопоставляя и </w:t>
      </w:r>
      <w:r w:rsidRPr="0099007C">
        <w:rPr>
          <w:rFonts w:ascii="Times New Roman" w:hAnsi="Times New Roman" w:cs="Times New Roman"/>
          <w:sz w:val="24"/>
          <w:szCs w:val="24"/>
        </w:rPr>
        <w:lastRenderedPageBreak/>
        <w:t>анализируя однокоренные сло</w:t>
      </w:r>
      <w:r w:rsidRPr="0099007C">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99007C">
        <w:rPr>
          <w:rFonts w:ascii="Times New Roman" w:hAnsi="Times New Roman" w:cs="Times New Roman"/>
          <w:sz w:val="24"/>
          <w:szCs w:val="24"/>
        </w:rPr>
        <w:softHyphen/>
        <w:t>ря которой слово приобретает то или иное значение. Рекоменду</w:t>
      </w:r>
      <w:r w:rsidRPr="0099007C">
        <w:rPr>
          <w:rFonts w:ascii="Times New Roman" w:hAnsi="Times New Roman" w:cs="Times New Roman"/>
          <w:sz w:val="24"/>
          <w:szCs w:val="24"/>
        </w:rPr>
        <w:softHyphen/>
        <w:t>ется начинать знакомство с суффиксами на словах, имеющих суф</w:t>
      </w:r>
      <w:r w:rsidRPr="0099007C">
        <w:rPr>
          <w:rFonts w:ascii="Times New Roman" w:hAnsi="Times New Roman" w:cs="Times New Roman"/>
          <w:sz w:val="24"/>
          <w:szCs w:val="24"/>
        </w:rPr>
        <w:softHyphen/>
        <w:t>фикс, но не имеющих окончания (</w:t>
      </w:r>
      <w:r w:rsidRPr="0099007C">
        <w:rPr>
          <w:rFonts w:ascii="Times New Roman" w:hAnsi="Times New Roman" w:cs="Times New Roman"/>
          <w:i/>
          <w:iCs/>
          <w:sz w:val="24"/>
          <w:szCs w:val="24"/>
        </w:rPr>
        <w:t>дом — домик, рот — ротик).</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работу по словообразованию вначале включаются самые рас</w:t>
      </w:r>
      <w:r w:rsidRPr="0099007C">
        <w:rPr>
          <w:rFonts w:ascii="Times New Roman" w:hAnsi="Times New Roman" w:cs="Times New Roman"/>
          <w:sz w:val="24"/>
          <w:szCs w:val="24"/>
        </w:rPr>
        <w:softHyphen/>
        <w:t>пространенные суффиксы</w:t>
      </w:r>
      <w:r w:rsidRPr="0099007C">
        <w:rPr>
          <w:rFonts w:ascii="Times New Roman" w:hAnsi="Times New Roman" w:cs="Times New Roman"/>
          <w:b/>
          <w:bCs/>
          <w:sz w:val="24"/>
          <w:szCs w:val="24"/>
        </w:rPr>
        <w:t xml:space="preserve"> </w:t>
      </w:r>
      <w:r w:rsidRPr="0099007C">
        <w:rPr>
          <w:rFonts w:ascii="Times New Roman" w:hAnsi="Times New Roman" w:cs="Times New Roman"/>
          <w:bCs/>
          <w:sz w:val="24"/>
          <w:szCs w:val="24"/>
        </w:rPr>
        <w:t>(</w:t>
      </w:r>
      <w:r w:rsidRPr="0099007C">
        <w:rPr>
          <w:rFonts w:ascii="Times New Roman" w:hAnsi="Times New Roman" w:cs="Times New Roman"/>
          <w:b/>
          <w:bCs/>
          <w:sz w:val="24"/>
          <w:szCs w:val="24"/>
        </w:rPr>
        <w:t>-</w:t>
      </w:r>
      <w:proofErr w:type="spellStart"/>
      <w:r w:rsidRPr="0099007C">
        <w:rPr>
          <w:rFonts w:ascii="Times New Roman" w:hAnsi="Times New Roman" w:cs="Times New Roman"/>
          <w:b/>
          <w:bCs/>
          <w:sz w:val="24"/>
          <w:szCs w:val="24"/>
        </w:rPr>
        <w:t>очк</w:t>
      </w:r>
      <w:proofErr w:type="spellEnd"/>
      <w:r w:rsidRPr="0099007C">
        <w:rPr>
          <w:rFonts w:ascii="Times New Roman" w:hAnsi="Times New Roman" w:cs="Times New Roman"/>
          <w:b/>
          <w:bCs/>
          <w:sz w:val="24"/>
          <w:szCs w:val="24"/>
        </w:rPr>
        <w:t>, -</w:t>
      </w:r>
      <w:proofErr w:type="spellStart"/>
      <w:r w:rsidRPr="0099007C">
        <w:rPr>
          <w:rFonts w:ascii="Times New Roman" w:hAnsi="Times New Roman" w:cs="Times New Roman"/>
          <w:b/>
          <w:bCs/>
          <w:sz w:val="24"/>
          <w:szCs w:val="24"/>
        </w:rPr>
        <w:t>ечк</w:t>
      </w:r>
      <w:proofErr w:type="spellEnd"/>
      <w:r w:rsidRPr="0099007C">
        <w:rPr>
          <w:rFonts w:ascii="Times New Roman" w:hAnsi="Times New Roman" w:cs="Times New Roman"/>
          <w:b/>
          <w:bCs/>
          <w:sz w:val="24"/>
          <w:szCs w:val="24"/>
        </w:rPr>
        <w:t>, -</w:t>
      </w:r>
      <w:proofErr w:type="spellStart"/>
      <w:r w:rsidRPr="0099007C">
        <w:rPr>
          <w:rFonts w:ascii="Times New Roman" w:hAnsi="Times New Roman" w:cs="Times New Roman"/>
          <w:b/>
          <w:bCs/>
          <w:sz w:val="24"/>
          <w:szCs w:val="24"/>
        </w:rPr>
        <w:t>тель</w:t>
      </w:r>
      <w:proofErr w:type="spellEnd"/>
      <w:r w:rsidRPr="0099007C">
        <w:rPr>
          <w:rFonts w:ascii="Times New Roman" w:hAnsi="Times New Roman" w:cs="Times New Roman"/>
          <w:b/>
          <w:bCs/>
          <w:sz w:val="24"/>
          <w:szCs w:val="24"/>
        </w:rPr>
        <w:t>, -</w:t>
      </w:r>
      <w:proofErr w:type="spellStart"/>
      <w:r w:rsidRPr="0099007C">
        <w:rPr>
          <w:rFonts w:ascii="Times New Roman" w:hAnsi="Times New Roman" w:cs="Times New Roman"/>
          <w:b/>
          <w:bCs/>
          <w:sz w:val="24"/>
          <w:szCs w:val="24"/>
        </w:rPr>
        <w:t>ик</w:t>
      </w:r>
      <w:proofErr w:type="spellEnd"/>
      <w:r w:rsidRPr="0099007C">
        <w:rPr>
          <w:rFonts w:ascii="Times New Roman" w:hAnsi="Times New Roman" w:cs="Times New Roman"/>
          <w:b/>
          <w:bCs/>
          <w:sz w:val="24"/>
          <w:szCs w:val="24"/>
        </w:rPr>
        <w:t>, -</w:t>
      </w:r>
      <w:proofErr w:type="spellStart"/>
      <w:r w:rsidRPr="0099007C">
        <w:rPr>
          <w:rFonts w:ascii="Times New Roman" w:hAnsi="Times New Roman" w:cs="Times New Roman"/>
          <w:b/>
          <w:bCs/>
          <w:sz w:val="24"/>
          <w:szCs w:val="24"/>
        </w:rPr>
        <w:t>оньк</w:t>
      </w:r>
      <w:proofErr w:type="spellEnd"/>
      <w:r w:rsidRPr="0099007C">
        <w:rPr>
          <w:rFonts w:ascii="Times New Roman" w:hAnsi="Times New Roman" w:cs="Times New Roman"/>
          <w:b/>
          <w:bCs/>
          <w:sz w:val="24"/>
          <w:szCs w:val="24"/>
        </w:rPr>
        <w:t>, -ник</w:t>
      </w:r>
      <w:r w:rsidRPr="0099007C">
        <w:rPr>
          <w:rFonts w:ascii="Times New Roman" w:hAnsi="Times New Roman" w:cs="Times New Roman"/>
          <w:bCs/>
          <w:sz w:val="24"/>
          <w:szCs w:val="24"/>
        </w:rPr>
        <w:t>).</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z w:val="24"/>
          <w:szCs w:val="24"/>
        </w:rPr>
        <w:t>Наиболее доступен обучающимся с тяжелыми нарушениями речи морфоло</w:t>
      </w:r>
      <w:r w:rsidRPr="0099007C">
        <w:rPr>
          <w:rFonts w:ascii="Times New Roman" w:hAnsi="Times New Roman" w:cs="Times New Roman"/>
          <w:sz w:val="24"/>
          <w:szCs w:val="24"/>
        </w:rPr>
        <w:softHyphen/>
        <w:t xml:space="preserve">гический анализ слов, образованных посредством суффиксов со значением уменьшительности, </w:t>
      </w:r>
      <w:proofErr w:type="spellStart"/>
      <w:r w:rsidRPr="0099007C">
        <w:rPr>
          <w:rFonts w:ascii="Times New Roman" w:hAnsi="Times New Roman" w:cs="Times New Roman"/>
          <w:sz w:val="24"/>
          <w:szCs w:val="24"/>
        </w:rPr>
        <w:t>ласкательности</w:t>
      </w:r>
      <w:proofErr w:type="spellEnd"/>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увеличительности</w:t>
      </w:r>
      <w:proofErr w:type="spellEnd"/>
      <w:r w:rsidRPr="0099007C">
        <w:rPr>
          <w:rFonts w:ascii="Times New Roman" w:hAnsi="Times New Roman" w:cs="Times New Roman"/>
          <w:sz w:val="24"/>
          <w:szCs w:val="24"/>
        </w:rPr>
        <w:t xml:space="preserve"> и т. д.</w:t>
      </w:r>
      <w:r w:rsidRPr="0099007C">
        <w:rPr>
          <w:rFonts w:ascii="Times New Roman" w:hAnsi="Times New Roman" w:cs="Times New Roman"/>
          <w:b/>
          <w:bCs/>
          <w:sz w:val="24"/>
          <w:szCs w:val="24"/>
        </w:rPr>
        <w:t xml:space="preserve"> </w:t>
      </w:r>
      <w:r w:rsidRPr="0099007C">
        <w:rPr>
          <w:rFonts w:ascii="Times New Roman" w:hAnsi="Times New Roman" w:cs="Times New Roman"/>
          <w:bCs/>
          <w:sz w:val="24"/>
          <w:szCs w:val="24"/>
        </w:rPr>
        <w:t>(</w:t>
      </w:r>
      <w:r w:rsidRPr="0099007C">
        <w:rPr>
          <w:rFonts w:ascii="Times New Roman" w:hAnsi="Times New Roman" w:cs="Times New Roman"/>
          <w:b/>
          <w:bCs/>
          <w:sz w:val="24"/>
          <w:szCs w:val="24"/>
        </w:rPr>
        <w:t>-</w:t>
      </w:r>
      <w:proofErr w:type="spellStart"/>
      <w:r w:rsidRPr="0099007C">
        <w:rPr>
          <w:rFonts w:ascii="Times New Roman" w:hAnsi="Times New Roman" w:cs="Times New Roman"/>
          <w:b/>
          <w:bCs/>
          <w:sz w:val="24"/>
          <w:szCs w:val="24"/>
        </w:rPr>
        <w:t>очк</w:t>
      </w:r>
      <w:proofErr w:type="spellEnd"/>
      <w:r w:rsidRPr="0099007C">
        <w:rPr>
          <w:rFonts w:ascii="Times New Roman" w:hAnsi="Times New Roman" w:cs="Times New Roman"/>
          <w:b/>
          <w:bCs/>
          <w:sz w:val="24"/>
          <w:szCs w:val="24"/>
        </w:rPr>
        <w:t>, -</w:t>
      </w:r>
      <w:proofErr w:type="spellStart"/>
      <w:r w:rsidRPr="0099007C">
        <w:rPr>
          <w:rFonts w:ascii="Times New Roman" w:hAnsi="Times New Roman" w:cs="Times New Roman"/>
          <w:b/>
          <w:bCs/>
          <w:sz w:val="24"/>
          <w:szCs w:val="24"/>
        </w:rPr>
        <w:t>ик</w:t>
      </w:r>
      <w:proofErr w:type="spellEnd"/>
      <w:r w:rsidRPr="0099007C">
        <w:rPr>
          <w:rFonts w:ascii="Times New Roman" w:hAnsi="Times New Roman" w:cs="Times New Roman"/>
          <w:b/>
          <w:bCs/>
          <w:sz w:val="24"/>
          <w:szCs w:val="24"/>
        </w:rPr>
        <w:t>, -к</w:t>
      </w:r>
      <w:r w:rsidRPr="0099007C">
        <w:rPr>
          <w:rFonts w:ascii="Times New Roman" w:hAnsi="Times New Roman" w:cs="Times New Roman"/>
          <w:bCs/>
          <w:sz w:val="24"/>
          <w:szCs w:val="24"/>
        </w:rPr>
        <w:t>).</w:t>
      </w:r>
      <w:r w:rsidRPr="0099007C">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99007C">
        <w:rPr>
          <w:rFonts w:ascii="Times New Roman" w:hAnsi="Times New Roman" w:cs="Times New Roman"/>
          <w:bCs/>
          <w:sz w:val="24"/>
          <w:szCs w:val="24"/>
        </w:rPr>
        <w:t>(</w:t>
      </w:r>
      <w:r w:rsidRPr="0099007C">
        <w:rPr>
          <w:rFonts w:ascii="Times New Roman" w:hAnsi="Times New Roman" w:cs="Times New Roman"/>
          <w:b/>
          <w:bCs/>
          <w:sz w:val="24"/>
          <w:szCs w:val="24"/>
        </w:rPr>
        <w:t>-</w:t>
      </w:r>
      <w:proofErr w:type="spellStart"/>
      <w:r w:rsidRPr="0099007C">
        <w:rPr>
          <w:rFonts w:ascii="Times New Roman" w:hAnsi="Times New Roman" w:cs="Times New Roman"/>
          <w:b/>
          <w:bCs/>
          <w:sz w:val="24"/>
          <w:szCs w:val="24"/>
        </w:rPr>
        <w:t>щик</w:t>
      </w:r>
      <w:proofErr w:type="spellEnd"/>
      <w:r w:rsidRPr="0099007C">
        <w:rPr>
          <w:rFonts w:ascii="Times New Roman" w:hAnsi="Times New Roman" w:cs="Times New Roman"/>
          <w:b/>
          <w:bCs/>
          <w:sz w:val="24"/>
          <w:szCs w:val="24"/>
        </w:rPr>
        <w:t>, -чик, -</w:t>
      </w:r>
      <w:proofErr w:type="spellStart"/>
      <w:r w:rsidRPr="0099007C">
        <w:rPr>
          <w:rFonts w:ascii="Times New Roman" w:hAnsi="Times New Roman" w:cs="Times New Roman"/>
          <w:b/>
          <w:bCs/>
          <w:sz w:val="24"/>
          <w:szCs w:val="24"/>
        </w:rPr>
        <w:t>ист</w:t>
      </w:r>
      <w:proofErr w:type="spellEnd"/>
      <w:r w:rsidRPr="0099007C">
        <w:rPr>
          <w:rFonts w:ascii="Times New Roman" w:hAnsi="Times New Roman" w:cs="Times New Roman"/>
          <w:b/>
          <w:bCs/>
          <w:sz w:val="24"/>
          <w:szCs w:val="24"/>
        </w:rPr>
        <w:t xml:space="preserve">, </w:t>
      </w:r>
      <w:r w:rsidRPr="0099007C">
        <w:rPr>
          <w:rFonts w:ascii="Times New Roman" w:hAnsi="Times New Roman" w:cs="Times New Roman"/>
          <w:b/>
          <w:sz w:val="24"/>
          <w:szCs w:val="24"/>
        </w:rPr>
        <w:t>-</w:t>
      </w:r>
      <w:proofErr w:type="spellStart"/>
      <w:r w:rsidRPr="0099007C">
        <w:rPr>
          <w:rFonts w:ascii="Times New Roman" w:hAnsi="Times New Roman" w:cs="Times New Roman"/>
          <w:b/>
          <w:sz w:val="24"/>
          <w:szCs w:val="24"/>
        </w:rPr>
        <w:t>тель</w:t>
      </w:r>
      <w:proofErr w:type="spellEnd"/>
      <w:r w:rsidRPr="0099007C">
        <w:rPr>
          <w:rFonts w:ascii="Times New Roman" w:hAnsi="Times New Roman" w:cs="Times New Roman"/>
          <w:b/>
          <w:sz w:val="24"/>
          <w:szCs w:val="24"/>
        </w:rPr>
        <w:t>, -</w:t>
      </w:r>
      <w:proofErr w:type="spellStart"/>
      <w:r w:rsidRPr="0099007C">
        <w:rPr>
          <w:rFonts w:ascii="Times New Roman" w:hAnsi="Times New Roman" w:cs="Times New Roman"/>
          <w:b/>
          <w:sz w:val="24"/>
          <w:szCs w:val="24"/>
        </w:rPr>
        <w:t>арь</w:t>
      </w:r>
      <w:proofErr w:type="spellEnd"/>
      <w:r w:rsidRPr="0099007C">
        <w:rPr>
          <w:rFonts w:ascii="Times New Roman" w:hAnsi="Times New Roman" w:cs="Times New Roman"/>
          <w:sz w:val="24"/>
          <w:szCs w:val="24"/>
        </w:rPr>
        <w:t>), а также суффиксы, посредством которых образуются различные части речи.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99007C">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99007C">
        <w:rPr>
          <w:rFonts w:ascii="Times New Roman" w:hAnsi="Times New Roman" w:cs="Times New Roman"/>
          <w:sz w:val="24"/>
          <w:szCs w:val="24"/>
        </w:rPr>
        <w:softHyphen/>
        <w:t>чение глагола, от которого будет образовано слово с приставкой (на</w:t>
      </w:r>
      <w:r w:rsidRPr="0099007C">
        <w:rPr>
          <w:rFonts w:ascii="Times New Roman" w:hAnsi="Times New Roman" w:cs="Times New Roman"/>
          <w:sz w:val="24"/>
          <w:szCs w:val="24"/>
        </w:rPr>
        <w:softHyphen/>
        <w:t>пример,</w:t>
      </w:r>
      <w:r w:rsidRPr="0099007C">
        <w:rPr>
          <w:rFonts w:ascii="Times New Roman" w:hAnsi="Times New Roman" w:cs="Times New Roman"/>
          <w:i/>
          <w:iCs/>
          <w:sz w:val="24"/>
          <w:szCs w:val="24"/>
        </w:rPr>
        <w:t xml:space="preserve"> ходить</w:t>
      </w:r>
      <w:r w:rsidRPr="0099007C">
        <w:rPr>
          <w:rFonts w:ascii="Times New Roman" w:hAnsi="Times New Roman" w:cs="Times New Roman"/>
          <w:sz w:val="24"/>
          <w:szCs w:val="24"/>
        </w:rPr>
        <w:t>), затем сопоставляется значение исходного глагола и глагола с приставкой</w:t>
      </w:r>
      <w:r w:rsidRPr="0099007C">
        <w:rPr>
          <w:rFonts w:ascii="Times New Roman" w:hAnsi="Times New Roman" w:cs="Times New Roman"/>
          <w:i/>
          <w:iCs/>
          <w:sz w:val="24"/>
          <w:szCs w:val="24"/>
        </w:rPr>
        <w:t xml:space="preserve"> (ходить — входить).</w:t>
      </w:r>
      <w:r w:rsidRPr="0099007C">
        <w:rPr>
          <w:rFonts w:ascii="Times New Roman" w:hAnsi="Times New Roman" w:cs="Times New Roman"/>
          <w:sz w:val="24"/>
          <w:szCs w:val="24"/>
        </w:rPr>
        <w:t xml:space="preserve"> В дальнейшей работе ана</w:t>
      </w:r>
      <w:r w:rsidRPr="0099007C">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99007C">
        <w:rPr>
          <w:rFonts w:ascii="Times New Roman" w:hAnsi="Times New Roman" w:cs="Times New Roman"/>
          <w:i/>
          <w:iCs/>
          <w:sz w:val="24"/>
          <w:szCs w:val="24"/>
        </w:rPr>
        <w:t>входить — выходить).</w:t>
      </w:r>
      <w:r w:rsidRPr="0099007C">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Необходимо учить обучающихся отличать приставки от предло</w:t>
      </w:r>
      <w:r w:rsidRPr="0099007C">
        <w:rPr>
          <w:rFonts w:ascii="Times New Roman" w:hAnsi="Times New Roman" w:cs="Times New Roman"/>
          <w:sz w:val="24"/>
          <w:szCs w:val="24"/>
        </w:rPr>
        <w:softHyphen/>
        <w:t xml:space="preserve">гов, правильно соотносить их в словосочетаниях как в устной, так и в письменной речи, особенно приставки и предлоги, имеющие сходный </w:t>
      </w:r>
      <w:proofErr w:type="spellStart"/>
      <w:r w:rsidRPr="0099007C">
        <w:rPr>
          <w:rFonts w:ascii="Times New Roman" w:hAnsi="Times New Roman" w:cs="Times New Roman"/>
          <w:sz w:val="24"/>
          <w:szCs w:val="24"/>
        </w:rPr>
        <w:t>звуко</w:t>
      </w:r>
      <w:proofErr w:type="spellEnd"/>
      <w:r w:rsidRPr="0099007C">
        <w:rPr>
          <w:rFonts w:ascii="Times New Roman" w:hAnsi="Times New Roman" w:cs="Times New Roman"/>
          <w:sz w:val="24"/>
          <w:szCs w:val="24"/>
        </w:rPr>
        <w:t>-буквенный состав</w:t>
      </w:r>
      <w:r w:rsidRPr="0099007C">
        <w:rPr>
          <w:rFonts w:ascii="Times New Roman" w:hAnsi="Times New Roman" w:cs="Times New Roman"/>
          <w:i/>
          <w:iCs/>
          <w:sz w:val="24"/>
          <w:szCs w:val="24"/>
        </w:rPr>
        <w:t xml:space="preserve"> (пошел по дороге, отъехал от во</w:t>
      </w:r>
      <w:r w:rsidRPr="0099007C">
        <w:rPr>
          <w:rFonts w:ascii="Times New Roman" w:hAnsi="Times New Roman" w:cs="Times New Roman"/>
          <w:i/>
          <w:iCs/>
          <w:sz w:val="24"/>
          <w:szCs w:val="24"/>
        </w:rPr>
        <w:softHyphen/>
        <w:t>рот).</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99007C">
        <w:rPr>
          <w:rFonts w:ascii="Times New Roman" w:hAnsi="Times New Roman" w:cs="Times New Roman"/>
          <w:b/>
          <w:bCs/>
          <w:sz w:val="24"/>
          <w:szCs w:val="24"/>
        </w:rPr>
        <w:t xml:space="preserve"> (а, о, е); </w:t>
      </w:r>
      <w:r w:rsidRPr="0099007C">
        <w:rPr>
          <w:rFonts w:ascii="Times New Roman" w:hAnsi="Times New Roman" w:cs="Times New Roman"/>
          <w:sz w:val="24"/>
          <w:szCs w:val="24"/>
        </w:rPr>
        <w:t>приставки с 1, 2, 3 буквами, конкретная приставка с учетом ее много</w:t>
      </w:r>
      <w:r w:rsidRPr="0099007C">
        <w:rPr>
          <w:rFonts w:ascii="Times New Roman" w:hAnsi="Times New Roman" w:cs="Times New Roman"/>
          <w:sz w:val="24"/>
          <w:szCs w:val="24"/>
        </w:rPr>
        <w:softHyphen/>
        <w:t>значности; наиболее употребительные приставки с разными значе</w:t>
      </w:r>
      <w:r w:rsidRPr="0099007C">
        <w:rPr>
          <w:rFonts w:ascii="Times New Roman" w:hAnsi="Times New Roman" w:cs="Times New Roman"/>
          <w:sz w:val="24"/>
          <w:szCs w:val="24"/>
        </w:rPr>
        <w:softHyphen/>
        <w:t>ниями (пространственным, временным, неполноты или полноты действия).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Осмысливая морфологическую структуру слова, обучающиеся на</w:t>
      </w:r>
      <w:r w:rsidRPr="0099007C">
        <w:rPr>
          <w:rFonts w:ascii="Times New Roman" w:hAnsi="Times New Roman" w:cs="Times New Roman"/>
          <w:sz w:val="24"/>
          <w:szCs w:val="24"/>
        </w:rPr>
        <w:softHyphen/>
        <w:t>чинают понимать зависимость значения слова от его словообразу</w:t>
      </w:r>
      <w:r w:rsidRPr="0099007C">
        <w:rPr>
          <w:rFonts w:ascii="Times New Roman" w:hAnsi="Times New Roman" w:cs="Times New Roman"/>
          <w:sz w:val="24"/>
          <w:szCs w:val="24"/>
        </w:rPr>
        <w:softHyphen/>
        <w:t>ющих элементов.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99007C">
        <w:rPr>
          <w:rFonts w:ascii="Times New Roman" w:hAnsi="Times New Roman" w:cs="Times New Roman"/>
          <w:sz w:val="24"/>
          <w:szCs w:val="24"/>
        </w:rPr>
        <w:softHyphen/>
        <w:t>ных частей речи с более трудной семантикой, сложной морфоло</w:t>
      </w:r>
      <w:r w:rsidRPr="0099007C">
        <w:rPr>
          <w:rFonts w:ascii="Times New Roman" w:hAnsi="Times New Roman" w:cs="Times New Roman"/>
          <w:sz w:val="24"/>
          <w:szCs w:val="24"/>
        </w:rPr>
        <w:softHyphen/>
        <w:t>гической структурой) при изучении новых тем, предусмотренных программой.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Владение морфемным анализом слова и словообразовани</w:t>
      </w:r>
      <w:r w:rsidRPr="0099007C">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99007C">
        <w:rPr>
          <w:rFonts w:ascii="Times New Roman" w:hAnsi="Times New Roman" w:cs="Times New Roman"/>
          <w:sz w:val="24"/>
          <w:szCs w:val="24"/>
        </w:rPr>
        <w:softHyphen/>
        <w:t>кого принципа письма (без сообщения термина).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w:t>
      </w:r>
      <w:r w:rsidRPr="0099007C">
        <w:rPr>
          <w:rFonts w:ascii="Times New Roman" w:hAnsi="Times New Roman" w:cs="Times New Roman"/>
          <w:sz w:val="24"/>
          <w:szCs w:val="24"/>
        </w:rPr>
        <w:lastRenderedPageBreak/>
        <w:t>навы</w:t>
      </w:r>
      <w:r w:rsidRPr="0099007C">
        <w:rPr>
          <w:rFonts w:ascii="Times New Roman" w:hAnsi="Times New Roman" w:cs="Times New Roman"/>
          <w:sz w:val="24"/>
          <w:szCs w:val="24"/>
        </w:rPr>
        <w:softHyphen/>
        <w:t>ка подбора проверочного слова, т.е. навыкам, необходимым для ов</w:t>
      </w:r>
      <w:r w:rsidRPr="0099007C">
        <w:rPr>
          <w:rFonts w:ascii="Times New Roman" w:hAnsi="Times New Roman" w:cs="Times New Roman"/>
          <w:sz w:val="24"/>
          <w:szCs w:val="24"/>
        </w:rPr>
        <w:softHyphen/>
        <w:t>ладения орфографически правильным письмом.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Начиная со II класса обучающиеся овладевают двумя способами про</w:t>
      </w:r>
      <w:r w:rsidRPr="0099007C">
        <w:rPr>
          <w:rFonts w:ascii="Times New Roman" w:hAnsi="Times New Roman" w:cs="Times New Roman"/>
          <w:sz w:val="24"/>
          <w:szCs w:val="24"/>
        </w:rPr>
        <w:softHyphen/>
        <w:t>верки: путем изменения формы слова и путем подбора однокорен</w:t>
      </w:r>
      <w:r w:rsidRPr="0099007C">
        <w:rPr>
          <w:rFonts w:ascii="Times New Roman" w:hAnsi="Times New Roman" w:cs="Times New Roman"/>
          <w:sz w:val="24"/>
          <w:szCs w:val="24"/>
        </w:rPr>
        <w:softHyphen/>
        <w:t>ных слов.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 основе изучения состава слова усваивается правописание: глас</w:t>
      </w:r>
      <w:r w:rsidRPr="0099007C">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99007C">
        <w:rPr>
          <w:rFonts w:ascii="Times New Roman" w:hAnsi="Times New Roman" w:cs="Times New Roman"/>
          <w:b/>
          <w:bCs/>
          <w:sz w:val="24"/>
          <w:szCs w:val="24"/>
        </w:rPr>
        <w:t xml:space="preserve"> ь</w:t>
      </w:r>
      <w:r w:rsidRPr="0099007C">
        <w:rPr>
          <w:rFonts w:ascii="Times New Roman" w:hAnsi="Times New Roman" w:cs="Times New Roman"/>
          <w:sz w:val="24"/>
          <w:szCs w:val="24"/>
        </w:rPr>
        <w:t xml:space="preserve"> и</w:t>
      </w:r>
      <w:r w:rsidRPr="0099007C">
        <w:rPr>
          <w:rFonts w:ascii="Times New Roman" w:hAnsi="Times New Roman" w:cs="Times New Roman"/>
          <w:b/>
          <w:bCs/>
          <w:sz w:val="24"/>
          <w:szCs w:val="24"/>
        </w:rPr>
        <w:t xml:space="preserve"> ъ.</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i/>
          <w:iCs/>
          <w:sz w:val="24"/>
          <w:szCs w:val="24"/>
        </w:rPr>
        <w:t>Морфология</w:t>
      </w:r>
      <w:r w:rsidRPr="0099007C">
        <w:rPr>
          <w:rFonts w:ascii="Times New Roman" w:hAnsi="Times New Roman" w:cs="Times New Roman"/>
          <w:sz w:val="24"/>
          <w:szCs w:val="24"/>
        </w:rPr>
        <w:t>. Программа предусматривает изучение грамматичес</w:t>
      </w:r>
      <w:r w:rsidRPr="0099007C">
        <w:rPr>
          <w:rFonts w:ascii="Times New Roman" w:hAnsi="Times New Roman" w:cs="Times New Roman"/>
          <w:sz w:val="24"/>
          <w:szCs w:val="24"/>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99007C">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99007C">
        <w:rPr>
          <w:rFonts w:ascii="Times New Roman" w:hAnsi="Times New Roman" w:cs="Times New Roman"/>
          <w:sz w:val="24"/>
          <w:szCs w:val="24"/>
        </w:rPr>
        <w:softHyphen/>
        <w:t>ных (род, число, падеж и т. д.) и их звуковым оформлением, закреп</w:t>
      </w:r>
      <w:r w:rsidRPr="0099007C">
        <w:rPr>
          <w:rFonts w:ascii="Times New Roman" w:hAnsi="Times New Roman" w:cs="Times New Roman"/>
          <w:sz w:val="24"/>
          <w:szCs w:val="24"/>
        </w:rPr>
        <w:softHyphen/>
        <w:t>ляют литературные орфоэпические нормы их употребления.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Обучающиеся учатся распознавать (различать) части речи на осно</w:t>
      </w:r>
      <w:r w:rsidRPr="0099007C">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99007C">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Содержание работы по изучению частей речи усложняется, рас</w:t>
      </w:r>
      <w:r w:rsidRPr="0099007C">
        <w:rPr>
          <w:rFonts w:ascii="Times New Roman" w:hAnsi="Times New Roman" w:cs="Times New Roman"/>
          <w:sz w:val="24"/>
          <w:szCs w:val="24"/>
        </w:rPr>
        <w:softHyphen/>
        <w:t>ширяется от класса к классу.</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99007C">
        <w:rPr>
          <w:rFonts w:ascii="Times New Roman" w:hAnsi="Times New Roman" w:cs="Times New Roman"/>
          <w:sz w:val="24"/>
          <w:szCs w:val="24"/>
        </w:rPr>
        <w:softHyphen/>
        <w:t>значение предмета), практически усваивают грамматические призна</w:t>
      </w:r>
      <w:r w:rsidRPr="0099007C">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99007C">
        <w:rPr>
          <w:rFonts w:ascii="Times New Roman" w:hAnsi="Times New Roman" w:cs="Times New Roman"/>
          <w:sz w:val="24"/>
          <w:szCs w:val="24"/>
        </w:rPr>
        <w:softHyphen/>
        <w:t>ществительные (без термина), имена существительные нарицатель</w:t>
      </w:r>
      <w:r w:rsidRPr="0099007C">
        <w:rPr>
          <w:rFonts w:ascii="Times New Roman" w:hAnsi="Times New Roman" w:cs="Times New Roman"/>
          <w:sz w:val="24"/>
          <w:szCs w:val="24"/>
        </w:rPr>
        <w:softHyphen/>
        <w:t>ные и собственные (без термина), знакомятся с изменением суще</w:t>
      </w:r>
      <w:r w:rsidRPr="0099007C">
        <w:rPr>
          <w:rFonts w:ascii="Times New Roman" w:hAnsi="Times New Roman" w:cs="Times New Roman"/>
          <w:sz w:val="24"/>
          <w:szCs w:val="24"/>
        </w:rPr>
        <w:softHyphen/>
        <w:t>ствительных по числам (вводится термин «единственное и множе</w:t>
      </w:r>
      <w:r w:rsidRPr="0099007C">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99007C">
        <w:rPr>
          <w:rFonts w:ascii="Times New Roman" w:hAnsi="Times New Roman" w:cs="Times New Roman"/>
          <w:sz w:val="24"/>
          <w:szCs w:val="24"/>
        </w:rPr>
        <w:softHyphen/>
        <w:t>ные и личные местоимения).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99007C">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99007C">
        <w:rPr>
          <w:rFonts w:ascii="Times New Roman" w:hAnsi="Times New Roman" w:cs="Times New Roman"/>
          <w:sz w:val="24"/>
          <w:szCs w:val="24"/>
        </w:rPr>
        <w:softHyphen/>
        <w:t>комятся с правилом употребления</w:t>
      </w:r>
      <w:r w:rsidRPr="0099007C">
        <w:rPr>
          <w:rFonts w:ascii="Times New Roman" w:hAnsi="Times New Roman" w:cs="Times New Roman"/>
          <w:b/>
          <w:bCs/>
          <w:sz w:val="24"/>
          <w:szCs w:val="24"/>
        </w:rPr>
        <w:t xml:space="preserve"> ь</w:t>
      </w:r>
      <w:r w:rsidRPr="0099007C">
        <w:rPr>
          <w:rFonts w:ascii="Times New Roman" w:hAnsi="Times New Roman" w:cs="Times New Roman"/>
          <w:sz w:val="24"/>
          <w:szCs w:val="24"/>
        </w:rPr>
        <w:t xml:space="preserve"> на конце существительных жен</w:t>
      </w:r>
      <w:r w:rsidRPr="0099007C">
        <w:rPr>
          <w:rFonts w:ascii="Times New Roman" w:hAnsi="Times New Roman" w:cs="Times New Roman"/>
          <w:sz w:val="24"/>
          <w:szCs w:val="24"/>
        </w:rPr>
        <w:softHyphen/>
        <w:t>ского рода после шипящих</w:t>
      </w:r>
      <w:r w:rsidRPr="0099007C">
        <w:rPr>
          <w:rFonts w:ascii="Times New Roman" w:hAnsi="Times New Roman" w:cs="Times New Roman"/>
          <w:i/>
          <w:iCs/>
          <w:sz w:val="24"/>
          <w:szCs w:val="24"/>
        </w:rPr>
        <w:t xml:space="preserve"> (рожь</w:t>
      </w:r>
      <w:r w:rsidRPr="0099007C">
        <w:rPr>
          <w:rFonts w:ascii="Times New Roman" w:hAnsi="Times New Roman" w:cs="Times New Roman"/>
          <w:sz w:val="24"/>
          <w:szCs w:val="24"/>
        </w:rPr>
        <w:t>, но</w:t>
      </w:r>
      <w:r w:rsidRPr="0099007C">
        <w:rPr>
          <w:rFonts w:ascii="Times New Roman" w:hAnsi="Times New Roman" w:cs="Times New Roman"/>
          <w:i/>
          <w:iCs/>
          <w:sz w:val="24"/>
          <w:szCs w:val="24"/>
        </w:rPr>
        <w:t xml:space="preserve"> нож).</w:t>
      </w:r>
      <w:r w:rsidRPr="0099007C">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99007C">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99007C">
        <w:rPr>
          <w:rFonts w:ascii="Times New Roman" w:hAnsi="Times New Roman" w:cs="Times New Roman"/>
          <w:sz w:val="24"/>
          <w:szCs w:val="24"/>
        </w:rPr>
        <w:softHyphen/>
        <w:t>вается правописание безударных падежных окончаний (кроме окон</w:t>
      </w:r>
      <w:r w:rsidRPr="0099007C">
        <w:rPr>
          <w:rFonts w:ascii="Times New Roman" w:hAnsi="Times New Roman" w:cs="Times New Roman"/>
          <w:sz w:val="24"/>
          <w:szCs w:val="24"/>
        </w:rPr>
        <w:softHyphen/>
        <w:t>чаний существительных  на</w:t>
      </w:r>
      <w:r w:rsidRPr="0099007C">
        <w:rPr>
          <w:rFonts w:ascii="Times New Roman" w:hAnsi="Times New Roman" w:cs="Times New Roman"/>
          <w:b/>
          <w:bCs/>
          <w:sz w:val="24"/>
          <w:szCs w:val="24"/>
        </w:rPr>
        <w:t xml:space="preserve"> -</w:t>
      </w:r>
      <w:proofErr w:type="spellStart"/>
      <w:r w:rsidRPr="0099007C">
        <w:rPr>
          <w:rFonts w:ascii="Times New Roman" w:hAnsi="Times New Roman" w:cs="Times New Roman"/>
          <w:b/>
          <w:bCs/>
          <w:sz w:val="24"/>
          <w:szCs w:val="24"/>
        </w:rPr>
        <w:t>ий</w:t>
      </w:r>
      <w:proofErr w:type="spellEnd"/>
      <w:r w:rsidRPr="0099007C">
        <w:rPr>
          <w:rFonts w:ascii="Times New Roman" w:hAnsi="Times New Roman" w:cs="Times New Roman"/>
          <w:b/>
          <w:bCs/>
          <w:sz w:val="24"/>
          <w:szCs w:val="24"/>
        </w:rPr>
        <w:t>, -</w:t>
      </w:r>
      <w:proofErr w:type="spellStart"/>
      <w:r w:rsidRPr="0099007C">
        <w:rPr>
          <w:rFonts w:ascii="Times New Roman" w:hAnsi="Times New Roman" w:cs="Times New Roman"/>
          <w:b/>
          <w:bCs/>
          <w:sz w:val="24"/>
          <w:szCs w:val="24"/>
        </w:rPr>
        <w:t>ия</w:t>
      </w:r>
      <w:proofErr w:type="spellEnd"/>
      <w:r w:rsidRPr="0099007C">
        <w:rPr>
          <w:rFonts w:ascii="Times New Roman" w:hAnsi="Times New Roman" w:cs="Times New Roman"/>
          <w:b/>
          <w:bCs/>
          <w:sz w:val="24"/>
          <w:szCs w:val="24"/>
        </w:rPr>
        <w:t>, -</w:t>
      </w:r>
      <w:proofErr w:type="spellStart"/>
      <w:r w:rsidRPr="0099007C">
        <w:rPr>
          <w:rFonts w:ascii="Times New Roman" w:hAnsi="Times New Roman" w:cs="Times New Roman"/>
          <w:b/>
          <w:bCs/>
          <w:sz w:val="24"/>
          <w:szCs w:val="24"/>
        </w:rPr>
        <w:t>ие</w:t>
      </w:r>
      <w:proofErr w:type="spellEnd"/>
      <w:r w:rsidRPr="0099007C">
        <w:rPr>
          <w:rFonts w:ascii="Times New Roman" w:hAnsi="Times New Roman" w:cs="Times New Roman"/>
          <w:sz w:val="24"/>
          <w:szCs w:val="24"/>
        </w:rPr>
        <w:t xml:space="preserve"> и окончания</w:t>
      </w:r>
      <w:r w:rsidRPr="0099007C">
        <w:rPr>
          <w:rFonts w:ascii="Times New Roman" w:hAnsi="Times New Roman" w:cs="Times New Roman"/>
          <w:b/>
          <w:bCs/>
          <w:sz w:val="24"/>
          <w:szCs w:val="24"/>
        </w:rPr>
        <w:t xml:space="preserve"> -ем, -ом</w:t>
      </w:r>
      <w:r w:rsidRPr="0099007C">
        <w:rPr>
          <w:rFonts w:ascii="Times New Roman" w:hAnsi="Times New Roman" w:cs="Times New Roman"/>
          <w:sz w:val="24"/>
          <w:szCs w:val="24"/>
        </w:rPr>
        <w:t xml:space="preserve"> в тво</w:t>
      </w:r>
      <w:r w:rsidRPr="0099007C">
        <w:rPr>
          <w:rFonts w:ascii="Times New Roman" w:hAnsi="Times New Roman" w:cs="Times New Roman"/>
          <w:sz w:val="24"/>
          <w:szCs w:val="24"/>
        </w:rPr>
        <w:softHyphen/>
        <w:t>рительном падеже после шипящих).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99007C">
        <w:rPr>
          <w:rFonts w:ascii="Times New Roman" w:hAnsi="Times New Roman" w:cs="Times New Roman"/>
          <w:sz w:val="24"/>
          <w:szCs w:val="24"/>
        </w:rPr>
        <w:softHyphen/>
        <w:t xml:space="preserve">ребление прилагательных вызывает у обучающихся с ТНР значительные трудности, сопровождается большим количеством </w:t>
      </w:r>
      <w:proofErr w:type="spellStart"/>
      <w:r w:rsidRPr="0099007C">
        <w:rPr>
          <w:rFonts w:ascii="Times New Roman" w:hAnsi="Times New Roman" w:cs="Times New Roman"/>
          <w:sz w:val="24"/>
          <w:szCs w:val="24"/>
        </w:rPr>
        <w:t>аграмматизмов</w:t>
      </w:r>
      <w:proofErr w:type="spellEnd"/>
      <w:r w:rsidRPr="0099007C">
        <w:rPr>
          <w:rFonts w:ascii="Times New Roman" w:hAnsi="Times New Roman" w:cs="Times New Roman"/>
          <w:sz w:val="24"/>
          <w:szCs w:val="24"/>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99007C">
        <w:rPr>
          <w:rFonts w:ascii="Times New Roman" w:hAnsi="Times New Roman" w:cs="Times New Roman"/>
          <w:sz w:val="24"/>
          <w:szCs w:val="24"/>
        </w:rPr>
        <w:softHyphen/>
        <w:t>ным и существительным.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Во II классе обучающиеся знакомятся с общим лексическим значе</w:t>
      </w:r>
      <w:r w:rsidRPr="0099007C">
        <w:rPr>
          <w:rFonts w:ascii="Times New Roman" w:hAnsi="Times New Roman" w:cs="Times New Roman"/>
          <w:sz w:val="24"/>
          <w:szCs w:val="24"/>
        </w:rPr>
        <w:softHyphen/>
        <w:t>нием слов, отвечающих на вопросы какой? какая? какое? ка</w:t>
      </w:r>
      <w:r w:rsidRPr="0099007C">
        <w:rPr>
          <w:rFonts w:ascii="Times New Roman" w:hAnsi="Times New Roman" w:cs="Times New Roman"/>
          <w:sz w:val="24"/>
          <w:szCs w:val="24"/>
        </w:rPr>
        <w:softHyphen/>
        <w:t>кие? Обучающиеся практически усваивают понятие признака пред</w:t>
      </w:r>
      <w:r w:rsidRPr="0099007C">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99007C">
        <w:rPr>
          <w:rFonts w:ascii="Times New Roman" w:hAnsi="Times New Roman" w:cs="Times New Roman"/>
          <w:sz w:val="24"/>
          <w:szCs w:val="24"/>
        </w:rPr>
        <w:softHyphen/>
        <w:t>но в речи по смыслу с другим словом (обозначающим предмет), про</w:t>
      </w:r>
      <w:r w:rsidRPr="0099007C">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99007C">
        <w:rPr>
          <w:rFonts w:ascii="Times New Roman" w:hAnsi="Times New Roman" w:cs="Times New Roman"/>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99007C">
        <w:rPr>
          <w:rFonts w:ascii="Times New Roman" w:hAnsi="Times New Roman" w:cs="Times New Roman"/>
          <w:b/>
          <w:bCs/>
          <w:sz w:val="24"/>
          <w:szCs w:val="24"/>
        </w:rPr>
        <w:t xml:space="preserve"> (-ой, -</w:t>
      </w:r>
      <w:proofErr w:type="spellStart"/>
      <w:r w:rsidRPr="0099007C">
        <w:rPr>
          <w:rFonts w:ascii="Times New Roman" w:hAnsi="Times New Roman" w:cs="Times New Roman"/>
          <w:b/>
          <w:bCs/>
          <w:sz w:val="24"/>
          <w:szCs w:val="24"/>
        </w:rPr>
        <w:t>ая</w:t>
      </w:r>
      <w:proofErr w:type="spellEnd"/>
      <w:r w:rsidRPr="0099007C">
        <w:rPr>
          <w:rFonts w:ascii="Times New Roman" w:hAnsi="Times New Roman" w:cs="Times New Roman"/>
          <w:b/>
          <w:bCs/>
          <w:sz w:val="24"/>
          <w:szCs w:val="24"/>
        </w:rPr>
        <w:t>, -</w:t>
      </w:r>
      <w:proofErr w:type="spellStart"/>
      <w:r w:rsidRPr="0099007C">
        <w:rPr>
          <w:rFonts w:ascii="Times New Roman" w:hAnsi="Times New Roman" w:cs="Times New Roman"/>
          <w:b/>
          <w:bCs/>
          <w:sz w:val="24"/>
          <w:szCs w:val="24"/>
        </w:rPr>
        <w:t>ое</w:t>
      </w:r>
      <w:proofErr w:type="spellEnd"/>
      <w:r w:rsidRPr="0099007C">
        <w:rPr>
          <w:rFonts w:ascii="Times New Roman" w:hAnsi="Times New Roman" w:cs="Times New Roman"/>
          <w:b/>
          <w:bCs/>
          <w:sz w:val="24"/>
          <w:szCs w:val="24"/>
        </w:rPr>
        <w:t>).</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III классе проводится более углубленное ознакомление со зна</w:t>
      </w:r>
      <w:r w:rsidRPr="0099007C">
        <w:rPr>
          <w:rFonts w:ascii="Times New Roman" w:hAnsi="Times New Roman" w:cs="Times New Roman"/>
          <w:sz w:val="24"/>
          <w:szCs w:val="24"/>
        </w:rPr>
        <w:softHyphen/>
        <w:t>чением и некоторыми формальными признаками имени прилагатель</w:t>
      </w:r>
      <w:r w:rsidRPr="0099007C">
        <w:rPr>
          <w:rFonts w:ascii="Times New Roman" w:hAnsi="Times New Roman" w:cs="Times New Roman"/>
          <w:sz w:val="24"/>
          <w:szCs w:val="24"/>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99007C">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99007C">
        <w:rPr>
          <w:rFonts w:ascii="Times New Roman" w:hAnsi="Times New Roman" w:cs="Times New Roman"/>
          <w:sz w:val="24"/>
          <w:szCs w:val="24"/>
        </w:rPr>
        <w:softHyphen/>
        <w:t>рым оно связано).</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99007C">
        <w:rPr>
          <w:rFonts w:ascii="Times New Roman" w:hAnsi="Times New Roman" w:cs="Times New Roman"/>
          <w:sz w:val="24"/>
          <w:szCs w:val="24"/>
        </w:rPr>
        <w:softHyphen/>
        <w:t>чают практические знания о полных и кратких прилагательных.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Глагол. В связи с нарушениями синтаксической структуры пред</w:t>
      </w:r>
      <w:r w:rsidRPr="0099007C">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99007C">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99007C">
        <w:rPr>
          <w:rFonts w:ascii="Times New Roman" w:hAnsi="Times New Roman" w:cs="Times New Roman"/>
          <w:sz w:val="24"/>
          <w:szCs w:val="24"/>
        </w:rPr>
        <w:softHyphen/>
        <w:t>ловием формирования внутренней речи.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Во II классе учитель раскрывает общее лексическое значение гла</w:t>
      </w:r>
      <w:r w:rsidRPr="0099007C">
        <w:rPr>
          <w:rFonts w:ascii="Times New Roman" w:hAnsi="Times New Roman" w:cs="Times New Roman"/>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Pr="0099007C">
        <w:rPr>
          <w:rFonts w:ascii="Times New Roman" w:hAnsi="Times New Roman" w:cs="Times New Roman"/>
          <w:sz w:val="24"/>
          <w:szCs w:val="24"/>
        </w:rPr>
        <w:softHyphen/>
        <w:t>вильно ставить вопрос к слову. Уточнение значения глагола необ</w:t>
      </w:r>
      <w:r w:rsidRPr="0099007C">
        <w:rPr>
          <w:rFonts w:ascii="Times New Roman" w:hAnsi="Times New Roman" w:cs="Times New Roman"/>
          <w:sz w:val="24"/>
          <w:szCs w:val="24"/>
        </w:rPr>
        <w:softHyphen/>
        <w:t>ходимо проводить в процессе дифференциации значений существи</w:t>
      </w:r>
      <w:r w:rsidRPr="0099007C">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99007C">
        <w:rPr>
          <w:rFonts w:ascii="Times New Roman" w:hAnsi="Times New Roman" w:cs="Times New Roman"/>
          <w:sz w:val="24"/>
          <w:szCs w:val="24"/>
        </w:rPr>
        <w:softHyphen/>
        <w:t>ние видов глаголов.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Начинать работу целесообразно с таких глаголов, морфологичес</w:t>
      </w:r>
      <w:r w:rsidRPr="0099007C">
        <w:rPr>
          <w:rFonts w:ascii="Times New Roman" w:hAnsi="Times New Roman" w:cs="Times New Roman"/>
          <w:sz w:val="24"/>
          <w:szCs w:val="24"/>
        </w:rPr>
        <w:softHyphen/>
        <w:t>кий состав которых включает корень и окончание</w:t>
      </w:r>
      <w:r w:rsidRPr="0099007C">
        <w:rPr>
          <w:rFonts w:ascii="Times New Roman" w:hAnsi="Times New Roman" w:cs="Times New Roman"/>
          <w:i/>
          <w:iCs/>
          <w:sz w:val="24"/>
          <w:szCs w:val="24"/>
        </w:rPr>
        <w:t xml:space="preserve"> (ходит, прыга</w:t>
      </w:r>
      <w:r w:rsidRPr="0099007C">
        <w:rPr>
          <w:rFonts w:ascii="Times New Roman" w:hAnsi="Times New Roman" w:cs="Times New Roman"/>
          <w:i/>
          <w:iCs/>
          <w:sz w:val="24"/>
          <w:szCs w:val="24"/>
        </w:rPr>
        <w:softHyphen/>
        <w:t>ет, бросает, ест),</w:t>
      </w:r>
      <w:r w:rsidRPr="0099007C">
        <w:rPr>
          <w:rFonts w:ascii="Times New Roman" w:hAnsi="Times New Roman" w:cs="Times New Roman"/>
          <w:sz w:val="24"/>
          <w:szCs w:val="24"/>
        </w:rPr>
        <w:t xml:space="preserve"> на примере действий, которые могут быть вы</w:t>
      </w:r>
      <w:r w:rsidRPr="0099007C">
        <w:rPr>
          <w:rFonts w:ascii="Times New Roman" w:hAnsi="Times New Roman" w:cs="Times New Roman"/>
          <w:sz w:val="24"/>
          <w:szCs w:val="24"/>
        </w:rPr>
        <w:softHyphen/>
        <w:t>полнены самими обучающимися. В дальнейшем словарь по</w:t>
      </w:r>
      <w:r w:rsidRPr="0099007C">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99007C">
        <w:rPr>
          <w:rFonts w:ascii="Times New Roman" w:hAnsi="Times New Roman" w:cs="Times New Roman"/>
          <w:sz w:val="24"/>
          <w:szCs w:val="24"/>
        </w:rPr>
        <w:softHyphen/>
        <w:t>зуемым.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III классе у обучающихся формируется лексико-грамматическое поня</w:t>
      </w:r>
      <w:r w:rsidRPr="0099007C">
        <w:rPr>
          <w:rFonts w:ascii="Times New Roman" w:hAnsi="Times New Roman" w:cs="Times New Roman"/>
          <w:sz w:val="24"/>
          <w:szCs w:val="24"/>
        </w:rPr>
        <w:softHyphen/>
        <w:t>тие «глагол». Обучающиеся упражняются в опреде</w:t>
      </w:r>
      <w:r w:rsidRPr="0099007C">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99007C">
        <w:rPr>
          <w:rFonts w:ascii="Times New Roman" w:hAnsi="Times New Roman" w:cs="Times New Roman"/>
          <w:sz w:val="24"/>
          <w:szCs w:val="24"/>
        </w:rPr>
        <w:softHyphen/>
        <w:t>лов по числам, ведут наблюдения за изменением по лицам (в прошед</w:t>
      </w:r>
      <w:r w:rsidRPr="0099007C">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IV классе обучающиеся более углубленно знакомятся с неопре</w:t>
      </w:r>
      <w:r w:rsidRPr="0099007C">
        <w:rPr>
          <w:rFonts w:ascii="Times New Roman" w:hAnsi="Times New Roman" w:cs="Times New Roman"/>
          <w:sz w:val="24"/>
          <w:szCs w:val="24"/>
        </w:rPr>
        <w:softHyphen/>
        <w:t>деленной формой глагола (без суффикса -</w:t>
      </w:r>
      <w:proofErr w:type="spellStart"/>
      <w:r w:rsidRPr="0099007C">
        <w:rPr>
          <w:rFonts w:ascii="Times New Roman" w:hAnsi="Times New Roman" w:cs="Times New Roman"/>
          <w:sz w:val="24"/>
          <w:szCs w:val="24"/>
        </w:rPr>
        <w:t>ся</w:t>
      </w:r>
      <w:proofErr w:type="spellEnd"/>
      <w:r w:rsidRPr="0099007C">
        <w:rPr>
          <w:rFonts w:ascii="Times New Roman" w:hAnsi="Times New Roman" w:cs="Times New Roman"/>
          <w:sz w:val="24"/>
          <w:szCs w:val="24"/>
        </w:rPr>
        <w:t xml:space="preserve"> и с суффиксом -</w:t>
      </w:r>
      <w:proofErr w:type="spellStart"/>
      <w:r w:rsidRPr="0099007C">
        <w:rPr>
          <w:rFonts w:ascii="Times New Roman" w:hAnsi="Times New Roman" w:cs="Times New Roman"/>
          <w:sz w:val="24"/>
          <w:szCs w:val="24"/>
        </w:rPr>
        <w:t>ся</w:t>
      </w:r>
      <w:proofErr w:type="spellEnd"/>
      <w:r w:rsidRPr="0099007C">
        <w:rPr>
          <w:rFonts w:ascii="Times New Roman" w:hAnsi="Times New Roman" w:cs="Times New Roman"/>
          <w:sz w:val="24"/>
          <w:szCs w:val="24"/>
        </w:rPr>
        <w:t>), со спряжением глаголов, упражняются в рас</w:t>
      </w:r>
      <w:r w:rsidRPr="0099007C">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99007C">
        <w:rPr>
          <w:rFonts w:ascii="Times New Roman" w:hAnsi="Times New Roman" w:cs="Times New Roman"/>
          <w:sz w:val="24"/>
          <w:szCs w:val="24"/>
        </w:rPr>
        <w:softHyphen/>
        <w:t>ми), изучение глаголов-исключений. У обучающихся формируются пред</w:t>
      </w:r>
      <w:r w:rsidRPr="0099007C">
        <w:rPr>
          <w:rFonts w:ascii="Times New Roman" w:hAnsi="Times New Roman" w:cs="Times New Roman"/>
          <w:sz w:val="24"/>
          <w:szCs w:val="24"/>
        </w:rPr>
        <w:softHyphen/>
        <w:t xml:space="preserve">посылки правильного правописания личных безударных </w:t>
      </w:r>
      <w:r w:rsidRPr="0099007C">
        <w:rPr>
          <w:rFonts w:ascii="Times New Roman" w:hAnsi="Times New Roman" w:cs="Times New Roman"/>
          <w:sz w:val="24"/>
          <w:szCs w:val="24"/>
        </w:rPr>
        <w:lastRenderedPageBreak/>
        <w:t>окончаний глагола, правописания</w:t>
      </w:r>
      <w:r w:rsidRPr="0099007C">
        <w:rPr>
          <w:rFonts w:ascii="Times New Roman" w:hAnsi="Times New Roman" w:cs="Times New Roman"/>
          <w:b/>
          <w:bCs/>
          <w:sz w:val="24"/>
          <w:szCs w:val="24"/>
        </w:rPr>
        <w:t xml:space="preserve"> ь</w:t>
      </w:r>
      <w:r w:rsidRPr="0099007C">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Местоимение. Мес</w:t>
      </w:r>
      <w:r w:rsidRPr="0099007C">
        <w:rPr>
          <w:rFonts w:ascii="Times New Roman" w:hAnsi="Times New Roman" w:cs="Times New Roman"/>
          <w:sz w:val="24"/>
          <w:szCs w:val="24"/>
        </w:rPr>
        <w:softHyphen/>
        <w:t>тоимения изучаются лишь в IV классе.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99007C">
        <w:rPr>
          <w:rFonts w:ascii="Times New Roman" w:hAnsi="Times New Roman" w:cs="Times New Roman"/>
          <w:i/>
          <w:iCs/>
          <w:sz w:val="24"/>
          <w:szCs w:val="24"/>
        </w:rPr>
        <w:t xml:space="preserve"> спросить у (я, ты, он, она, вы).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Обучающиеся изучают предлог со II класса. Учитель формирует пред</w:t>
      </w:r>
      <w:r w:rsidRPr="0099007C">
        <w:rPr>
          <w:rFonts w:ascii="Times New Roman" w:hAnsi="Times New Roman" w:cs="Times New Roman"/>
          <w:sz w:val="24"/>
          <w:szCs w:val="24"/>
        </w:rPr>
        <w:softHyphen/>
        <w:t>ставление о предлоге как слове, как служебной части речи, знако</w:t>
      </w:r>
      <w:r w:rsidRPr="0099007C">
        <w:rPr>
          <w:rFonts w:ascii="Times New Roman" w:hAnsi="Times New Roman" w:cs="Times New Roman"/>
          <w:sz w:val="24"/>
          <w:szCs w:val="24"/>
        </w:rPr>
        <w:softHyphen/>
        <w:t>мит с ролью предлога в предложении, со значением пред</w:t>
      </w:r>
      <w:r w:rsidRPr="0099007C">
        <w:rPr>
          <w:rFonts w:ascii="Times New Roman" w:hAnsi="Times New Roman" w:cs="Times New Roman"/>
          <w:sz w:val="24"/>
          <w:szCs w:val="24"/>
        </w:rPr>
        <w:softHyphen/>
        <w:t>логов. Обучающиеся изучают правописание предлогов (единообраз</w:t>
      </w:r>
      <w:r w:rsidRPr="0099007C">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У обучающихся с ТНР эти правила вызывают затруд</w:t>
      </w:r>
      <w:r w:rsidRPr="0099007C">
        <w:rPr>
          <w:rFonts w:ascii="Times New Roman" w:hAnsi="Times New Roman" w:cs="Times New Roman"/>
          <w:sz w:val="24"/>
          <w:szCs w:val="24"/>
        </w:rPr>
        <w:softHyphen/>
        <w:t>нения, поэтому необходимо учитывать степень лексической, мор</w:t>
      </w:r>
      <w:r w:rsidRPr="0099007C">
        <w:rPr>
          <w:rFonts w:ascii="Times New Roman" w:hAnsi="Times New Roman" w:cs="Times New Roman"/>
          <w:sz w:val="24"/>
          <w:szCs w:val="24"/>
        </w:rPr>
        <w:softHyphen/>
        <w:t>фологической и фонетической трудности при подборе речевого ма</w:t>
      </w:r>
      <w:r w:rsidRPr="0099007C">
        <w:rPr>
          <w:rFonts w:ascii="Times New Roman" w:hAnsi="Times New Roman" w:cs="Times New Roman"/>
          <w:sz w:val="24"/>
          <w:szCs w:val="24"/>
        </w:rPr>
        <w:softHyphen/>
        <w:t>териала.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Наречие. Ознакомление с наречиями в начальных классах про</w:t>
      </w:r>
      <w:r w:rsidRPr="0099007C">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99007C">
        <w:rPr>
          <w:rFonts w:ascii="Times New Roman" w:hAnsi="Times New Roman" w:cs="Times New Roman"/>
          <w:sz w:val="24"/>
          <w:szCs w:val="24"/>
        </w:rPr>
        <w:softHyphen/>
        <w:t>ся обучающимися в словарном порядке.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99007C">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99007C">
        <w:rPr>
          <w:rFonts w:ascii="Times New Roman" w:hAnsi="Times New Roman" w:cs="Times New Roman"/>
          <w:sz w:val="24"/>
          <w:szCs w:val="24"/>
        </w:rPr>
        <w:softHyphen/>
        <w:t>сической структуре) речевом материале.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z w:val="24"/>
          <w:szCs w:val="24"/>
        </w:rPr>
        <w:t>Синтаксис. Пунктуация.</w:t>
      </w:r>
      <w:r w:rsidRPr="0099007C">
        <w:rPr>
          <w:rFonts w:ascii="Times New Roman" w:hAnsi="Times New Roman" w:cs="Times New Roman"/>
          <w:sz w:val="24"/>
          <w:szCs w:val="24"/>
        </w:rPr>
        <w:t xml:space="preserve"> Работа над предложением занимает важное мес</w:t>
      </w:r>
      <w:r w:rsidRPr="0099007C">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99007C">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99007C">
        <w:rPr>
          <w:rFonts w:ascii="Times New Roman" w:hAnsi="Times New Roman" w:cs="Times New Roman"/>
          <w:sz w:val="24"/>
          <w:szCs w:val="24"/>
        </w:rPr>
        <w:softHyphen/>
        <w:t>таниях, о пунктуации.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99007C">
        <w:rPr>
          <w:rFonts w:ascii="Times New Roman" w:hAnsi="Times New Roman" w:cs="Times New Roman"/>
          <w:sz w:val="24"/>
          <w:szCs w:val="24"/>
        </w:rPr>
        <w:softHyphen/>
        <w:t>водится на синтаксической основе. Именно в структуре предложе</w:t>
      </w:r>
      <w:r w:rsidRPr="0099007C">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99007C">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99007C">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При изучении предложения большое внимание уделяется фор</w:t>
      </w:r>
      <w:r w:rsidRPr="0099007C">
        <w:rPr>
          <w:rFonts w:ascii="Times New Roman" w:hAnsi="Times New Roman" w:cs="Times New Roman"/>
          <w:sz w:val="24"/>
          <w:szCs w:val="24"/>
        </w:rPr>
        <w:softHyphen/>
        <w:t>мированию у обучающихся общих закономерностей построения предложе</w:t>
      </w:r>
      <w:r w:rsidRPr="0099007C">
        <w:rPr>
          <w:rFonts w:ascii="Times New Roman" w:hAnsi="Times New Roman" w:cs="Times New Roman"/>
          <w:sz w:val="24"/>
          <w:szCs w:val="24"/>
        </w:rPr>
        <w:softHyphen/>
        <w:t>ний, овладению моделей предложений (основных типов), от про</w:t>
      </w:r>
      <w:r w:rsidRPr="0099007C">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99007C">
        <w:rPr>
          <w:rFonts w:ascii="Times New Roman" w:hAnsi="Times New Roman" w:cs="Times New Roman"/>
          <w:sz w:val="24"/>
          <w:szCs w:val="24"/>
        </w:rPr>
        <w:softHyphen/>
        <w:t>лировать типы предложения в речи.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Обучающиеся усваивают основные характерные признаки предло</w:t>
      </w:r>
      <w:r w:rsidRPr="0099007C">
        <w:rPr>
          <w:rFonts w:ascii="Times New Roman" w:hAnsi="Times New Roman" w:cs="Times New Roman"/>
          <w:sz w:val="24"/>
          <w:szCs w:val="24"/>
        </w:rPr>
        <w:softHyphen/>
        <w:t>жения, анализируя его смысловую, синтаксическую и интонацион</w:t>
      </w:r>
      <w:r w:rsidRPr="0099007C">
        <w:rPr>
          <w:rFonts w:ascii="Times New Roman" w:hAnsi="Times New Roman" w:cs="Times New Roman"/>
          <w:sz w:val="24"/>
          <w:szCs w:val="24"/>
        </w:rPr>
        <w:softHyphen/>
        <w:t>ную структуру.</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99007C">
        <w:rPr>
          <w:rFonts w:ascii="Times New Roman" w:hAnsi="Times New Roman" w:cs="Times New Roman"/>
          <w:sz w:val="24"/>
          <w:szCs w:val="24"/>
        </w:rPr>
        <w:softHyphen/>
        <w:t>блюдение, сопоставление различных типов предложений, обобще</w:t>
      </w:r>
      <w:r w:rsidRPr="0099007C">
        <w:rPr>
          <w:rFonts w:ascii="Times New Roman" w:hAnsi="Times New Roman" w:cs="Times New Roman"/>
          <w:sz w:val="24"/>
          <w:szCs w:val="24"/>
        </w:rPr>
        <w:softHyphen/>
        <w:t>ние на основе их анализа, самостоятельное моделирование, активи</w:t>
      </w:r>
      <w:r w:rsidRPr="0099007C">
        <w:rPr>
          <w:rFonts w:ascii="Times New Roman" w:hAnsi="Times New Roman" w:cs="Times New Roman"/>
          <w:sz w:val="24"/>
          <w:szCs w:val="24"/>
        </w:rPr>
        <w:softHyphen/>
        <w:t>зирующее творческие языковые процессы обучающихся с ТНР.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99007C">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99007C">
        <w:rPr>
          <w:rFonts w:ascii="Times New Roman" w:hAnsi="Times New Roman" w:cs="Times New Roman"/>
          <w:sz w:val="24"/>
          <w:szCs w:val="24"/>
        </w:rPr>
        <w:softHyphen/>
        <w:t>жения, уметь составлять, распространять предложения (по вопро</w:t>
      </w:r>
      <w:r w:rsidRPr="0099007C">
        <w:rPr>
          <w:rFonts w:ascii="Times New Roman" w:hAnsi="Times New Roman" w:cs="Times New Roman"/>
          <w:sz w:val="24"/>
          <w:szCs w:val="24"/>
        </w:rPr>
        <w:softHyphen/>
        <w:t>сам, по картине, по графической схеме).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99007C">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99007C">
        <w:rPr>
          <w:rFonts w:ascii="Times New Roman" w:hAnsi="Times New Roman" w:cs="Times New Roman"/>
          <w:sz w:val="24"/>
          <w:szCs w:val="24"/>
        </w:rPr>
        <w:softHyphen/>
        <w:t>туры простого предложения.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Вначале обучающиеся анализируют предложения, в которых второ</w:t>
      </w:r>
      <w:r w:rsidRPr="0099007C">
        <w:rPr>
          <w:rFonts w:ascii="Times New Roman" w:hAnsi="Times New Roman" w:cs="Times New Roman"/>
          <w:sz w:val="24"/>
          <w:szCs w:val="24"/>
        </w:rPr>
        <w:softHyphen/>
        <w:t>степенные члены непосредственно относятся к подлежащему и ска</w:t>
      </w:r>
      <w:r w:rsidRPr="0099007C">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99007C">
        <w:rPr>
          <w:rFonts w:ascii="Times New Roman" w:hAnsi="Times New Roman" w:cs="Times New Roman"/>
          <w:sz w:val="24"/>
          <w:szCs w:val="24"/>
        </w:rPr>
        <w:softHyphen/>
        <w:t>зом и составлением схем семантической и синтаксической струк</w:t>
      </w:r>
      <w:r w:rsidRPr="0099007C">
        <w:rPr>
          <w:rFonts w:ascii="Times New Roman" w:hAnsi="Times New Roman" w:cs="Times New Roman"/>
          <w:sz w:val="24"/>
          <w:szCs w:val="24"/>
        </w:rPr>
        <w:softHyphen/>
        <w:t>туры предложения.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Если во II классе учитель ограничивается горизонтальными схе</w:t>
      </w:r>
      <w:r w:rsidRPr="0099007C">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IV классе знания обучающихся по теме «Предложение» углубля</w:t>
      </w:r>
      <w:r w:rsidRPr="0099007C">
        <w:rPr>
          <w:rFonts w:ascii="Times New Roman" w:hAnsi="Times New Roman" w:cs="Times New Roman"/>
          <w:sz w:val="24"/>
          <w:szCs w:val="24"/>
        </w:rPr>
        <w:softHyphen/>
        <w:t>ются и расширяются.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99007C">
        <w:rPr>
          <w:rFonts w:ascii="Times New Roman" w:hAnsi="Times New Roman" w:cs="Times New Roman"/>
          <w:b/>
          <w:bCs/>
          <w:sz w:val="24"/>
          <w:szCs w:val="24"/>
        </w:rPr>
        <w:t xml:space="preserve"> и, а, но</w:t>
      </w:r>
      <w:r w:rsidRPr="0099007C">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99007C">
        <w:rPr>
          <w:rFonts w:ascii="Times New Roman" w:hAnsi="Times New Roman" w:cs="Times New Roman"/>
          <w:sz w:val="24"/>
          <w:szCs w:val="24"/>
        </w:rPr>
        <w:softHyphen/>
        <w:t>ны предложения.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Программой предусмотрено усвоение правил пунктуации (запя</w:t>
      </w:r>
      <w:r w:rsidRPr="0099007C">
        <w:rPr>
          <w:rFonts w:ascii="Times New Roman" w:hAnsi="Times New Roman" w:cs="Times New Roman"/>
          <w:sz w:val="24"/>
          <w:szCs w:val="24"/>
        </w:rPr>
        <w:softHyphen/>
        <w:t>тая между однородными членами, а также перед союзами</w:t>
      </w:r>
      <w:r w:rsidRPr="0099007C">
        <w:rPr>
          <w:rFonts w:ascii="Times New Roman" w:hAnsi="Times New Roman" w:cs="Times New Roman"/>
          <w:b/>
          <w:bCs/>
          <w:sz w:val="24"/>
          <w:szCs w:val="24"/>
        </w:rPr>
        <w:t xml:space="preserve"> а, но).</w:t>
      </w:r>
      <w:r w:rsidRPr="0099007C">
        <w:rPr>
          <w:rFonts w:ascii="Times New Roman" w:hAnsi="Times New Roman" w:cs="Times New Roman"/>
          <w:sz w:val="24"/>
          <w:szCs w:val="24"/>
        </w:rPr>
        <w:t xml:space="preserve"> В этой связи обучающиеся знакомятся с интонацией перечисления, осоз</w:t>
      </w:r>
      <w:r w:rsidRPr="0099007C">
        <w:rPr>
          <w:rFonts w:ascii="Times New Roman" w:hAnsi="Times New Roman" w:cs="Times New Roman"/>
          <w:sz w:val="24"/>
          <w:szCs w:val="24"/>
        </w:rPr>
        <w:softHyphen/>
        <w:t>навая, что пауза в речи при перечислении обозначается на письме.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IV классе обучающиеся на практическом уровне усваивают неко</w:t>
      </w:r>
      <w:r w:rsidRPr="0099007C">
        <w:rPr>
          <w:rFonts w:ascii="Times New Roman" w:hAnsi="Times New Roman" w:cs="Times New Roman"/>
          <w:sz w:val="24"/>
          <w:szCs w:val="24"/>
        </w:rPr>
        <w:softHyphen/>
        <w:t>торые особенности сложных предложений (без терминов).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Продолжается работа над моделированием, схемами предложе</w:t>
      </w:r>
      <w:r w:rsidRPr="0099007C">
        <w:rPr>
          <w:rFonts w:ascii="Times New Roman" w:hAnsi="Times New Roman" w:cs="Times New Roman"/>
          <w:sz w:val="24"/>
          <w:szCs w:val="24"/>
        </w:rPr>
        <w:softHyphen/>
        <w:t>ний. Она углубляется и усложняется. В процессе составления гра</w:t>
      </w:r>
      <w:r w:rsidRPr="0099007C">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От класса к классу усложняется синтаксический разбор предло</w:t>
      </w:r>
      <w:r w:rsidRPr="0099007C">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99007C">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Работу над предложением необходимо связывать с формирова</w:t>
      </w:r>
      <w:r w:rsidRPr="0099007C">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99007C">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99007C">
        <w:rPr>
          <w:rFonts w:ascii="Times New Roman" w:hAnsi="Times New Roman" w:cs="Times New Roman"/>
          <w:sz w:val="24"/>
          <w:szCs w:val="24"/>
        </w:rPr>
        <w:softHyphen/>
        <w:t>мина).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99007C">
        <w:rPr>
          <w:rFonts w:ascii="Times New Roman" w:hAnsi="Times New Roman" w:cs="Times New Roman"/>
          <w:sz w:val="24"/>
          <w:szCs w:val="24"/>
        </w:rPr>
        <w:softHyphen/>
        <w:t>фографические, пунктуационные навыки.</w:t>
      </w:r>
    </w:p>
    <w:p w:rsidR="004265E4" w:rsidRPr="0099007C" w:rsidRDefault="004265E4" w:rsidP="0099007C">
      <w:pPr>
        <w:pStyle w:val="a7"/>
        <w:ind w:firstLine="709"/>
        <w:jc w:val="both"/>
        <w:rPr>
          <w:rFonts w:ascii="Times New Roman" w:hAnsi="Times New Roman" w:cs="Times New Roman"/>
        </w:rPr>
      </w:pPr>
      <w:r w:rsidRPr="0099007C">
        <w:rPr>
          <w:rFonts w:ascii="Times New Roman" w:hAnsi="Times New Roman" w:cs="Times New Roman"/>
          <w:b/>
          <w:i/>
          <w:kern w:val="28"/>
        </w:rPr>
        <w:lastRenderedPageBreak/>
        <w:t>Развитие речи.</w:t>
      </w:r>
      <w:r w:rsidRPr="0099007C">
        <w:rPr>
          <w:rFonts w:ascii="Times New Roman" w:hAnsi="Times New Roman" w:cs="Times New Roman"/>
          <w:b/>
        </w:rPr>
        <w:t xml:space="preserve"> </w:t>
      </w:r>
      <w:r w:rsidRPr="0099007C">
        <w:rPr>
          <w:rFonts w:ascii="Times New Roman" w:hAnsi="Times New Roman" w:cs="Times New Roman"/>
          <w:i/>
          <w:kern w:val="28"/>
        </w:rPr>
        <w:t>Уточнение и обогащение словаря.</w:t>
      </w:r>
      <w:r w:rsidRPr="0099007C">
        <w:rPr>
          <w:rFonts w:ascii="Times New Roman" w:hAnsi="Times New Roman" w:cs="Times New Roman"/>
          <w:b/>
        </w:rPr>
        <w:t xml:space="preserve"> </w:t>
      </w:r>
      <w:r w:rsidRPr="0099007C">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i/>
          <w:kern w:val="28"/>
          <w:sz w:val="24"/>
          <w:szCs w:val="24"/>
        </w:rPr>
        <w:t>Развитие связной речи.</w:t>
      </w:r>
      <w:r w:rsidRPr="0099007C">
        <w:rPr>
          <w:rFonts w:ascii="Times New Roman" w:hAnsi="Times New Roman" w:cs="Times New Roman"/>
          <w:sz w:val="24"/>
          <w:szCs w:val="24"/>
        </w:rPr>
        <w:t xml:space="preserve"> Формирование у обучающихся связной речи и ее ана</w:t>
      </w:r>
      <w:r w:rsidRPr="0099007C">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99007C">
        <w:rPr>
          <w:rFonts w:ascii="Times New Roman" w:hAnsi="Times New Roman" w:cs="Times New Roman"/>
          <w:sz w:val="24"/>
          <w:szCs w:val="24"/>
        </w:rPr>
        <w:softHyphen/>
        <w:t xml:space="preserve">чения необходим достаточный уровень ее развития.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Развитие связной речи и осознание ее закономерностей на уро</w:t>
      </w:r>
      <w:r w:rsidRPr="0099007C">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99007C">
        <w:rPr>
          <w:rFonts w:ascii="Times New Roman" w:hAnsi="Times New Roman" w:cs="Times New Roman"/>
          <w:sz w:val="24"/>
          <w:szCs w:val="24"/>
        </w:rPr>
        <w:softHyphen/>
        <w:t>лению из общего его структурных частей, синтезу явлений окружаю</w:t>
      </w:r>
      <w:r w:rsidRPr="0099007C">
        <w:rPr>
          <w:rFonts w:ascii="Times New Roman" w:hAnsi="Times New Roman" w:cs="Times New Roman"/>
          <w:sz w:val="24"/>
          <w:szCs w:val="24"/>
        </w:rPr>
        <w:softHyphen/>
        <w:t>щей действительности, сравнению их, выделению главного, суще</w:t>
      </w:r>
      <w:r w:rsidRPr="0099007C">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99007C">
        <w:rPr>
          <w:rFonts w:ascii="Times New Roman" w:hAnsi="Times New Roman" w:cs="Times New Roman"/>
          <w:sz w:val="24"/>
          <w:szCs w:val="24"/>
        </w:rPr>
        <w:softHyphen/>
        <w:t xml:space="preserve">ким образом,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связной речи во многом обеспе</w:t>
      </w:r>
      <w:r w:rsidRPr="0099007C">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99007C">
        <w:rPr>
          <w:rFonts w:ascii="Times New Roman" w:hAnsi="Times New Roman" w:cs="Times New Roman"/>
          <w:sz w:val="24"/>
          <w:szCs w:val="24"/>
        </w:rPr>
        <w:softHyphen/>
        <w:t>витием речи на логопедических занятиях, на уроках обучения гра</w:t>
      </w:r>
      <w:r w:rsidRPr="0099007C">
        <w:rPr>
          <w:rFonts w:ascii="Times New Roman" w:hAnsi="Times New Roman" w:cs="Times New Roman"/>
          <w:sz w:val="24"/>
          <w:szCs w:val="24"/>
        </w:rPr>
        <w:softHyphen/>
        <w:t xml:space="preserve">моте в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0022257C" w:rsidRPr="0099007C">
        <w:rPr>
          <w:rFonts w:ascii="Times New Roman" w:hAnsi="Times New Roman" w:cs="Times New Roman"/>
          <w:spacing w:val="-2"/>
          <w:sz w:val="24"/>
          <w:szCs w:val="24"/>
          <w:lang w:val="en-US"/>
        </w:rPr>
        <w:t>I</w:t>
      </w:r>
      <w:r w:rsidR="0022257C" w:rsidRPr="0099007C">
        <w:rPr>
          <w:rFonts w:ascii="Times New Roman" w:hAnsi="Times New Roman" w:cs="Times New Roman"/>
          <w:sz w:val="24"/>
          <w:szCs w:val="24"/>
        </w:rPr>
        <w:t xml:space="preserve"> дополнительном)</w:t>
      </w:r>
      <w:r w:rsidRPr="0099007C">
        <w:rPr>
          <w:rFonts w:ascii="Times New Roman" w:hAnsi="Times New Roman" w:cs="Times New Roman"/>
          <w:sz w:val="24"/>
          <w:szCs w:val="24"/>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99007C">
        <w:rPr>
          <w:rFonts w:ascii="Times New Roman" w:hAnsi="Times New Roman" w:cs="Times New Roman"/>
          <w:sz w:val="24"/>
          <w:szCs w:val="24"/>
        </w:rPr>
        <w:softHyphen/>
        <w:t>торая проводится на уроках русского языка.</w:t>
      </w:r>
    </w:p>
    <w:p w:rsidR="004265E4" w:rsidRPr="0099007C" w:rsidRDefault="004265E4" w:rsidP="0099007C">
      <w:pPr>
        <w:pStyle w:val="a7"/>
        <w:ind w:firstLine="709"/>
        <w:jc w:val="both"/>
        <w:rPr>
          <w:rFonts w:ascii="Times New Roman" w:hAnsi="Times New Roman" w:cs="Times New Roman"/>
        </w:rPr>
      </w:pPr>
      <w:r w:rsidRPr="0099007C">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99007C">
        <w:rPr>
          <w:rFonts w:ascii="Times New Roman" w:hAnsi="Times New Roman" w:cs="Times New Roman"/>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99007C">
        <w:rPr>
          <w:rFonts w:ascii="Times New Roman" w:hAnsi="Times New Roman" w:cs="Times New Roman"/>
          <w:sz w:val="24"/>
          <w:szCs w:val="24"/>
        </w:rPr>
        <w:softHyphen/>
        <w:t xml:space="preserve">та, умений по </w:t>
      </w:r>
      <w:proofErr w:type="spellStart"/>
      <w:r w:rsidRPr="0099007C">
        <w:rPr>
          <w:rFonts w:ascii="Times New Roman" w:hAnsi="Times New Roman" w:cs="Times New Roman"/>
          <w:sz w:val="24"/>
          <w:szCs w:val="24"/>
        </w:rPr>
        <w:t>озаглавливанию</w:t>
      </w:r>
      <w:proofErr w:type="spellEnd"/>
      <w:r w:rsidRPr="0099007C">
        <w:rPr>
          <w:rFonts w:ascii="Times New Roman" w:hAnsi="Times New Roman" w:cs="Times New Roman"/>
          <w:sz w:val="24"/>
          <w:szCs w:val="24"/>
        </w:rPr>
        <w:t xml:space="preserve"> текста и его частей, определению смысловой по</w:t>
      </w:r>
      <w:r w:rsidRPr="0099007C">
        <w:rPr>
          <w:rFonts w:ascii="Times New Roman" w:hAnsi="Times New Roman" w:cs="Times New Roman"/>
          <w:sz w:val="24"/>
          <w:szCs w:val="24"/>
        </w:rPr>
        <w:softHyphen/>
        <w:t>следовательности текста, что служит основой построения плана.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Обучающиеся учатся анализировать семантическую структуру ос</w:t>
      </w:r>
      <w:r w:rsidRPr="0099007C">
        <w:rPr>
          <w:rFonts w:ascii="Times New Roman" w:hAnsi="Times New Roman" w:cs="Times New Roman"/>
          <w:sz w:val="24"/>
          <w:szCs w:val="24"/>
        </w:rPr>
        <w:softHyphen/>
        <w:t>новных видов текста (текста-повествования, текста-описания), зна</w:t>
      </w:r>
      <w:r w:rsidRPr="0099007C">
        <w:rPr>
          <w:rFonts w:ascii="Times New Roman" w:hAnsi="Times New Roman" w:cs="Times New Roman"/>
          <w:sz w:val="24"/>
          <w:szCs w:val="24"/>
        </w:rPr>
        <w:softHyphen/>
        <w:t>комятся с особенностями текста-рассуждения. Закрепление семан</w:t>
      </w:r>
      <w:r w:rsidRPr="0099007C">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99007C">
        <w:rPr>
          <w:rFonts w:ascii="Times New Roman" w:hAnsi="Times New Roman" w:cs="Times New Roman"/>
          <w:sz w:val="24"/>
          <w:szCs w:val="24"/>
        </w:rPr>
        <w:softHyphen/>
        <w:t>кого, картинно-вербального, вербального и др.).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У обучающихся формируется умение определять главное, существен</w:t>
      </w:r>
      <w:r w:rsidRPr="0099007C">
        <w:rPr>
          <w:rFonts w:ascii="Times New Roman" w:hAnsi="Times New Roman" w:cs="Times New Roman"/>
          <w:sz w:val="24"/>
          <w:szCs w:val="24"/>
        </w:rPr>
        <w:softHyphen/>
        <w:t>ное и второстепенное в содержании текста, устанавливать логичес</w:t>
      </w:r>
      <w:r w:rsidRPr="0099007C">
        <w:rPr>
          <w:rFonts w:ascii="Times New Roman" w:hAnsi="Times New Roman" w:cs="Times New Roman"/>
          <w:sz w:val="24"/>
          <w:szCs w:val="24"/>
        </w:rPr>
        <w:softHyphen/>
        <w:t>кую последовательность, причинно-следственные, временные, про</w:t>
      </w:r>
      <w:r w:rsidRPr="0099007C">
        <w:rPr>
          <w:rFonts w:ascii="Times New Roman" w:hAnsi="Times New Roman" w:cs="Times New Roman"/>
          <w:sz w:val="24"/>
          <w:szCs w:val="24"/>
        </w:rPr>
        <w:softHyphen/>
        <w:t>странственные и другие смысловые связи. Они  учатся срав</w:t>
      </w:r>
      <w:r w:rsidRPr="0099007C">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99007C">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Формируется умение выделять в тексте связую</w:t>
      </w:r>
      <w:r w:rsidRPr="0099007C">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99007C">
        <w:rPr>
          <w:rFonts w:ascii="Times New Roman" w:hAnsi="Times New Roman" w:cs="Times New Roman"/>
          <w:sz w:val="24"/>
          <w:szCs w:val="24"/>
        </w:rPr>
        <w:softHyphen/>
        <w:t>ющего лица, использование связующих слов типа</w:t>
      </w:r>
      <w:r w:rsidRPr="0099007C">
        <w:rPr>
          <w:rFonts w:ascii="Times New Roman" w:hAnsi="Times New Roman" w:cs="Times New Roman"/>
          <w:i/>
          <w:iCs/>
          <w:sz w:val="24"/>
          <w:szCs w:val="24"/>
        </w:rPr>
        <w:t xml:space="preserve"> а, но, вот, по</w:t>
      </w:r>
      <w:r w:rsidRPr="0099007C">
        <w:rPr>
          <w:rFonts w:ascii="Times New Roman" w:hAnsi="Times New Roman" w:cs="Times New Roman"/>
          <w:i/>
          <w:iCs/>
          <w:sz w:val="24"/>
          <w:szCs w:val="24"/>
        </w:rPr>
        <w:softHyphen/>
        <w:t>этому, сначала, потом, наконец</w:t>
      </w:r>
      <w:r w:rsidRPr="0099007C">
        <w:rPr>
          <w:rFonts w:ascii="Times New Roman" w:hAnsi="Times New Roman" w:cs="Times New Roman"/>
          <w:sz w:val="24"/>
          <w:szCs w:val="24"/>
        </w:rPr>
        <w:t xml:space="preserve"> и др.).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99007C">
        <w:rPr>
          <w:rFonts w:ascii="Times New Roman" w:hAnsi="Times New Roman" w:cs="Times New Roman"/>
          <w:sz w:val="24"/>
          <w:szCs w:val="24"/>
        </w:rPr>
        <w:softHyphen/>
        <w:t>жения, возрастает уровень самостоятельности при построении связ</w:t>
      </w:r>
      <w:r w:rsidRPr="0099007C">
        <w:rPr>
          <w:rFonts w:ascii="Times New Roman" w:hAnsi="Times New Roman" w:cs="Times New Roman"/>
          <w:sz w:val="24"/>
          <w:szCs w:val="24"/>
        </w:rPr>
        <w:softHyphen/>
        <w:t>ного высказывания.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Темы изложений и сочинений должны быть доступны по содер</w:t>
      </w:r>
      <w:r w:rsidRPr="0099007C">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99007C">
        <w:rPr>
          <w:rFonts w:ascii="Times New Roman" w:hAnsi="Times New Roman" w:cs="Times New Roman"/>
          <w:sz w:val="24"/>
          <w:szCs w:val="24"/>
        </w:rPr>
        <w:softHyphen/>
        <w:t>ведений, с анализом содержания сюжетных картин, с личным опы</w:t>
      </w:r>
      <w:r w:rsidRPr="0099007C">
        <w:rPr>
          <w:rFonts w:ascii="Times New Roman" w:hAnsi="Times New Roman" w:cs="Times New Roman"/>
          <w:sz w:val="24"/>
          <w:szCs w:val="24"/>
        </w:rPr>
        <w:softHyphen/>
        <w:t>том обучающихся.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i/>
          <w:sz w:val="24"/>
          <w:szCs w:val="24"/>
        </w:rPr>
        <w:t>Рече</w:t>
      </w:r>
      <w:r w:rsidRPr="0099007C">
        <w:rPr>
          <w:rFonts w:ascii="Times New Roman" w:hAnsi="Times New Roman" w:cs="Times New Roman"/>
          <w:i/>
          <w:sz w:val="24"/>
          <w:szCs w:val="24"/>
        </w:rPr>
        <w:softHyphen/>
        <w:t>вой этикет.</w:t>
      </w:r>
      <w:r w:rsidRPr="0099007C">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99007C">
        <w:rPr>
          <w:rFonts w:ascii="Times New Roman" w:hAnsi="Times New Roman" w:cs="Times New Roman"/>
          <w:sz w:val="24"/>
          <w:szCs w:val="24"/>
        </w:rPr>
        <w:softHyphen/>
        <w:t>никативные возможности обучающихся.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99007C">
        <w:rPr>
          <w:rFonts w:ascii="Times New Roman" w:hAnsi="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i/>
          <w:iCs/>
          <w:sz w:val="24"/>
          <w:szCs w:val="24"/>
        </w:rPr>
        <w:t>Чистописание.</w:t>
      </w:r>
      <w:r w:rsidRPr="0099007C">
        <w:rPr>
          <w:rFonts w:ascii="Times New Roman" w:hAnsi="Times New Roman" w:cs="Times New Roman"/>
          <w:sz w:val="24"/>
          <w:szCs w:val="24"/>
        </w:rPr>
        <w:t xml:space="preserve"> Целью занятий чистописанием является форми</w:t>
      </w:r>
      <w:r w:rsidRPr="0099007C">
        <w:rPr>
          <w:rFonts w:ascii="Times New Roman" w:hAnsi="Times New Roman" w:cs="Times New Roman"/>
          <w:sz w:val="24"/>
          <w:szCs w:val="24"/>
        </w:rPr>
        <w:softHyphen/>
        <w:t>рование графически правильного, четкого и достаточно скорого письма.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Для достижения этой цели решаются следующие задачи: разви</w:t>
      </w:r>
      <w:r w:rsidRPr="0099007C">
        <w:rPr>
          <w:rFonts w:ascii="Times New Roman" w:hAnsi="Times New Roman" w:cs="Times New Roman"/>
          <w:sz w:val="24"/>
          <w:szCs w:val="24"/>
        </w:rPr>
        <w:softHyphen/>
        <w:t>тие тонкой ручной моторики, зрительно-пространственных представ</w:t>
      </w:r>
      <w:r w:rsidRPr="0099007C">
        <w:rPr>
          <w:rFonts w:ascii="Times New Roman" w:hAnsi="Times New Roman" w:cs="Times New Roman"/>
          <w:sz w:val="24"/>
          <w:szCs w:val="24"/>
        </w:rPr>
        <w:softHyphen/>
        <w:t>лений и глазомера обучающихся, совершенствование графических на</w:t>
      </w:r>
      <w:r w:rsidRPr="0099007C">
        <w:rPr>
          <w:rFonts w:ascii="Times New Roman" w:hAnsi="Times New Roman" w:cs="Times New Roman"/>
          <w:sz w:val="24"/>
          <w:szCs w:val="24"/>
        </w:rPr>
        <w:softHyphen/>
        <w:t xml:space="preserve">выков, исправление индивидуальных недостатков </w:t>
      </w:r>
      <w:proofErr w:type="spellStart"/>
      <w:r w:rsidRPr="0099007C">
        <w:rPr>
          <w:rFonts w:ascii="Times New Roman" w:hAnsi="Times New Roman" w:cs="Times New Roman"/>
          <w:sz w:val="24"/>
          <w:szCs w:val="24"/>
        </w:rPr>
        <w:t>графомоторного</w:t>
      </w:r>
      <w:proofErr w:type="spellEnd"/>
      <w:r w:rsidRPr="0099007C">
        <w:rPr>
          <w:rFonts w:ascii="Times New Roman" w:hAnsi="Times New Roman" w:cs="Times New Roman"/>
          <w:sz w:val="24"/>
          <w:szCs w:val="24"/>
        </w:rPr>
        <w:t xml:space="preserve"> акта письма.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99007C">
        <w:rPr>
          <w:rFonts w:ascii="Times New Roman" w:hAnsi="Times New Roman" w:cs="Times New Roman"/>
          <w:sz w:val="24"/>
          <w:szCs w:val="24"/>
        </w:rPr>
        <w:softHyphen/>
        <w:t>чения.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 совершенствование каллиграфически правильного письма рекомендуется отводить в I (</w:t>
      </w:r>
      <w:r w:rsidR="0022257C" w:rsidRPr="0099007C">
        <w:rPr>
          <w:rFonts w:ascii="Times New Roman" w:hAnsi="Times New Roman" w:cs="Times New Roman"/>
          <w:spacing w:val="-2"/>
          <w:sz w:val="24"/>
          <w:szCs w:val="24"/>
          <w:lang w:val="en-US"/>
        </w:rPr>
        <w:t>I</w:t>
      </w:r>
      <w:r w:rsidR="0022257C" w:rsidRPr="0099007C">
        <w:rPr>
          <w:rFonts w:ascii="Times New Roman" w:hAnsi="Times New Roman" w:cs="Times New Roman"/>
          <w:sz w:val="24"/>
          <w:szCs w:val="24"/>
        </w:rPr>
        <w:t xml:space="preserve"> дополнительном</w:t>
      </w:r>
      <w:r w:rsidRPr="0099007C">
        <w:rPr>
          <w:rFonts w:ascii="Times New Roman" w:hAnsi="Times New Roman" w:cs="Times New Roman"/>
          <w:sz w:val="24"/>
          <w:szCs w:val="24"/>
        </w:rPr>
        <w:t>) классе — 15 ми</w:t>
      </w:r>
      <w:r w:rsidRPr="0099007C">
        <w:rPr>
          <w:rFonts w:ascii="Times New Roman" w:hAnsi="Times New Roman" w:cs="Times New Roman"/>
          <w:sz w:val="24"/>
          <w:szCs w:val="24"/>
        </w:rPr>
        <w:softHyphen/>
        <w:t xml:space="preserve">нут урока три раза в неделю, во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классах — 10 минут на каж</w:t>
      </w:r>
      <w:r w:rsidRPr="0099007C">
        <w:rPr>
          <w:rFonts w:ascii="Times New Roman" w:hAnsi="Times New Roman" w:cs="Times New Roman"/>
          <w:sz w:val="24"/>
          <w:szCs w:val="24"/>
        </w:rPr>
        <w:softHyphen/>
        <w:t>дом уроке русского языка.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Необходимо учитывать требования к каллиграфическому пись</w:t>
      </w:r>
      <w:r w:rsidRPr="0099007C">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99007C">
        <w:rPr>
          <w:rFonts w:ascii="Times New Roman" w:hAnsi="Times New Roman" w:cs="Times New Roman"/>
          <w:sz w:val="24"/>
          <w:szCs w:val="24"/>
        </w:rPr>
        <w:softHyphen/>
        <w:t>дением параллельности основных штрихов. При изображении бук</w:t>
      </w:r>
      <w:r w:rsidRPr="0099007C">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99007C">
        <w:rPr>
          <w:rFonts w:ascii="Times New Roman" w:hAnsi="Times New Roman" w:cs="Times New Roman"/>
          <w:sz w:val="24"/>
          <w:szCs w:val="24"/>
        </w:rPr>
        <w:softHyphen/>
        <w:t>номерно располагать буквы, слова на строке.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Несоблюдение вышеперечисленных требований считается недо</w:t>
      </w:r>
      <w:r w:rsidRPr="0099007C">
        <w:rPr>
          <w:rFonts w:ascii="Times New Roman" w:hAnsi="Times New Roman" w:cs="Times New Roman"/>
          <w:sz w:val="24"/>
          <w:szCs w:val="24"/>
        </w:rPr>
        <w:softHyphen/>
        <w:t>четом каллиграфического характера.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Каллиграфическая сторона письма тесно связана с умением вы</w:t>
      </w:r>
      <w:r w:rsidRPr="0099007C">
        <w:rPr>
          <w:rFonts w:ascii="Times New Roman" w:hAnsi="Times New Roman" w:cs="Times New Roman"/>
          <w:sz w:val="24"/>
          <w:szCs w:val="24"/>
        </w:rPr>
        <w:softHyphen/>
        <w:t>делять звук из слова и соотносить его со зрительным образом бук</w:t>
      </w:r>
      <w:r w:rsidRPr="0099007C">
        <w:rPr>
          <w:rFonts w:ascii="Times New Roman" w:hAnsi="Times New Roman" w:cs="Times New Roman"/>
          <w:sz w:val="24"/>
          <w:szCs w:val="24"/>
        </w:rPr>
        <w:softHyphen/>
        <w:t xml:space="preserve">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99007C">
        <w:rPr>
          <w:rFonts w:ascii="Times New Roman" w:hAnsi="Times New Roman" w:cs="Times New Roman"/>
          <w:sz w:val="24"/>
          <w:szCs w:val="24"/>
        </w:rPr>
        <w:t>дисграфических</w:t>
      </w:r>
      <w:proofErr w:type="spellEnd"/>
      <w:r w:rsidRPr="0099007C">
        <w:rPr>
          <w:rFonts w:ascii="Times New Roman" w:hAnsi="Times New Roman" w:cs="Times New Roman"/>
          <w:sz w:val="24"/>
          <w:szCs w:val="24"/>
        </w:rPr>
        <w:t xml:space="preserve"> ошибок (пропуск, замена, искажение букв, слов) и орфографических ошибок.</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99007C">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99007C">
        <w:rPr>
          <w:rFonts w:ascii="Times New Roman" w:hAnsi="Times New Roman" w:cs="Times New Roman"/>
          <w:sz w:val="24"/>
          <w:szCs w:val="24"/>
        </w:rPr>
        <w:softHyphen/>
        <w:t>ка, положение тетради, ручки и др.).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структуру занятия по чистописанию рекомендуется вводить следующие упражнения: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на укрепление мускулатуры пальцев, кисти, предплечья руки;</w:t>
      </w:r>
    </w:p>
    <w:p w:rsidR="00002C7C" w:rsidRPr="0099007C" w:rsidRDefault="00002C7C"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на формирование четких пальцевых кинестезий и подготовку руки к письму;</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на развитие плавности и свободы движения руки («письмо в воз</w:t>
      </w:r>
      <w:r w:rsidRPr="0099007C">
        <w:rPr>
          <w:rFonts w:ascii="Times New Roman" w:hAnsi="Times New Roman" w:cs="Times New Roman"/>
          <w:sz w:val="24"/>
          <w:szCs w:val="24"/>
        </w:rPr>
        <w:softHyphen/>
        <w:t>духе», «письмо сухим пером», «крупные и мелкие росчерки»);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на формирование зрительно-пространственных ориентировок и глазомера;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в написании оптически сходных букв, конструирование и </w:t>
      </w:r>
      <w:proofErr w:type="spellStart"/>
      <w:r w:rsidRPr="0099007C">
        <w:rPr>
          <w:rFonts w:ascii="Times New Roman" w:hAnsi="Times New Roman" w:cs="Times New Roman"/>
          <w:sz w:val="24"/>
          <w:szCs w:val="24"/>
        </w:rPr>
        <w:t>реконструирование</w:t>
      </w:r>
      <w:proofErr w:type="spellEnd"/>
      <w:r w:rsidRPr="0099007C">
        <w:rPr>
          <w:rFonts w:ascii="Times New Roman" w:hAnsi="Times New Roman" w:cs="Times New Roman"/>
          <w:sz w:val="24"/>
          <w:szCs w:val="24"/>
        </w:rPr>
        <w:t xml:space="preserve"> букв;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в написании элементов букв и их соединений;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в написании отдельных букв, трудных по начертанию;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в написании слов, предложений, текста.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Обучающиеся упражняются в списывании с рукописного и печатно</w:t>
      </w:r>
      <w:r w:rsidRPr="0099007C">
        <w:rPr>
          <w:rFonts w:ascii="Times New Roman" w:hAnsi="Times New Roman" w:cs="Times New Roman"/>
          <w:sz w:val="24"/>
          <w:szCs w:val="24"/>
        </w:rPr>
        <w:softHyphen/>
        <w:t>го текста, в письме под диктовку, под счет на отобранном речевом материале.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99007C">
        <w:rPr>
          <w:rFonts w:ascii="Times New Roman" w:hAnsi="Times New Roman" w:cs="Times New Roman"/>
          <w:sz w:val="24"/>
          <w:szCs w:val="24"/>
        </w:rPr>
        <w:softHyphen/>
        <w:t>сывать образцы букв в тетрадях.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При планировании уроков необходимо предусматривать рацио</w:t>
      </w:r>
      <w:r w:rsidRPr="0099007C">
        <w:rPr>
          <w:rFonts w:ascii="Times New Roman" w:hAnsi="Times New Roman" w:cs="Times New Roman"/>
          <w:sz w:val="24"/>
          <w:szCs w:val="24"/>
        </w:rPr>
        <w:softHyphen/>
        <w:t>нальное чередование устных и письменных видов работ, соблюде</w:t>
      </w:r>
      <w:r w:rsidRPr="0099007C">
        <w:rPr>
          <w:rFonts w:ascii="Times New Roman" w:hAnsi="Times New Roman" w:cs="Times New Roman"/>
          <w:sz w:val="24"/>
          <w:szCs w:val="24"/>
        </w:rPr>
        <w:softHyphen/>
        <w:t>ние гигиенических требований к длительности непрерывного пись</w:t>
      </w:r>
      <w:r w:rsidRPr="0099007C">
        <w:rPr>
          <w:rFonts w:ascii="Times New Roman" w:hAnsi="Times New Roman" w:cs="Times New Roman"/>
          <w:sz w:val="24"/>
          <w:szCs w:val="24"/>
        </w:rPr>
        <w:softHyphen/>
        <w:t>ма (в I (</w:t>
      </w:r>
      <w:r w:rsidR="00FE6ED6" w:rsidRPr="0099007C">
        <w:rPr>
          <w:rFonts w:ascii="Times New Roman" w:hAnsi="Times New Roman" w:cs="Times New Roman"/>
          <w:spacing w:val="-2"/>
          <w:sz w:val="24"/>
          <w:szCs w:val="24"/>
          <w:lang w:val="en-US"/>
        </w:rPr>
        <w:t>I</w:t>
      </w:r>
      <w:r w:rsidR="00FE6ED6" w:rsidRPr="0099007C">
        <w:rPr>
          <w:rFonts w:ascii="Times New Roman" w:hAnsi="Times New Roman" w:cs="Times New Roman"/>
          <w:sz w:val="24"/>
          <w:szCs w:val="24"/>
        </w:rPr>
        <w:t xml:space="preserve"> дополнительном</w:t>
      </w:r>
      <w:r w:rsidRPr="0099007C">
        <w:rPr>
          <w:rFonts w:ascii="Times New Roman" w:hAnsi="Times New Roman" w:cs="Times New Roman"/>
          <w:sz w:val="24"/>
          <w:szCs w:val="24"/>
        </w:rPr>
        <w:t>) классе — до 5 минут, во II классе — до 8 минут, в III клас</w:t>
      </w:r>
      <w:r w:rsidRPr="0099007C">
        <w:rPr>
          <w:rFonts w:ascii="Times New Roman" w:hAnsi="Times New Roman" w:cs="Times New Roman"/>
          <w:sz w:val="24"/>
          <w:szCs w:val="24"/>
        </w:rPr>
        <w:softHyphen/>
        <w:t>се — до 12 минут, в IV классе — до 15 минут).</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Уроки русского языка должны способствовать закреплению ре</w:t>
      </w:r>
      <w:r w:rsidRPr="0099007C">
        <w:rPr>
          <w:rFonts w:ascii="Times New Roman" w:hAnsi="Times New Roman" w:cs="Times New Roman"/>
          <w:sz w:val="24"/>
          <w:szCs w:val="24"/>
        </w:rPr>
        <w:softHyphen/>
        <w:t>чевых навыков как в устной, так и в письменной речи.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Основными видами письменных работ по русскому языку явля</w:t>
      </w:r>
      <w:r w:rsidRPr="0099007C">
        <w:rPr>
          <w:rFonts w:ascii="Times New Roman" w:hAnsi="Times New Roman" w:cs="Times New Roman"/>
          <w:sz w:val="24"/>
          <w:szCs w:val="24"/>
        </w:rPr>
        <w:softHyphen/>
        <w:t>ются списы</w:t>
      </w:r>
      <w:r w:rsidR="000C57CF" w:rsidRPr="0099007C">
        <w:rPr>
          <w:rFonts w:ascii="Times New Roman" w:hAnsi="Times New Roman" w:cs="Times New Roman"/>
          <w:sz w:val="24"/>
          <w:szCs w:val="24"/>
        </w:rPr>
        <w:t>вание, диктанты</w:t>
      </w:r>
      <w:r w:rsidRPr="0099007C">
        <w:rPr>
          <w:rFonts w:ascii="Times New Roman" w:hAnsi="Times New Roman" w:cs="Times New Roman"/>
          <w:sz w:val="24"/>
          <w:szCs w:val="24"/>
        </w:rPr>
        <w:t>, обучающие из</w:t>
      </w:r>
      <w:r w:rsidRPr="0099007C">
        <w:rPr>
          <w:rFonts w:ascii="Times New Roman" w:hAnsi="Times New Roman" w:cs="Times New Roman"/>
          <w:sz w:val="24"/>
          <w:szCs w:val="24"/>
        </w:rPr>
        <w:softHyphen/>
        <w:t>ложения и сочинения.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99007C">
        <w:rPr>
          <w:rFonts w:ascii="Times New Roman" w:hAnsi="Times New Roman" w:cs="Times New Roman"/>
          <w:sz w:val="24"/>
          <w:szCs w:val="24"/>
        </w:rPr>
        <w:softHyphen/>
        <w:t>нию с развитием речи, мышления и других психических процессов.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99007C">
        <w:rPr>
          <w:rFonts w:ascii="Times New Roman" w:hAnsi="Times New Roman" w:cs="Times New Roman"/>
          <w:sz w:val="24"/>
          <w:szCs w:val="24"/>
        </w:rPr>
        <w:softHyphen/>
        <w:t xml:space="preserve">пользование наглядных и технических </w:t>
      </w:r>
      <w:r w:rsidRPr="0099007C">
        <w:rPr>
          <w:rFonts w:ascii="Times New Roman" w:hAnsi="Times New Roman" w:cs="Times New Roman"/>
          <w:sz w:val="24"/>
          <w:szCs w:val="24"/>
        </w:rPr>
        <w:lastRenderedPageBreak/>
        <w:t>средств обучения, дидакти</w:t>
      </w:r>
      <w:r w:rsidRPr="0099007C">
        <w:rPr>
          <w:rFonts w:ascii="Times New Roman" w:hAnsi="Times New Roman" w:cs="Times New Roman"/>
          <w:sz w:val="24"/>
          <w:szCs w:val="24"/>
        </w:rPr>
        <w:softHyphen/>
        <w:t>ческих игр (ребусов, шарад, кроссвордов, «превращений» слов и др.).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целях предупреждения утомляемости обучающихся следует че</w:t>
      </w:r>
      <w:r w:rsidRPr="0099007C">
        <w:rPr>
          <w:rFonts w:ascii="Times New Roman" w:hAnsi="Times New Roman" w:cs="Times New Roman"/>
          <w:sz w:val="24"/>
          <w:szCs w:val="24"/>
        </w:rPr>
        <w:softHyphen/>
        <w:t>редовать устные и письменные упражнения, своевременно прово</w:t>
      </w:r>
      <w:r w:rsidRPr="0099007C">
        <w:rPr>
          <w:rFonts w:ascii="Times New Roman" w:hAnsi="Times New Roman" w:cs="Times New Roman"/>
          <w:sz w:val="24"/>
          <w:szCs w:val="24"/>
        </w:rPr>
        <w:softHyphen/>
        <w:t>дить физкультминутки, речевые зарядки, включать в урок разнооб</w:t>
      </w:r>
      <w:r w:rsidRPr="0099007C">
        <w:rPr>
          <w:rFonts w:ascii="Times New Roman" w:hAnsi="Times New Roman" w:cs="Times New Roman"/>
          <w:sz w:val="24"/>
          <w:szCs w:val="24"/>
        </w:rPr>
        <w:softHyphen/>
        <w:t>разные виды деятельности.</w:t>
      </w:r>
    </w:p>
    <w:p w:rsidR="004265E4" w:rsidRPr="0099007C" w:rsidRDefault="004265E4" w:rsidP="0099007C">
      <w:pPr>
        <w:pStyle w:val="af"/>
        <w:spacing w:line="240" w:lineRule="auto"/>
        <w:ind w:firstLine="709"/>
        <w:rPr>
          <w:rFonts w:ascii="Times New Roman" w:hAnsi="Times New Roman"/>
          <w:sz w:val="24"/>
          <w:szCs w:val="24"/>
        </w:rPr>
      </w:pPr>
      <w:r w:rsidRPr="0099007C">
        <w:rPr>
          <w:rFonts w:ascii="Times New Roman" w:hAnsi="Times New Roman"/>
          <w:b/>
          <w:i/>
          <w:sz w:val="24"/>
          <w:szCs w:val="24"/>
        </w:rPr>
        <w:t>Предметные результаты</w:t>
      </w:r>
      <w:r w:rsidRPr="0099007C">
        <w:rPr>
          <w:rFonts w:ascii="Times New Roman" w:hAnsi="Times New Roman"/>
          <w:sz w:val="24"/>
          <w:szCs w:val="24"/>
        </w:rPr>
        <w:t xml:space="preserve"> освоения программы учебного предмета «Русский язык»:</w:t>
      </w:r>
    </w:p>
    <w:p w:rsidR="004265E4" w:rsidRPr="0099007C" w:rsidRDefault="004265E4" w:rsidP="0099007C">
      <w:pPr>
        <w:spacing w:after="0" w:line="240" w:lineRule="auto"/>
        <w:ind w:firstLine="709"/>
        <w:jc w:val="both"/>
        <w:rPr>
          <w:rFonts w:ascii="Times New Roman" w:hAnsi="Times New Roman" w:cs="Times New Roman"/>
          <w:bCs/>
          <w:kern w:val="2"/>
          <w:sz w:val="24"/>
          <w:szCs w:val="24"/>
        </w:rPr>
      </w:pPr>
      <w:r w:rsidRPr="0099007C">
        <w:rPr>
          <w:rFonts w:ascii="Times New Roman" w:hAnsi="Times New Roman"/>
          <w:kern w:val="2"/>
          <w:sz w:val="24"/>
          <w:szCs w:val="24"/>
        </w:rPr>
        <w:t>- овладение навыком письма;</w:t>
      </w:r>
    </w:p>
    <w:p w:rsidR="004265E4" w:rsidRPr="0099007C" w:rsidRDefault="004265E4" w:rsidP="0099007C">
      <w:pPr>
        <w:spacing w:after="0" w:line="240" w:lineRule="auto"/>
        <w:ind w:firstLine="709"/>
        <w:jc w:val="both"/>
        <w:rPr>
          <w:rFonts w:ascii="Times New Roman" w:hAnsi="Times New Roman" w:cs="Times New Roman"/>
          <w:bCs/>
          <w:kern w:val="2"/>
          <w:sz w:val="24"/>
          <w:szCs w:val="24"/>
        </w:rPr>
      </w:pPr>
      <w:r w:rsidRPr="0099007C">
        <w:rPr>
          <w:rFonts w:ascii="Times New Roman" w:hAnsi="Times New Roman" w:cs="Times New Roman"/>
          <w:bCs/>
          <w:kern w:val="2"/>
          <w:sz w:val="24"/>
          <w:szCs w:val="24"/>
        </w:rPr>
        <w:t>- овладение каллиграфическими умениями;</w:t>
      </w:r>
    </w:p>
    <w:p w:rsidR="004265E4" w:rsidRPr="0099007C" w:rsidRDefault="004265E4" w:rsidP="0099007C">
      <w:pPr>
        <w:spacing w:after="0" w:line="240" w:lineRule="auto"/>
        <w:ind w:firstLine="709"/>
        <w:jc w:val="both"/>
        <w:rPr>
          <w:rFonts w:ascii="Times New Roman" w:hAnsi="Times New Roman" w:cs="Times New Roman"/>
          <w:bCs/>
          <w:kern w:val="2"/>
          <w:sz w:val="24"/>
          <w:szCs w:val="24"/>
        </w:rPr>
      </w:pPr>
      <w:r w:rsidRPr="0099007C">
        <w:rPr>
          <w:rFonts w:ascii="Times New Roman" w:hAnsi="Times New Roman" w:cs="Times New Roman"/>
          <w:bCs/>
          <w:kern w:val="2"/>
          <w:sz w:val="24"/>
          <w:szCs w:val="24"/>
        </w:rPr>
        <w:t>- усвоение орфографических правил и умение применять их на письме;</w:t>
      </w:r>
    </w:p>
    <w:p w:rsidR="004265E4" w:rsidRPr="0099007C" w:rsidRDefault="004265E4" w:rsidP="0099007C">
      <w:pPr>
        <w:spacing w:after="0" w:line="240" w:lineRule="auto"/>
        <w:ind w:firstLine="709"/>
        <w:jc w:val="both"/>
        <w:rPr>
          <w:rFonts w:ascii="Times New Roman" w:hAnsi="Times New Roman" w:cs="Times New Roman"/>
          <w:bCs/>
          <w:kern w:val="2"/>
          <w:sz w:val="24"/>
          <w:szCs w:val="24"/>
        </w:rPr>
      </w:pPr>
      <w:r w:rsidRPr="0099007C">
        <w:rPr>
          <w:rFonts w:ascii="Times New Roman" w:hAnsi="Times New Roman" w:cs="Times New Roman"/>
          <w:bCs/>
          <w:kern w:val="2"/>
          <w:sz w:val="24"/>
          <w:szCs w:val="24"/>
        </w:rPr>
        <w:t xml:space="preserve">- </w:t>
      </w:r>
      <w:proofErr w:type="spellStart"/>
      <w:r w:rsidRPr="0099007C">
        <w:rPr>
          <w:rFonts w:ascii="Times New Roman" w:hAnsi="Times New Roman" w:cs="Times New Roman"/>
          <w:bCs/>
          <w:kern w:val="2"/>
          <w:sz w:val="24"/>
          <w:szCs w:val="24"/>
        </w:rPr>
        <w:t>сформированность</w:t>
      </w:r>
      <w:proofErr w:type="spellEnd"/>
      <w:r w:rsidRPr="0099007C">
        <w:rPr>
          <w:rFonts w:ascii="Times New Roman" w:hAnsi="Times New Roman" w:cs="Times New Roman"/>
          <w:bCs/>
          <w:kern w:val="2"/>
          <w:sz w:val="24"/>
          <w:szCs w:val="24"/>
        </w:rPr>
        <w:t xml:space="preserve"> языковых обобщений, «чувства» языка;</w:t>
      </w:r>
    </w:p>
    <w:p w:rsidR="004265E4" w:rsidRPr="0099007C" w:rsidRDefault="004265E4" w:rsidP="0099007C">
      <w:pPr>
        <w:spacing w:after="0" w:line="240" w:lineRule="auto"/>
        <w:ind w:firstLine="709"/>
        <w:jc w:val="both"/>
        <w:rPr>
          <w:rFonts w:ascii="Times New Roman" w:hAnsi="Times New Roman" w:cs="Times New Roman"/>
          <w:bCs/>
          <w:kern w:val="2"/>
          <w:sz w:val="24"/>
          <w:szCs w:val="24"/>
        </w:rPr>
      </w:pPr>
      <w:r w:rsidRPr="0099007C">
        <w:rPr>
          <w:rFonts w:ascii="Times New Roman" w:hAnsi="Times New Roman" w:cs="Times New Roman"/>
          <w:bCs/>
          <w:kern w:val="2"/>
          <w:sz w:val="24"/>
          <w:szCs w:val="24"/>
        </w:rPr>
        <w:t xml:space="preserve">- умение понимать обращенную речь, </w:t>
      </w:r>
      <w:r w:rsidRPr="0099007C">
        <w:rPr>
          <w:rFonts w:ascii="Times New Roman" w:hAnsi="Times New Roman" w:cs="Times New Roman"/>
          <w:bCs/>
          <w:sz w:val="24"/>
          <w:szCs w:val="24"/>
        </w:rPr>
        <w:t>смысл доступных графических изображений (схем и др.);</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обогащение арсенала языковых средств в коммуникации;</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овладение речевым этикетом в коммуникации;</w:t>
      </w:r>
    </w:p>
    <w:p w:rsidR="004265E4" w:rsidRPr="0099007C" w:rsidRDefault="004265E4" w:rsidP="0099007C">
      <w:pPr>
        <w:spacing w:after="0" w:line="240" w:lineRule="auto"/>
        <w:ind w:firstLine="709"/>
        <w:jc w:val="both"/>
        <w:rPr>
          <w:rFonts w:ascii="Times New Roman" w:hAnsi="Times New Roman" w:cs="Times New Roman"/>
          <w:bCs/>
          <w:sz w:val="24"/>
          <w:szCs w:val="24"/>
        </w:rPr>
      </w:pPr>
      <w:r w:rsidRPr="0099007C">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5E3ED3" w:rsidRPr="0099007C" w:rsidRDefault="005E3ED3" w:rsidP="0099007C">
      <w:pPr>
        <w:spacing w:after="0" w:line="240" w:lineRule="auto"/>
        <w:ind w:firstLine="709"/>
        <w:jc w:val="both"/>
        <w:rPr>
          <w:rFonts w:ascii="Times New Roman" w:hAnsi="Times New Roman" w:cs="Times New Roman"/>
          <w:bCs/>
          <w:sz w:val="24"/>
          <w:szCs w:val="24"/>
        </w:rPr>
      </w:pPr>
    </w:p>
    <w:p w:rsidR="004265E4" w:rsidRPr="0099007C" w:rsidRDefault="004265E4" w:rsidP="0099007C">
      <w:pPr>
        <w:spacing w:after="0" w:line="240" w:lineRule="auto"/>
        <w:jc w:val="center"/>
        <w:rPr>
          <w:rFonts w:ascii="Times New Roman" w:hAnsi="Times New Roman" w:cs="Times New Roman"/>
          <w:b/>
          <w:kern w:val="28"/>
          <w:sz w:val="24"/>
          <w:szCs w:val="24"/>
        </w:rPr>
      </w:pPr>
      <w:r w:rsidRPr="0099007C">
        <w:rPr>
          <w:rFonts w:ascii="Times New Roman" w:hAnsi="Times New Roman" w:cs="Times New Roman"/>
          <w:b/>
          <w:kern w:val="28"/>
          <w:sz w:val="24"/>
          <w:szCs w:val="24"/>
        </w:rPr>
        <w:t>2. Литературное чтение</w:t>
      </w:r>
    </w:p>
    <w:p w:rsidR="00FC6522"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w:t>
      </w:r>
      <w:r w:rsidR="005C6EE5" w:rsidRPr="0099007C">
        <w:rPr>
          <w:rFonts w:ascii="Times New Roman" w:hAnsi="Times New Roman" w:cs="Times New Roman"/>
          <w:kern w:val="28"/>
          <w:sz w:val="24"/>
          <w:szCs w:val="24"/>
        </w:rPr>
        <w:t xml:space="preserve"> </w:t>
      </w:r>
      <w:r w:rsidR="006D0EB2" w:rsidRPr="0099007C">
        <w:rPr>
          <w:rFonts w:ascii="Times New Roman" w:hAnsi="Times New Roman" w:cs="Times New Roman"/>
          <w:kern w:val="28"/>
          <w:sz w:val="24"/>
          <w:szCs w:val="24"/>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sidRPr="0099007C">
        <w:rPr>
          <w:rFonts w:ascii="Times New Roman" w:hAnsi="Times New Roman" w:cs="Times New Roman"/>
          <w:kern w:val="28"/>
          <w:sz w:val="24"/>
          <w:szCs w:val="24"/>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sidRPr="0099007C">
        <w:rPr>
          <w:rFonts w:ascii="Times New Roman" w:hAnsi="Times New Roman" w:cs="Times New Roman"/>
          <w:kern w:val="28"/>
          <w:sz w:val="24"/>
          <w:szCs w:val="24"/>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Pr="0099007C" w:rsidRDefault="00FC6522"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Pr="0099007C" w:rsidRDefault="006445AD" w:rsidP="0099007C">
      <w:pPr>
        <w:spacing w:after="0" w:line="240" w:lineRule="auto"/>
        <w:jc w:val="both"/>
        <w:rPr>
          <w:rFonts w:ascii="Times New Roman" w:hAnsi="Times New Roman" w:cs="Times New Roman"/>
          <w:kern w:val="28"/>
          <w:sz w:val="24"/>
          <w:szCs w:val="24"/>
        </w:rPr>
      </w:pPr>
      <w:r w:rsidRPr="0099007C">
        <w:rPr>
          <w:rFonts w:ascii="Times New Roman" w:hAnsi="Times New Roman" w:cs="Times New Roman"/>
          <w:kern w:val="28"/>
          <w:sz w:val="24"/>
          <w:szCs w:val="24"/>
        </w:rPr>
        <w:t xml:space="preserve">         </w:t>
      </w:r>
      <w:r w:rsidR="00FC6522" w:rsidRPr="0099007C">
        <w:rPr>
          <w:rFonts w:ascii="Times New Roman" w:hAnsi="Times New Roman" w:cs="Times New Roman"/>
          <w:kern w:val="28"/>
          <w:sz w:val="24"/>
          <w:szCs w:val="24"/>
        </w:rPr>
        <w:t>Приоритетной</w:t>
      </w:r>
      <w:r w:rsidR="00E41A13" w:rsidRPr="0099007C">
        <w:rPr>
          <w:rFonts w:ascii="Times New Roman" w:hAnsi="Times New Roman" w:cs="Times New Roman"/>
          <w:kern w:val="28"/>
          <w:sz w:val="24"/>
          <w:szCs w:val="24"/>
        </w:rPr>
        <w:t xml:space="preserve"> целью обучения литературному чтению является формирование читательской компетенции обучающихся с ТНР, </w:t>
      </w:r>
      <w:r w:rsidR="00772B66" w:rsidRPr="0099007C">
        <w:rPr>
          <w:rFonts w:ascii="Times New Roman" w:hAnsi="Times New Roman" w:cs="Times New Roman"/>
          <w:kern w:val="28"/>
          <w:sz w:val="24"/>
          <w:szCs w:val="24"/>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sidRPr="0099007C">
        <w:rPr>
          <w:rFonts w:ascii="Times New Roman" w:hAnsi="Times New Roman" w:cs="Times New Roman"/>
          <w:kern w:val="28"/>
          <w:sz w:val="24"/>
          <w:szCs w:val="24"/>
        </w:rPr>
        <w:t>, сформированного духовной потребностью к книге и чтению.</w:t>
      </w:r>
    </w:p>
    <w:p w:rsidR="004265E4"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Основны</w:t>
      </w:r>
      <w:r w:rsidRPr="0099007C">
        <w:rPr>
          <w:rFonts w:ascii="Times New Roman" w:hAnsi="Times New Roman" w:cs="Times New Roman"/>
          <w:kern w:val="28"/>
          <w:sz w:val="24"/>
          <w:szCs w:val="24"/>
        </w:rPr>
        <w:softHyphen/>
        <w:t xml:space="preserve">ми </w:t>
      </w:r>
      <w:r w:rsidRPr="0099007C">
        <w:rPr>
          <w:rFonts w:ascii="Times New Roman" w:hAnsi="Times New Roman" w:cs="Times New Roman"/>
          <w:b/>
          <w:kern w:val="28"/>
          <w:sz w:val="24"/>
          <w:szCs w:val="24"/>
        </w:rPr>
        <w:t>задачами</w:t>
      </w:r>
      <w:r w:rsidRPr="0099007C">
        <w:rPr>
          <w:rFonts w:ascii="Times New Roman" w:hAnsi="Times New Roman" w:cs="Times New Roman"/>
          <w:kern w:val="28"/>
          <w:sz w:val="24"/>
          <w:szCs w:val="24"/>
        </w:rPr>
        <w:t xml:space="preserve"> уроков литературного чтения являются:</w:t>
      </w:r>
    </w:p>
    <w:p w:rsidR="004265E4"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 обучение сознательному, правильному, беглому, выразительно</w:t>
      </w:r>
      <w:r w:rsidRPr="0099007C">
        <w:rPr>
          <w:rFonts w:ascii="Times New Roman" w:hAnsi="Times New Roman" w:cs="Times New Roman"/>
          <w:kern w:val="28"/>
          <w:sz w:val="24"/>
          <w:szCs w:val="24"/>
        </w:rPr>
        <w:softHyphen/>
        <w:t>му чтению, чтению вслух и про себя;</w:t>
      </w:r>
    </w:p>
    <w:p w:rsidR="004265E4"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4265E4"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4265E4"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lastRenderedPageBreak/>
        <w:t>- расширение и углубление знаний обучающихся об окружающем мире;</w:t>
      </w:r>
    </w:p>
    <w:p w:rsidR="004265E4"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4265E4"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 формирование у обучающихся интереса к книгам, к самостоятельному чтению;</w:t>
      </w:r>
    </w:p>
    <w:p w:rsidR="004265E4"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 коррекция нарушений устной и письменной речи</w:t>
      </w:r>
      <w:r w:rsidR="006445AD" w:rsidRPr="0099007C">
        <w:rPr>
          <w:rFonts w:ascii="Times New Roman" w:hAnsi="Times New Roman" w:cs="Times New Roman"/>
          <w:kern w:val="28"/>
          <w:sz w:val="24"/>
          <w:szCs w:val="24"/>
        </w:rPr>
        <w:t xml:space="preserve"> (обогащение словарного запаса, уточнение значений слов, преодоление </w:t>
      </w:r>
      <w:proofErr w:type="spellStart"/>
      <w:r w:rsidR="006445AD" w:rsidRPr="0099007C">
        <w:rPr>
          <w:rFonts w:ascii="Times New Roman" w:hAnsi="Times New Roman" w:cs="Times New Roman"/>
          <w:kern w:val="28"/>
          <w:sz w:val="24"/>
          <w:szCs w:val="24"/>
        </w:rPr>
        <w:t>аграмматизма</w:t>
      </w:r>
      <w:proofErr w:type="spellEnd"/>
      <w:r w:rsidR="006445AD" w:rsidRPr="0099007C">
        <w:rPr>
          <w:rFonts w:ascii="Times New Roman" w:hAnsi="Times New Roman" w:cs="Times New Roman"/>
          <w:kern w:val="28"/>
          <w:sz w:val="24"/>
          <w:szCs w:val="24"/>
        </w:rPr>
        <w:t>, расширение речевой практики обучающихся, развитие их познавательной деятельности, мыслительных операций</w:t>
      </w:r>
      <w:r w:rsidR="00204516" w:rsidRPr="0099007C">
        <w:rPr>
          <w:rFonts w:ascii="Times New Roman" w:hAnsi="Times New Roman" w:cs="Times New Roman"/>
          <w:kern w:val="28"/>
          <w:sz w:val="24"/>
          <w:szCs w:val="24"/>
        </w:rPr>
        <w:t>, интеллектуальных, организационных умений)</w:t>
      </w:r>
      <w:r w:rsidRPr="0099007C">
        <w:rPr>
          <w:rFonts w:ascii="Times New Roman" w:hAnsi="Times New Roman" w:cs="Times New Roman"/>
          <w:kern w:val="28"/>
          <w:sz w:val="24"/>
          <w:szCs w:val="24"/>
        </w:rPr>
        <w:t>.</w:t>
      </w:r>
    </w:p>
    <w:p w:rsidR="004265E4" w:rsidRPr="0099007C" w:rsidRDefault="004265E4" w:rsidP="0099007C">
      <w:pPr>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w:t>
      </w:r>
      <w:r w:rsidR="00204516" w:rsidRPr="0099007C">
        <w:rPr>
          <w:rFonts w:ascii="Times New Roman" w:hAnsi="Times New Roman" w:cs="Times New Roman"/>
          <w:kern w:val="28"/>
          <w:sz w:val="24"/>
          <w:szCs w:val="24"/>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z w:val="24"/>
          <w:szCs w:val="24"/>
        </w:rPr>
        <w:t>Виды речевой и читательской деятельности</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z w:val="24"/>
          <w:szCs w:val="24"/>
        </w:rPr>
        <w:t>Чтение</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b/>
          <w:bCs/>
          <w:sz w:val="24"/>
          <w:szCs w:val="24"/>
        </w:rPr>
        <w:t>Чтение вслух.</w:t>
      </w:r>
      <w:r w:rsidRPr="0099007C">
        <w:rPr>
          <w:rFonts w:ascii="Times New Roman" w:hAnsi="Times New Roman" w:cs="Times New Roman"/>
          <w:sz w:val="24"/>
          <w:szCs w:val="24"/>
        </w:rPr>
        <w:t xml:space="preserve"> Постепенный переход от слогового к плав</w:t>
      </w:r>
      <w:r w:rsidRPr="0099007C">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99007C">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99007C" w:rsidRDefault="004265E4" w:rsidP="0099007C">
      <w:pPr>
        <w:pStyle w:val="af"/>
        <w:spacing w:line="240" w:lineRule="auto"/>
        <w:ind w:firstLine="709"/>
        <w:rPr>
          <w:rFonts w:ascii="Times New Roman" w:hAnsi="Times New Roman" w:cs="Times New Roman"/>
          <w:b/>
          <w:bCs/>
          <w:spacing w:val="-2"/>
          <w:sz w:val="24"/>
          <w:szCs w:val="24"/>
        </w:rPr>
      </w:pPr>
      <w:r w:rsidRPr="0099007C">
        <w:rPr>
          <w:rFonts w:ascii="Times New Roman" w:hAnsi="Times New Roman" w:cs="Times New Roman"/>
          <w:b/>
          <w:bCs/>
          <w:sz w:val="24"/>
          <w:szCs w:val="24"/>
        </w:rPr>
        <w:t>Чтение про себя.</w:t>
      </w:r>
      <w:r w:rsidRPr="0099007C">
        <w:rPr>
          <w:rFonts w:ascii="Times New Roman" w:hAnsi="Times New Roman" w:cs="Times New Roman"/>
          <w:sz w:val="24"/>
          <w:szCs w:val="24"/>
        </w:rPr>
        <w:t xml:space="preserve"> Осознание смысла произведения при </w:t>
      </w:r>
      <w:r w:rsidRPr="0099007C">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9007C">
        <w:rPr>
          <w:rFonts w:ascii="Times New Roman" w:hAnsi="Times New Roman" w:cs="Times New Roman"/>
          <w:spacing w:val="-2"/>
          <w:sz w:val="24"/>
          <w:szCs w:val="24"/>
        </w:rPr>
        <w:t> </w:t>
      </w:r>
      <w:r w:rsidRPr="0099007C">
        <w:rPr>
          <w:rFonts w:ascii="Times New Roman" w:hAnsi="Times New Roman" w:cs="Times New Roman"/>
          <w:spacing w:val="-2"/>
          <w:sz w:val="24"/>
          <w:szCs w:val="24"/>
        </w:rPr>
        <w:t>др.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sz w:val="24"/>
          <w:szCs w:val="24"/>
        </w:rPr>
        <w:t>Работа с разными видами текста.</w:t>
      </w:r>
      <w:r w:rsidRPr="0099007C">
        <w:rPr>
          <w:rFonts w:ascii="Times New Roman" w:hAnsi="Times New Roman" w:cs="Times New Roman"/>
          <w:sz w:val="24"/>
          <w:szCs w:val="24"/>
        </w:rPr>
        <w:t xml:space="preserve"> Общее представление </w:t>
      </w:r>
      <w:r w:rsidRPr="0099007C">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99007C">
        <w:rPr>
          <w:rFonts w:ascii="Times New Roman" w:hAnsi="Times New Roman" w:cs="Times New Roman"/>
          <w:sz w:val="24"/>
          <w:szCs w:val="24"/>
        </w:rPr>
        <w:t>Определение целей создания этих видов текста. Особенности фольклорного текста.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Самостоятельное определение темы, главной мысли, струк</w:t>
      </w:r>
      <w:r w:rsidRPr="0099007C">
        <w:rPr>
          <w:rFonts w:ascii="Times New Roman" w:hAnsi="Times New Roman" w:cs="Times New Roman"/>
          <w:sz w:val="24"/>
          <w:szCs w:val="24"/>
        </w:rPr>
        <w:t xml:space="preserve">туры текста; деление текста на смысловые части, их </w:t>
      </w:r>
      <w:proofErr w:type="spellStart"/>
      <w:r w:rsidRPr="0099007C">
        <w:rPr>
          <w:rFonts w:ascii="Times New Roman" w:hAnsi="Times New Roman" w:cs="Times New Roman"/>
          <w:sz w:val="24"/>
          <w:szCs w:val="24"/>
        </w:rPr>
        <w:t>озаглавливание</w:t>
      </w:r>
      <w:proofErr w:type="spellEnd"/>
      <w:r w:rsidRPr="0099007C">
        <w:rPr>
          <w:rFonts w:ascii="Times New Roman" w:hAnsi="Times New Roman" w:cs="Times New Roman"/>
          <w:sz w:val="24"/>
          <w:szCs w:val="24"/>
        </w:rPr>
        <w:t>. Умение работать с разными видами информации.</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pacing w:val="2"/>
          <w:sz w:val="24"/>
          <w:szCs w:val="24"/>
        </w:rPr>
        <w:t xml:space="preserve">Участие в коллективном обсуждении: умение отвечать </w:t>
      </w:r>
      <w:r w:rsidRPr="0099007C">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99007C">
        <w:rPr>
          <w:rFonts w:ascii="Times New Roman" w:hAnsi="Times New Roman" w:cs="Times New Roman"/>
          <w:sz w:val="24"/>
          <w:szCs w:val="24"/>
        </w:rPr>
        <w:t>иллюстративно­изобразительных</w:t>
      </w:r>
      <w:proofErr w:type="spellEnd"/>
      <w:r w:rsidRPr="0099007C">
        <w:rPr>
          <w:rFonts w:ascii="Times New Roman" w:hAnsi="Times New Roman" w:cs="Times New Roman"/>
          <w:sz w:val="24"/>
          <w:szCs w:val="24"/>
        </w:rPr>
        <w:t xml:space="preserve"> материалов.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spacing w:val="2"/>
          <w:sz w:val="24"/>
          <w:szCs w:val="24"/>
        </w:rPr>
        <w:t>Библиографическая культура.</w:t>
      </w:r>
      <w:r w:rsidRPr="0099007C">
        <w:rPr>
          <w:rFonts w:ascii="Times New Roman" w:hAnsi="Times New Roman" w:cs="Times New Roman"/>
          <w:spacing w:val="2"/>
          <w:sz w:val="24"/>
          <w:szCs w:val="24"/>
        </w:rPr>
        <w:t xml:space="preserve"> Книга как особый вид</w:t>
      </w:r>
      <w:r w:rsidRPr="0099007C">
        <w:rPr>
          <w:rFonts w:ascii="Times New Roman" w:hAnsi="Times New Roman" w:cs="Times New Roman"/>
          <w:spacing w:val="2"/>
          <w:sz w:val="24"/>
          <w:szCs w:val="24"/>
        </w:rPr>
        <w:br/>
      </w:r>
      <w:r w:rsidRPr="0099007C">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99007C">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9007C">
        <w:rPr>
          <w:rFonts w:ascii="Times New Roman" w:hAnsi="Times New Roman" w:cs="Times New Roman"/>
          <w:spacing w:val="2"/>
          <w:sz w:val="24"/>
          <w:szCs w:val="24"/>
        </w:rPr>
        <w:br/>
      </w:r>
      <w:r w:rsidRPr="0099007C">
        <w:rPr>
          <w:rFonts w:ascii="Times New Roman" w:hAnsi="Times New Roman" w:cs="Times New Roman"/>
          <w:sz w:val="24"/>
          <w:szCs w:val="24"/>
        </w:rPr>
        <w:t xml:space="preserve">её </w:t>
      </w:r>
      <w:proofErr w:type="spellStart"/>
      <w:r w:rsidRPr="0099007C">
        <w:rPr>
          <w:rFonts w:ascii="Times New Roman" w:hAnsi="Times New Roman" w:cs="Times New Roman"/>
          <w:sz w:val="24"/>
          <w:szCs w:val="24"/>
        </w:rPr>
        <w:t>справочно­иллюстративный</w:t>
      </w:r>
      <w:proofErr w:type="spellEnd"/>
      <w:r w:rsidRPr="0099007C">
        <w:rPr>
          <w:rFonts w:ascii="Times New Roman" w:hAnsi="Times New Roman" w:cs="Times New Roman"/>
          <w:sz w:val="24"/>
          <w:szCs w:val="24"/>
        </w:rPr>
        <w:t xml:space="preserve"> материал).</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Типы книг (изданий): книга</w:t>
      </w:r>
      <w:r w:rsidRPr="0099007C">
        <w:rPr>
          <w:rFonts w:ascii="Times New Roman" w:hAnsi="Times New Roman" w:cs="Times New Roman"/>
          <w:spacing w:val="-2"/>
          <w:sz w:val="24"/>
          <w:szCs w:val="24"/>
        </w:rPr>
        <w:noBreakHyphen/>
        <w:t>произведение, книга</w:t>
      </w:r>
      <w:r w:rsidRPr="0099007C">
        <w:rPr>
          <w:rFonts w:ascii="Times New Roman" w:hAnsi="Times New Roman" w:cs="Times New Roman"/>
          <w:spacing w:val="-2"/>
          <w:sz w:val="24"/>
          <w:szCs w:val="24"/>
        </w:rPr>
        <w:noBreakHyphen/>
        <w:t xml:space="preserve">сборник, </w:t>
      </w:r>
      <w:r w:rsidRPr="0099007C">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pacing w:val="2"/>
          <w:sz w:val="24"/>
          <w:szCs w:val="24"/>
        </w:rPr>
        <w:t>Выбор книг на основе рекомендованного списка, кар</w:t>
      </w:r>
      <w:r w:rsidRPr="0099007C">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sz w:val="24"/>
          <w:szCs w:val="24"/>
        </w:rPr>
        <w:t>Работа с текстом художественного произведения.</w:t>
      </w:r>
      <w:r w:rsidRPr="0099007C">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w:t>
      </w:r>
      <w:r w:rsidRPr="0099007C">
        <w:rPr>
          <w:rFonts w:ascii="Times New Roman" w:hAnsi="Times New Roman" w:cs="Times New Roman"/>
          <w:sz w:val="24"/>
          <w:szCs w:val="24"/>
        </w:rPr>
        <w:lastRenderedPageBreak/>
        <w:t xml:space="preserve">художественного </w:t>
      </w:r>
      <w:r w:rsidRPr="0099007C">
        <w:rPr>
          <w:rFonts w:ascii="Times New Roman" w:hAnsi="Times New Roman" w:cs="Times New Roman"/>
          <w:spacing w:val="2"/>
          <w:sz w:val="24"/>
          <w:szCs w:val="24"/>
        </w:rPr>
        <w:t>текста: своеобразие выразительных средств языка (с помо</w:t>
      </w:r>
      <w:r w:rsidRPr="0099007C">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Понимание нравственного содержания прочитанного, осоз</w:t>
      </w:r>
      <w:r w:rsidRPr="0099007C">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99007C">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99007C">
        <w:rPr>
          <w:rFonts w:ascii="Times New Roman" w:hAnsi="Times New Roman" w:cs="Times New Roman"/>
          <w:sz w:val="24"/>
          <w:szCs w:val="24"/>
        </w:rPr>
        <w:t xml:space="preserve">с </w:t>
      </w:r>
      <w:r w:rsidRPr="0099007C">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99007C">
        <w:rPr>
          <w:rFonts w:ascii="Times New Roman" w:hAnsi="Times New Roman" w:cs="Times New Roman"/>
          <w:sz w:val="24"/>
          <w:szCs w:val="24"/>
        </w:rPr>
        <w:t>пересказ.</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Характеристика героя произведения с использованием </w:t>
      </w:r>
      <w:proofErr w:type="spellStart"/>
      <w:r w:rsidRPr="0099007C">
        <w:rPr>
          <w:rFonts w:ascii="Times New Roman" w:hAnsi="Times New Roman" w:cs="Times New Roman"/>
          <w:sz w:val="24"/>
          <w:szCs w:val="24"/>
        </w:rPr>
        <w:t>художественно­выразительных</w:t>
      </w:r>
      <w:proofErr w:type="spellEnd"/>
      <w:r w:rsidRPr="0099007C">
        <w:rPr>
          <w:rFonts w:ascii="Times New Roman" w:hAnsi="Times New Roman" w:cs="Times New Roman"/>
          <w:sz w:val="24"/>
          <w:szCs w:val="24"/>
        </w:rPr>
        <w:t xml:space="preserve"> средств данного текста. Нахож</w:t>
      </w:r>
      <w:r w:rsidRPr="0099007C">
        <w:rPr>
          <w:rFonts w:ascii="Times New Roman" w:hAnsi="Times New Roman" w:cs="Times New Roman"/>
          <w:spacing w:val="2"/>
          <w:sz w:val="24"/>
          <w:szCs w:val="24"/>
        </w:rPr>
        <w:t xml:space="preserve">дение в тексте слов и выражений, характеризующих героя </w:t>
      </w:r>
      <w:r w:rsidRPr="0099007C">
        <w:rPr>
          <w:rFonts w:ascii="Times New Roman" w:hAnsi="Times New Roman" w:cs="Times New Roman"/>
          <w:sz w:val="24"/>
          <w:szCs w:val="24"/>
        </w:rPr>
        <w:t xml:space="preserve">и событие. Анализ (с помощью учителя) причины поступка </w:t>
      </w:r>
      <w:r w:rsidRPr="0099007C">
        <w:rPr>
          <w:rFonts w:ascii="Times New Roman" w:hAnsi="Times New Roman" w:cs="Times New Roman"/>
          <w:spacing w:val="2"/>
          <w:sz w:val="24"/>
          <w:szCs w:val="24"/>
        </w:rPr>
        <w:t xml:space="preserve">персонажа. Сопоставление поступков героев по аналогии </w:t>
      </w:r>
      <w:r w:rsidRPr="0099007C">
        <w:rPr>
          <w:rFonts w:ascii="Times New Roman" w:hAnsi="Times New Roman" w:cs="Times New Roman"/>
          <w:sz w:val="24"/>
          <w:szCs w:val="24"/>
        </w:rPr>
        <w:t>или по контрасту. Выявление авторского отношения к герою</w:t>
      </w:r>
      <w:r w:rsidRPr="0099007C">
        <w:rPr>
          <w:rFonts w:ascii="Times New Roman" w:hAnsi="Times New Roman" w:cs="Times New Roman"/>
          <w:sz w:val="24"/>
          <w:szCs w:val="24"/>
        </w:rPr>
        <w:br/>
        <w:t>на основе анализа текста, авторских помет, имён героев.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Подробный пересказ текста: определение главной мыс</w:t>
      </w:r>
      <w:r w:rsidRPr="0099007C">
        <w:rPr>
          <w:rFonts w:ascii="Times New Roman" w:hAnsi="Times New Roman" w:cs="Times New Roman"/>
          <w:sz w:val="24"/>
          <w:szCs w:val="24"/>
        </w:rPr>
        <w:t xml:space="preserve">ли фрагмента, выделение опорных или ключевых слов, </w:t>
      </w:r>
      <w:proofErr w:type="spellStart"/>
      <w:r w:rsidRPr="0099007C">
        <w:rPr>
          <w:rFonts w:ascii="Times New Roman" w:hAnsi="Times New Roman" w:cs="Times New Roman"/>
          <w:sz w:val="24"/>
          <w:szCs w:val="24"/>
        </w:rPr>
        <w:t>оза</w:t>
      </w:r>
      <w:r w:rsidRPr="0099007C">
        <w:rPr>
          <w:rFonts w:ascii="Times New Roman" w:hAnsi="Times New Roman" w:cs="Times New Roman"/>
          <w:spacing w:val="2"/>
          <w:sz w:val="24"/>
          <w:szCs w:val="24"/>
        </w:rPr>
        <w:t>главливание</w:t>
      </w:r>
      <w:proofErr w:type="spellEnd"/>
      <w:r w:rsidRPr="0099007C">
        <w:rPr>
          <w:rFonts w:ascii="Times New Roman" w:hAnsi="Times New Roman" w:cs="Times New Roman"/>
          <w:spacing w:val="2"/>
          <w:sz w:val="24"/>
          <w:szCs w:val="24"/>
        </w:rPr>
        <w:t xml:space="preserve">, подробный пересказ эпизода; деление текста </w:t>
      </w:r>
      <w:r w:rsidRPr="0099007C">
        <w:rPr>
          <w:rFonts w:ascii="Times New Roman" w:hAnsi="Times New Roman" w:cs="Times New Roman"/>
          <w:sz w:val="24"/>
          <w:szCs w:val="24"/>
        </w:rPr>
        <w:t xml:space="preserve">на части, определение главной мысли каждой части и всего текста, </w:t>
      </w:r>
      <w:proofErr w:type="spellStart"/>
      <w:r w:rsidRPr="0099007C">
        <w:rPr>
          <w:rFonts w:ascii="Times New Roman" w:hAnsi="Times New Roman" w:cs="Times New Roman"/>
          <w:sz w:val="24"/>
          <w:szCs w:val="24"/>
        </w:rPr>
        <w:t>озаглавливание</w:t>
      </w:r>
      <w:proofErr w:type="spellEnd"/>
      <w:r w:rsidRPr="0099007C">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pacing w:val="2"/>
          <w:sz w:val="24"/>
          <w:szCs w:val="24"/>
        </w:rPr>
        <w:t xml:space="preserve">Самостоятельный выборочный пересказ по заданному </w:t>
      </w:r>
      <w:r w:rsidRPr="0099007C">
        <w:rPr>
          <w:rFonts w:ascii="Times New Roman" w:hAnsi="Times New Roman" w:cs="Times New Roman"/>
          <w:sz w:val="24"/>
          <w:szCs w:val="24"/>
        </w:rPr>
        <w:t xml:space="preserve">фрагменту: характеристика героя произведения (отбор слов, </w:t>
      </w:r>
      <w:r w:rsidRPr="0099007C">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99007C">
        <w:rPr>
          <w:rFonts w:ascii="Times New Roman" w:hAnsi="Times New Roman" w:cs="Times New Roman"/>
          <w:sz w:val="24"/>
          <w:szCs w:val="24"/>
        </w:rPr>
        <w:t xml:space="preserve">тексте, позволяющих составить данное описание на основе </w:t>
      </w:r>
      <w:r w:rsidRPr="0099007C">
        <w:rPr>
          <w:rFonts w:ascii="Times New Roman" w:hAnsi="Times New Roman" w:cs="Times New Roman"/>
          <w:spacing w:val="2"/>
          <w:sz w:val="24"/>
          <w:szCs w:val="24"/>
        </w:rPr>
        <w:t xml:space="preserve">текста). Вычленение и сопоставление эпизодов из разных </w:t>
      </w:r>
      <w:r w:rsidRPr="0099007C">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spacing w:val="2"/>
          <w:sz w:val="24"/>
          <w:szCs w:val="24"/>
        </w:rPr>
        <w:t xml:space="preserve">Работа с учебными, </w:t>
      </w:r>
      <w:proofErr w:type="spellStart"/>
      <w:r w:rsidRPr="0099007C">
        <w:rPr>
          <w:rFonts w:ascii="Times New Roman" w:hAnsi="Times New Roman" w:cs="Times New Roman"/>
          <w:b/>
          <w:bCs/>
          <w:spacing w:val="2"/>
          <w:sz w:val="24"/>
          <w:szCs w:val="24"/>
        </w:rPr>
        <w:t>научно­популярными</w:t>
      </w:r>
      <w:proofErr w:type="spellEnd"/>
      <w:r w:rsidRPr="0099007C">
        <w:rPr>
          <w:rFonts w:ascii="Times New Roman" w:hAnsi="Times New Roman" w:cs="Times New Roman"/>
          <w:b/>
          <w:bCs/>
          <w:spacing w:val="2"/>
          <w:sz w:val="24"/>
          <w:szCs w:val="24"/>
        </w:rPr>
        <w:t xml:space="preserve"> и другими текстами. </w:t>
      </w:r>
      <w:r w:rsidRPr="0099007C">
        <w:rPr>
          <w:rFonts w:ascii="Times New Roman" w:hAnsi="Times New Roman" w:cs="Times New Roman"/>
          <w:spacing w:val="2"/>
          <w:sz w:val="24"/>
          <w:szCs w:val="24"/>
        </w:rPr>
        <w:t xml:space="preserve">Понимание заглавия произведения; адекватное </w:t>
      </w:r>
      <w:r w:rsidRPr="0099007C">
        <w:rPr>
          <w:rFonts w:ascii="Times New Roman" w:hAnsi="Times New Roman" w:cs="Times New Roman"/>
          <w:sz w:val="24"/>
          <w:szCs w:val="24"/>
        </w:rPr>
        <w:t xml:space="preserve">соотношение с его содержанием. Определение особенностей учебного и </w:t>
      </w:r>
      <w:proofErr w:type="spellStart"/>
      <w:r w:rsidRPr="0099007C">
        <w:rPr>
          <w:rFonts w:ascii="Times New Roman" w:hAnsi="Times New Roman" w:cs="Times New Roman"/>
          <w:sz w:val="24"/>
          <w:szCs w:val="24"/>
        </w:rPr>
        <w:t>научно­популярного</w:t>
      </w:r>
      <w:proofErr w:type="spellEnd"/>
      <w:r w:rsidRPr="0099007C">
        <w:rPr>
          <w:rFonts w:ascii="Times New Roman" w:hAnsi="Times New Roman" w:cs="Times New Roman"/>
          <w:sz w:val="24"/>
          <w:szCs w:val="24"/>
        </w:rPr>
        <w:t xml:space="preserve"> текстов (передача информации). Знакомство с простейшими приёмами анализа различных видов текста: установление </w:t>
      </w:r>
      <w:proofErr w:type="spellStart"/>
      <w:r w:rsidRPr="0099007C">
        <w:rPr>
          <w:rFonts w:ascii="Times New Roman" w:hAnsi="Times New Roman" w:cs="Times New Roman"/>
          <w:sz w:val="24"/>
          <w:szCs w:val="24"/>
        </w:rPr>
        <w:t>причинно­следственных</w:t>
      </w:r>
      <w:proofErr w:type="spellEnd"/>
      <w:r w:rsidRPr="0099007C">
        <w:rPr>
          <w:rFonts w:ascii="Times New Roman" w:hAnsi="Times New Roman" w:cs="Times New Roman"/>
          <w:sz w:val="24"/>
          <w:szCs w:val="24"/>
        </w:rPr>
        <w:t xml:space="preserve"> связей. Определение главной мысли текста. Деление текста на части. Определение </w:t>
      </w:r>
      <w:proofErr w:type="spellStart"/>
      <w:r w:rsidRPr="0099007C">
        <w:rPr>
          <w:rFonts w:ascii="Times New Roman" w:hAnsi="Times New Roman" w:cs="Times New Roman"/>
          <w:sz w:val="24"/>
          <w:szCs w:val="24"/>
        </w:rPr>
        <w:t>микротем</w:t>
      </w:r>
      <w:proofErr w:type="spellEnd"/>
      <w:r w:rsidRPr="0099007C">
        <w:rPr>
          <w:rFonts w:ascii="Times New Roman" w:hAnsi="Times New Roman" w:cs="Times New Roman"/>
          <w:sz w:val="24"/>
          <w:szCs w:val="24"/>
        </w:rPr>
        <w:t xml:space="preserve">. Ключевые или опорные слова. Построение алгоритма деятельности по </w:t>
      </w:r>
      <w:r w:rsidRPr="0099007C">
        <w:rPr>
          <w:rFonts w:ascii="Times New Roman" w:hAnsi="Times New Roman" w:cs="Times New Roman"/>
          <w:spacing w:val="2"/>
          <w:sz w:val="24"/>
          <w:szCs w:val="24"/>
        </w:rPr>
        <w:t xml:space="preserve">воспроизведению текста. Воспроизведение текста с опорой </w:t>
      </w:r>
      <w:r w:rsidRPr="0099007C">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4265E4" w:rsidRPr="0099007C" w:rsidRDefault="004265E4" w:rsidP="0099007C">
      <w:pPr>
        <w:pStyle w:val="af"/>
        <w:spacing w:line="240" w:lineRule="auto"/>
        <w:ind w:firstLine="709"/>
        <w:rPr>
          <w:rFonts w:ascii="Times New Roman" w:hAnsi="Times New Roman" w:cs="Times New Roman"/>
          <w:b/>
          <w:bCs/>
          <w:iCs/>
          <w:sz w:val="24"/>
          <w:szCs w:val="24"/>
        </w:rPr>
      </w:pPr>
      <w:r w:rsidRPr="0099007C">
        <w:rPr>
          <w:rFonts w:ascii="Times New Roman" w:hAnsi="Times New Roman" w:cs="Times New Roman"/>
          <w:b/>
          <w:bCs/>
          <w:iCs/>
          <w:sz w:val="24"/>
          <w:szCs w:val="24"/>
        </w:rPr>
        <w:t>Говорение (культура речевого общения)</w:t>
      </w:r>
    </w:p>
    <w:p w:rsidR="004265E4" w:rsidRPr="0099007C" w:rsidRDefault="004265E4" w:rsidP="0099007C">
      <w:pPr>
        <w:pStyle w:val="af"/>
        <w:spacing w:line="240" w:lineRule="auto"/>
        <w:ind w:firstLine="709"/>
        <w:rPr>
          <w:rFonts w:ascii="Times New Roman" w:hAnsi="Times New Roman" w:cs="Times New Roman"/>
          <w:spacing w:val="2"/>
          <w:sz w:val="24"/>
          <w:szCs w:val="24"/>
        </w:rPr>
      </w:pPr>
      <w:r w:rsidRPr="0099007C">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99007C">
        <w:rPr>
          <w:rFonts w:ascii="Times New Roman" w:hAnsi="Times New Roman" w:cs="Times New Roman"/>
          <w:spacing w:val="2"/>
          <w:sz w:val="24"/>
          <w:szCs w:val="24"/>
        </w:rPr>
        <w:t xml:space="preserve">перебивая, собеседника). Использование норм речевого этикета в условиях </w:t>
      </w:r>
      <w:proofErr w:type="spellStart"/>
      <w:r w:rsidRPr="0099007C">
        <w:rPr>
          <w:rFonts w:ascii="Times New Roman" w:hAnsi="Times New Roman" w:cs="Times New Roman"/>
          <w:spacing w:val="2"/>
          <w:sz w:val="24"/>
          <w:szCs w:val="24"/>
        </w:rPr>
        <w:t>внеучебного</w:t>
      </w:r>
      <w:proofErr w:type="spellEnd"/>
      <w:r w:rsidRPr="0099007C">
        <w:rPr>
          <w:rFonts w:ascii="Times New Roman" w:hAnsi="Times New Roman" w:cs="Times New Roman"/>
          <w:spacing w:val="2"/>
          <w:sz w:val="24"/>
          <w:szCs w:val="24"/>
        </w:rPr>
        <w:t xml:space="preserve"> общения. </w:t>
      </w:r>
    </w:p>
    <w:p w:rsidR="004265E4" w:rsidRPr="0099007C" w:rsidRDefault="004265E4" w:rsidP="0099007C">
      <w:pPr>
        <w:pStyle w:val="af"/>
        <w:spacing w:line="240" w:lineRule="auto"/>
        <w:ind w:firstLine="709"/>
        <w:rPr>
          <w:rFonts w:ascii="Times New Roman" w:hAnsi="Times New Roman" w:cs="Times New Roman"/>
          <w:spacing w:val="2"/>
          <w:sz w:val="24"/>
          <w:szCs w:val="24"/>
        </w:rPr>
      </w:pPr>
      <w:r w:rsidRPr="0099007C">
        <w:rPr>
          <w:rFonts w:ascii="Times New Roman" w:hAnsi="Times New Roman" w:cs="Times New Roman"/>
          <w:sz w:val="24"/>
          <w:szCs w:val="24"/>
        </w:rPr>
        <w:t>Монолог как форма речевого высказывания. Монологиче</w:t>
      </w:r>
      <w:r w:rsidRPr="0099007C">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9007C">
        <w:rPr>
          <w:rFonts w:ascii="Times New Roman" w:hAnsi="Times New Roman" w:cs="Times New Roman"/>
          <w:sz w:val="24"/>
          <w:szCs w:val="24"/>
        </w:rPr>
        <w:t>сказывании. Передача содержания прочитанного или прослу</w:t>
      </w:r>
      <w:r w:rsidRPr="0099007C">
        <w:rPr>
          <w:rFonts w:ascii="Times New Roman" w:hAnsi="Times New Roman" w:cs="Times New Roman"/>
          <w:spacing w:val="2"/>
          <w:sz w:val="24"/>
          <w:szCs w:val="24"/>
        </w:rPr>
        <w:t xml:space="preserve">шанного с учётом специфики учебного и художественного текста. Построение плана собственного высказывания. Отбор и </w:t>
      </w:r>
      <w:r w:rsidRPr="0099007C">
        <w:rPr>
          <w:rFonts w:ascii="Times New Roman" w:hAnsi="Times New Roman" w:cs="Times New Roman"/>
          <w:spacing w:val="2"/>
          <w:sz w:val="24"/>
          <w:szCs w:val="24"/>
        </w:rPr>
        <w:lastRenderedPageBreak/>
        <w:t>использование выразительных средств языка (синонимы, антонимы, сравнение и др.) с учётом особенностей монологического высказывания.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z w:val="24"/>
          <w:szCs w:val="24"/>
        </w:rPr>
        <w:t>Круг детского чтения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Представленность разных видов книг: историческая, приключенческая, фантастическая, </w:t>
      </w:r>
      <w:proofErr w:type="spellStart"/>
      <w:r w:rsidRPr="0099007C">
        <w:rPr>
          <w:rFonts w:ascii="Times New Roman" w:hAnsi="Times New Roman" w:cs="Times New Roman"/>
          <w:sz w:val="24"/>
          <w:szCs w:val="24"/>
        </w:rPr>
        <w:t>научно­популярная</w:t>
      </w:r>
      <w:proofErr w:type="spellEnd"/>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справоч</w:t>
      </w:r>
      <w:r w:rsidRPr="0099007C">
        <w:rPr>
          <w:rFonts w:ascii="Times New Roman" w:hAnsi="Times New Roman" w:cs="Times New Roman"/>
          <w:spacing w:val="2"/>
          <w:sz w:val="24"/>
          <w:szCs w:val="24"/>
        </w:rPr>
        <w:t>но­энциклопедическая</w:t>
      </w:r>
      <w:proofErr w:type="spellEnd"/>
      <w:r w:rsidRPr="0099007C">
        <w:rPr>
          <w:rFonts w:ascii="Times New Roman" w:hAnsi="Times New Roman" w:cs="Times New Roman"/>
          <w:spacing w:val="2"/>
          <w:sz w:val="24"/>
          <w:szCs w:val="24"/>
        </w:rPr>
        <w:t xml:space="preserve"> литература; детские периодические </w:t>
      </w:r>
      <w:r w:rsidRPr="0099007C">
        <w:rPr>
          <w:rFonts w:ascii="Times New Roman" w:hAnsi="Times New Roman" w:cs="Times New Roman"/>
          <w:sz w:val="24"/>
          <w:szCs w:val="24"/>
        </w:rPr>
        <w:t>издания (по выбору).</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pacing w:val="2"/>
          <w:sz w:val="24"/>
          <w:szCs w:val="24"/>
        </w:rPr>
        <w:t xml:space="preserve">Литературоведческая пропедевтика (практическое </w:t>
      </w:r>
      <w:r w:rsidRPr="0099007C">
        <w:rPr>
          <w:rFonts w:ascii="Times New Roman" w:hAnsi="Times New Roman" w:cs="Times New Roman"/>
          <w:b/>
          <w:bCs/>
          <w:i/>
          <w:iCs/>
          <w:sz w:val="24"/>
          <w:szCs w:val="24"/>
        </w:rPr>
        <w:t>освоение)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Нахождение в тексте, определение значения в художе</w:t>
      </w:r>
      <w:r w:rsidRPr="0099007C">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Ориентировка в литературных понятиях: художественное </w:t>
      </w:r>
      <w:r w:rsidRPr="0099007C">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Общее представление о композиционных особенностях</w:t>
      </w:r>
      <w:r w:rsidRPr="0099007C">
        <w:rPr>
          <w:rFonts w:ascii="Times New Roman" w:hAnsi="Times New Roman" w:cs="Times New Roman"/>
          <w:spacing w:val="2"/>
          <w:sz w:val="24"/>
          <w:szCs w:val="24"/>
        </w:rPr>
        <w:br/>
      </w:r>
      <w:r w:rsidRPr="0099007C">
        <w:rPr>
          <w:rFonts w:ascii="Times New Roman" w:hAnsi="Times New Roman" w:cs="Times New Roman"/>
          <w:spacing w:val="-2"/>
          <w:sz w:val="24"/>
          <w:szCs w:val="24"/>
        </w:rPr>
        <w:t>построения разных видов рассказывания: повествование (рас­</w:t>
      </w:r>
      <w:r w:rsidRPr="0099007C">
        <w:rPr>
          <w:rFonts w:ascii="Times New Roman" w:hAnsi="Times New Roman" w:cs="Times New Roman"/>
          <w:spacing w:val="-2"/>
          <w:sz w:val="24"/>
          <w:szCs w:val="24"/>
        </w:rPr>
        <w:br/>
      </w:r>
      <w:r w:rsidRPr="0099007C">
        <w:rPr>
          <w:rFonts w:ascii="Times New Roman" w:hAnsi="Times New Roman" w:cs="Times New Roman"/>
          <w:spacing w:val="2"/>
          <w:sz w:val="24"/>
          <w:szCs w:val="24"/>
        </w:rPr>
        <w:t xml:space="preserve">сказ), описание (пейзаж, портрет, интерьер), рассуждение </w:t>
      </w:r>
      <w:r w:rsidRPr="0099007C">
        <w:rPr>
          <w:rFonts w:ascii="Times New Roman" w:hAnsi="Times New Roman" w:cs="Times New Roman"/>
          <w:sz w:val="24"/>
          <w:szCs w:val="24"/>
        </w:rPr>
        <w:t>(монолог героя, диалог героев).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Фольклор и авторские художественные произведения (различение).</w:t>
      </w:r>
    </w:p>
    <w:p w:rsidR="004265E4" w:rsidRPr="0099007C" w:rsidRDefault="004265E4" w:rsidP="0099007C">
      <w:pPr>
        <w:pStyle w:val="af"/>
        <w:spacing w:line="240" w:lineRule="auto"/>
        <w:ind w:firstLine="709"/>
        <w:rPr>
          <w:rFonts w:ascii="Times New Roman" w:hAnsi="Times New Roman" w:cs="Times New Roman"/>
          <w:spacing w:val="2"/>
          <w:sz w:val="24"/>
          <w:szCs w:val="24"/>
        </w:rPr>
      </w:pPr>
      <w:r w:rsidRPr="0099007C">
        <w:rPr>
          <w:rFonts w:ascii="Times New Roman" w:hAnsi="Times New Roman" w:cs="Times New Roman"/>
          <w:sz w:val="24"/>
          <w:szCs w:val="24"/>
        </w:rPr>
        <w:t>Жанровое разнообразие произведений. Малые фольклор</w:t>
      </w:r>
      <w:r w:rsidRPr="0099007C">
        <w:rPr>
          <w:rFonts w:ascii="Times New Roman" w:hAnsi="Times New Roman" w:cs="Times New Roman"/>
          <w:spacing w:val="2"/>
          <w:sz w:val="24"/>
          <w:szCs w:val="24"/>
        </w:rPr>
        <w:t xml:space="preserve">ные формы (колыбельные песни, </w:t>
      </w:r>
      <w:proofErr w:type="spellStart"/>
      <w:r w:rsidRPr="0099007C">
        <w:rPr>
          <w:rFonts w:ascii="Times New Roman" w:hAnsi="Times New Roman" w:cs="Times New Roman"/>
          <w:spacing w:val="2"/>
          <w:sz w:val="24"/>
          <w:szCs w:val="24"/>
        </w:rPr>
        <w:t>потешки</w:t>
      </w:r>
      <w:proofErr w:type="spellEnd"/>
      <w:r w:rsidRPr="0099007C">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Сказки (о животных, бытовые, волшебные). </w:t>
      </w:r>
      <w:r w:rsidRPr="0099007C">
        <w:rPr>
          <w:rFonts w:ascii="Times New Roman" w:hAnsi="Times New Roman" w:cs="Times New Roman"/>
          <w:spacing w:val="2"/>
          <w:sz w:val="24"/>
          <w:szCs w:val="24"/>
        </w:rPr>
        <w:t xml:space="preserve">Художественные особенности сказок: лексика, построение </w:t>
      </w:r>
      <w:r w:rsidRPr="0099007C">
        <w:rPr>
          <w:rFonts w:ascii="Times New Roman" w:hAnsi="Times New Roman" w:cs="Times New Roman"/>
          <w:sz w:val="24"/>
          <w:szCs w:val="24"/>
        </w:rPr>
        <w:t>(композиция). Литературная (авторская) сказка.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73B00" w:rsidRPr="0099007C" w:rsidRDefault="00773B00" w:rsidP="0099007C">
      <w:pPr>
        <w:pStyle w:val="af"/>
        <w:spacing w:line="240" w:lineRule="auto"/>
        <w:ind w:firstLine="709"/>
        <w:rPr>
          <w:rFonts w:ascii="Times New Roman" w:hAnsi="Times New Roman" w:cs="Times New Roman"/>
          <w:b/>
          <w:i/>
          <w:sz w:val="24"/>
          <w:szCs w:val="24"/>
        </w:rPr>
      </w:pPr>
      <w:r w:rsidRPr="0099007C">
        <w:rPr>
          <w:rFonts w:ascii="Times New Roman" w:hAnsi="Times New Roman" w:cs="Times New Roman"/>
          <w:b/>
          <w:i/>
          <w:sz w:val="24"/>
          <w:szCs w:val="24"/>
        </w:rPr>
        <w:t>Коммуникативное и речевое развитие</w:t>
      </w:r>
    </w:p>
    <w:p w:rsidR="00310033" w:rsidRPr="0099007C" w:rsidRDefault="00773B00"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Данный раздел ориентирован на решение коррекционно-развивающих задач</w:t>
      </w:r>
      <w:r w:rsidR="007C68A5" w:rsidRPr="0099007C">
        <w:rPr>
          <w:rFonts w:ascii="Times New Roman" w:hAnsi="Times New Roman" w:cs="Times New Roman"/>
          <w:sz w:val="24"/>
          <w:szCs w:val="24"/>
        </w:rPr>
        <w:t xml:space="preserve"> в области преодоления первичного речевого </w:t>
      </w:r>
      <w:r w:rsidR="00262332" w:rsidRPr="0099007C">
        <w:rPr>
          <w:rFonts w:ascii="Times New Roman" w:hAnsi="Times New Roman" w:cs="Times New Roman"/>
          <w:sz w:val="24"/>
          <w:szCs w:val="24"/>
        </w:rPr>
        <w:t>нарушения</w:t>
      </w:r>
      <w:r w:rsidR="00DD3EC1" w:rsidRPr="0099007C">
        <w:rPr>
          <w:rFonts w:ascii="Times New Roman" w:hAnsi="Times New Roman" w:cs="Times New Roman"/>
          <w:sz w:val="24"/>
          <w:szCs w:val="24"/>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00DD3EC1" w:rsidRPr="0099007C">
        <w:rPr>
          <w:rFonts w:ascii="Times New Roman" w:hAnsi="Times New Roman" w:cs="Times New Roman"/>
          <w:sz w:val="24"/>
          <w:szCs w:val="24"/>
        </w:rPr>
        <w:t>аудированием</w:t>
      </w:r>
      <w:proofErr w:type="spellEnd"/>
      <w:r w:rsidR="00DD3EC1" w:rsidRPr="0099007C">
        <w:rPr>
          <w:rFonts w:ascii="Times New Roman" w:hAnsi="Times New Roman" w:cs="Times New Roman"/>
          <w:sz w:val="24"/>
          <w:szCs w:val="24"/>
        </w:rPr>
        <w:t xml:space="preserve"> (слушанием) и говорением. Особое место в этом отношении</w:t>
      </w:r>
      <w:r w:rsidR="00310033" w:rsidRPr="0099007C">
        <w:rPr>
          <w:rFonts w:ascii="Times New Roman" w:hAnsi="Times New Roman" w:cs="Times New Roman"/>
          <w:sz w:val="24"/>
          <w:szCs w:val="24"/>
        </w:rPr>
        <w:t xml:space="preserve"> принадлежит работе с текстом. Слушание, пересказ, </w:t>
      </w:r>
      <w:proofErr w:type="spellStart"/>
      <w:r w:rsidR="00310033" w:rsidRPr="0099007C">
        <w:rPr>
          <w:rFonts w:ascii="Times New Roman" w:hAnsi="Times New Roman" w:cs="Times New Roman"/>
          <w:sz w:val="24"/>
          <w:szCs w:val="24"/>
        </w:rPr>
        <w:t>инсценирование</w:t>
      </w:r>
      <w:proofErr w:type="spellEnd"/>
      <w:r w:rsidR="00310033" w:rsidRPr="0099007C">
        <w:rPr>
          <w:rFonts w:ascii="Times New Roman" w:hAnsi="Times New Roman" w:cs="Times New Roman"/>
          <w:sz w:val="24"/>
          <w:szCs w:val="24"/>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sidRPr="0099007C">
        <w:rPr>
          <w:rFonts w:ascii="Times New Roman" w:hAnsi="Times New Roman" w:cs="Times New Roman"/>
          <w:sz w:val="24"/>
          <w:szCs w:val="24"/>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sidRPr="0099007C">
        <w:rPr>
          <w:rFonts w:ascii="Times New Roman" w:hAnsi="Times New Roman" w:cs="Times New Roman"/>
          <w:sz w:val="24"/>
          <w:szCs w:val="24"/>
        </w:rPr>
        <w:t>:</w:t>
      </w:r>
    </w:p>
    <w:p w:rsidR="00917FBC" w:rsidRPr="0099007C" w:rsidRDefault="00917FBC"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информационно-коммуникативных (умение вступать в общение, ориентироваться</w:t>
      </w:r>
      <w:r w:rsidR="004C6009" w:rsidRPr="0099007C">
        <w:rPr>
          <w:rFonts w:ascii="Times New Roman" w:hAnsi="Times New Roman" w:cs="Times New Roman"/>
          <w:sz w:val="24"/>
          <w:szCs w:val="24"/>
        </w:rPr>
        <w:t xml:space="preserve"> в партнерах и ситуациях общения);</w:t>
      </w:r>
    </w:p>
    <w:p w:rsidR="004C6009" w:rsidRPr="0099007C" w:rsidRDefault="004C6009"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регу</w:t>
      </w:r>
      <w:r w:rsidR="00C27A7D" w:rsidRPr="0099007C">
        <w:rPr>
          <w:rFonts w:ascii="Times New Roman" w:hAnsi="Times New Roman" w:cs="Times New Roman"/>
          <w:sz w:val="24"/>
          <w:szCs w:val="24"/>
        </w:rPr>
        <w:t>ляционно</w:t>
      </w:r>
      <w:proofErr w:type="spellEnd"/>
      <w:r w:rsidR="00C27A7D" w:rsidRPr="0099007C">
        <w:rPr>
          <w:rFonts w:ascii="Times New Roman" w:hAnsi="Times New Roman" w:cs="Times New Roman"/>
          <w:sz w:val="24"/>
          <w:szCs w:val="24"/>
        </w:rPr>
        <w:t>-коммуникативных (умение</w:t>
      </w:r>
      <w:r w:rsidRPr="0099007C">
        <w:rPr>
          <w:rFonts w:ascii="Times New Roman" w:hAnsi="Times New Roman" w:cs="Times New Roman"/>
          <w:sz w:val="24"/>
          <w:szCs w:val="24"/>
        </w:rPr>
        <w:t xml:space="preserve"> согласовывать действия, мнения, установки с потребностями партнеров по общению, применять индивидуальные способы </w:t>
      </w:r>
      <w:r w:rsidRPr="0099007C">
        <w:rPr>
          <w:rFonts w:ascii="Times New Roman" w:hAnsi="Times New Roman" w:cs="Times New Roman"/>
          <w:sz w:val="24"/>
          <w:szCs w:val="24"/>
        </w:rPr>
        <w:lastRenderedPageBreak/>
        <w:t xml:space="preserve">при решении совместных </w:t>
      </w:r>
      <w:r w:rsidR="00795BD8" w:rsidRPr="0099007C">
        <w:rPr>
          <w:rFonts w:ascii="Times New Roman" w:hAnsi="Times New Roman" w:cs="Times New Roman"/>
          <w:sz w:val="24"/>
          <w:szCs w:val="24"/>
        </w:rPr>
        <w:t xml:space="preserve">коммуникативных </w:t>
      </w:r>
      <w:r w:rsidRPr="0099007C">
        <w:rPr>
          <w:rFonts w:ascii="Times New Roman" w:hAnsi="Times New Roman" w:cs="Times New Roman"/>
          <w:sz w:val="24"/>
          <w:szCs w:val="24"/>
        </w:rPr>
        <w:t>задач,</w:t>
      </w:r>
      <w:r w:rsidR="00795BD8" w:rsidRPr="0099007C">
        <w:rPr>
          <w:rFonts w:ascii="Times New Roman" w:hAnsi="Times New Roman" w:cs="Times New Roman"/>
          <w:sz w:val="24"/>
          <w:szCs w:val="24"/>
        </w:rPr>
        <w:t xml:space="preserve"> оценивать результаты совместного общения);</w:t>
      </w:r>
    </w:p>
    <w:p w:rsidR="00795BD8" w:rsidRPr="0099007C" w:rsidRDefault="00795BD8"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аф</w:t>
      </w:r>
      <w:r w:rsidR="00C27A7D" w:rsidRPr="0099007C">
        <w:rPr>
          <w:rFonts w:ascii="Times New Roman" w:hAnsi="Times New Roman" w:cs="Times New Roman"/>
          <w:sz w:val="24"/>
          <w:szCs w:val="24"/>
        </w:rPr>
        <w:t>фективно-коммуникативных (умение</w:t>
      </w:r>
      <w:r w:rsidRPr="0099007C">
        <w:rPr>
          <w:rFonts w:ascii="Times New Roman" w:hAnsi="Times New Roman" w:cs="Times New Roman"/>
          <w:sz w:val="24"/>
          <w:szCs w:val="24"/>
        </w:rPr>
        <w:t xml:space="preserve"> делиться своими чувствами, настроением с партнерами по общению, проявлять </w:t>
      </w:r>
      <w:proofErr w:type="spellStart"/>
      <w:r w:rsidRPr="0099007C">
        <w:rPr>
          <w:rFonts w:ascii="Times New Roman" w:hAnsi="Times New Roman" w:cs="Times New Roman"/>
          <w:sz w:val="24"/>
          <w:szCs w:val="24"/>
        </w:rPr>
        <w:t>эмпатию</w:t>
      </w:r>
      <w:proofErr w:type="spellEnd"/>
      <w:r w:rsidR="006E2F19" w:rsidRPr="0099007C">
        <w:rPr>
          <w:rFonts w:ascii="Times New Roman" w:hAnsi="Times New Roman" w:cs="Times New Roman"/>
          <w:sz w:val="24"/>
          <w:szCs w:val="24"/>
        </w:rPr>
        <w:t>, оценивать эмоциональное поведение друг друга).</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4265E4" w:rsidRPr="0099007C" w:rsidRDefault="004265E4" w:rsidP="0099007C">
      <w:pPr>
        <w:pStyle w:val="af"/>
        <w:spacing w:line="240" w:lineRule="auto"/>
        <w:ind w:firstLine="709"/>
        <w:rPr>
          <w:rFonts w:ascii="Times New Roman" w:hAnsi="Times New Roman" w:cs="Times New Roman"/>
          <w:iCs/>
          <w:sz w:val="24"/>
          <w:szCs w:val="24"/>
        </w:rPr>
      </w:pPr>
      <w:r w:rsidRPr="0099007C">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99007C">
        <w:rPr>
          <w:rFonts w:ascii="Times New Roman" w:hAnsi="Times New Roman" w:cs="Times New Roman"/>
          <w:sz w:val="24"/>
          <w:szCs w:val="24"/>
        </w:rPr>
        <w:t>инсцениро</w:t>
      </w:r>
      <w:r w:rsidRPr="0099007C">
        <w:rPr>
          <w:rFonts w:ascii="Times New Roman" w:hAnsi="Times New Roman" w:cs="Times New Roman"/>
          <w:spacing w:val="2"/>
          <w:sz w:val="24"/>
          <w:szCs w:val="24"/>
        </w:rPr>
        <w:t>вание</w:t>
      </w:r>
      <w:proofErr w:type="spellEnd"/>
      <w:r w:rsidRPr="0099007C">
        <w:rPr>
          <w:rFonts w:ascii="Times New Roman" w:hAnsi="Times New Roman" w:cs="Times New Roman"/>
          <w:spacing w:val="2"/>
          <w:sz w:val="24"/>
          <w:szCs w:val="24"/>
        </w:rPr>
        <w:t>, драматизация; устное словесное рисование, знаком</w:t>
      </w:r>
      <w:r w:rsidRPr="0099007C">
        <w:rPr>
          <w:rFonts w:ascii="Times New Roman" w:hAnsi="Times New Roman" w:cs="Times New Roman"/>
          <w:sz w:val="24"/>
          <w:szCs w:val="24"/>
        </w:rPr>
        <w:t xml:space="preserve">ство с различными способами работы с деформированным </w:t>
      </w:r>
      <w:r w:rsidRPr="0099007C">
        <w:rPr>
          <w:rFonts w:ascii="Times New Roman" w:hAnsi="Times New Roman" w:cs="Times New Roman"/>
          <w:spacing w:val="2"/>
          <w:sz w:val="24"/>
          <w:szCs w:val="24"/>
        </w:rPr>
        <w:t xml:space="preserve">текстом и использование их (установление </w:t>
      </w:r>
      <w:proofErr w:type="spellStart"/>
      <w:r w:rsidRPr="0099007C">
        <w:rPr>
          <w:rFonts w:ascii="Times New Roman" w:hAnsi="Times New Roman" w:cs="Times New Roman"/>
          <w:spacing w:val="2"/>
          <w:sz w:val="24"/>
          <w:szCs w:val="24"/>
        </w:rPr>
        <w:t>причинно­следственных</w:t>
      </w:r>
      <w:proofErr w:type="spellEnd"/>
      <w:r w:rsidRPr="0099007C">
        <w:rPr>
          <w:rFonts w:ascii="Times New Roman" w:hAnsi="Times New Roman" w:cs="Times New Roman"/>
          <w:spacing w:val="2"/>
          <w:sz w:val="24"/>
          <w:szCs w:val="24"/>
        </w:rPr>
        <w:t xml:space="preserve"> связей, последовательности событий, соблюдение </w:t>
      </w:r>
      <w:proofErr w:type="spellStart"/>
      <w:r w:rsidRPr="0099007C">
        <w:rPr>
          <w:rFonts w:ascii="Times New Roman" w:hAnsi="Times New Roman" w:cs="Times New Roman"/>
          <w:sz w:val="24"/>
          <w:szCs w:val="24"/>
        </w:rPr>
        <w:t>этапности</w:t>
      </w:r>
      <w:proofErr w:type="spellEnd"/>
      <w:r w:rsidRPr="0099007C">
        <w:rPr>
          <w:rFonts w:ascii="Times New Roman" w:hAnsi="Times New Roman" w:cs="Times New Roman"/>
          <w:sz w:val="24"/>
          <w:szCs w:val="24"/>
        </w:rPr>
        <w:t xml:space="preserve"> в выполнении действий); изложение с элементами сочинения, </w:t>
      </w:r>
      <w:r w:rsidRPr="0099007C">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i/>
          <w:sz w:val="24"/>
          <w:szCs w:val="24"/>
        </w:rPr>
        <w:t>Предметные результаты</w:t>
      </w:r>
      <w:r w:rsidRPr="0099007C">
        <w:rPr>
          <w:rFonts w:ascii="Times New Roman" w:hAnsi="Times New Roman" w:cs="Times New Roman"/>
          <w:sz w:val="24"/>
          <w:szCs w:val="24"/>
        </w:rPr>
        <w:t xml:space="preserve"> освоения программы учебного предмета «Литературное чтение»: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восприятие художественной литературы как вида искусства;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умение работать с информацией;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воспринимать на слух тексты в исполнении учителя, обучающихся;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овладение осознанным, правильным, беглым и выразительным чтением вслух;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умение осознанно воспринимать и оценивать содержание текста;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делить текст на части, составлять простой и сложный план;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самостоятельно формулировать главную мысль текста;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умение находить в тексте материал для характеристики героя;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владеть подробным и выборочным пересказом текста по плану и без него;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составлять устные и письменные описания;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различать в прозаическом произведении героев, рассказчика и автора;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определять в художественном тексте сравнения, эпитеты, метафоры;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соотносить автора, название и героев прочитанных произведений;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понимать и формулировать своё отношение к авторской манере изложения;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умение самостоятельно выбирать интересующую литературу.</w:t>
      </w:r>
    </w:p>
    <w:p w:rsidR="005E3ED3" w:rsidRPr="0099007C" w:rsidRDefault="005E3ED3" w:rsidP="0099007C">
      <w:pPr>
        <w:pStyle w:val="af"/>
        <w:spacing w:line="240" w:lineRule="auto"/>
        <w:ind w:firstLine="709"/>
        <w:rPr>
          <w:rFonts w:ascii="Times New Roman" w:hAnsi="Times New Roman" w:cs="Times New Roman"/>
          <w:sz w:val="24"/>
          <w:szCs w:val="24"/>
        </w:rPr>
      </w:pPr>
    </w:p>
    <w:p w:rsidR="004265E4" w:rsidRPr="0099007C" w:rsidRDefault="004265E4" w:rsidP="0099007C">
      <w:pPr>
        <w:pStyle w:val="af"/>
        <w:spacing w:line="240" w:lineRule="auto"/>
        <w:ind w:left="454" w:hanging="454"/>
        <w:jc w:val="center"/>
        <w:rPr>
          <w:rFonts w:ascii="Times New Roman" w:hAnsi="Times New Roman" w:cs="Times New Roman"/>
          <w:b/>
          <w:sz w:val="24"/>
          <w:szCs w:val="24"/>
        </w:rPr>
      </w:pPr>
      <w:r w:rsidRPr="0099007C">
        <w:rPr>
          <w:rFonts w:ascii="Times New Roman" w:hAnsi="Times New Roman" w:cs="Times New Roman"/>
          <w:b/>
          <w:sz w:val="24"/>
          <w:szCs w:val="24"/>
        </w:rPr>
        <w:lastRenderedPageBreak/>
        <w:t>3. Иностранный язык</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xml:space="preserve">Основными </w:t>
      </w:r>
      <w:r w:rsidRPr="0099007C">
        <w:rPr>
          <w:rFonts w:ascii="Times New Roman" w:hAnsi="Times New Roman"/>
          <w:b/>
          <w:kern w:val="22"/>
          <w:sz w:val="24"/>
          <w:szCs w:val="24"/>
        </w:rPr>
        <w:t xml:space="preserve">задачами </w:t>
      </w:r>
      <w:r w:rsidRPr="0099007C">
        <w:rPr>
          <w:rFonts w:ascii="Times New Roman" w:hAnsi="Times New Roman"/>
          <w:kern w:val="22"/>
          <w:sz w:val="24"/>
          <w:szCs w:val="24"/>
        </w:rPr>
        <w:t>уроков иностранного языка являются:</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99007C">
        <w:rPr>
          <w:rFonts w:ascii="Times New Roman" w:hAnsi="Times New Roman"/>
          <w:kern w:val="22"/>
          <w:sz w:val="24"/>
          <w:szCs w:val="24"/>
        </w:rPr>
        <w:t>аудиоприложением</w:t>
      </w:r>
      <w:proofErr w:type="spellEnd"/>
      <w:r w:rsidRPr="0099007C">
        <w:rPr>
          <w:rFonts w:ascii="Times New Roman" w:hAnsi="Times New Roman"/>
          <w:kern w:val="22"/>
          <w:sz w:val="24"/>
          <w:szCs w:val="24"/>
        </w:rPr>
        <w:t xml:space="preserve">, мультимедийным приложением и т. д.), </w:t>
      </w:r>
      <w:r w:rsidR="003F19A9" w:rsidRPr="0099007C">
        <w:rPr>
          <w:rFonts w:ascii="Times New Roman" w:hAnsi="Times New Roman"/>
          <w:kern w:val="22"/>
          <w:sz w:val="24"/>
          <w:szCs w:val="24"/>
        </w:rPr>
        <w:t>умением работы в паре, в группе;</w:t>
      </w:r>
    </w:p>
    <w:p w:rsidR="004265E4" w:rsidRPr="0099007C" w:rsidRDefault="003F19A9"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минимизация негативного влияния языковой интерференции.</w:t>
      </w:r>
      <w:r w:rsidR="004265E4" w:rsidRPr="0099007C">
        <w:rPr>
          <w:rFonts w:ascii="Times New Roman" w:hAnsi="Times New Roman"/>
          <w:kern w:val="22"/>
          <w:sz w:val="24"/>
          <w:szCs w:val="24"/>
        </w:rPr>
        <w:t xml:space="preserve"> </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99007C">
        <w:rPr>
          <w:rFonts w:ascii="Times New Roman" w:hAnsi="Times New Roman"/>
          <w:kern w:val="22"/>
          <w:sz w:val="24"/>
          <w:szCs w:val="24"/>
        </w:rPr>
        <w:t>аудировании</w:t>
      </w:r>
      <w:proofErr w:type="spellEnd"/>
      <w:r w:rsidRPr="0099007C">
        <w:rPr>
          <w:rFonts w:ascii="Times New Roman" w:hAnsi="Times New Roman"/>
          <w:kern w:val="22"/>
          <w:sz w:val="24"/>
          <w:szCs w:val="24"/>
        </w:rPr>
        <w:t xml:space="preserve">, говорении, чтении и письме; языковые средства и навыки пользования ими; социокультурная осведомленность; </w:t>
      </w:r>
      <w:proofErr w:type="spellStart"/>
      <w:r w:rsidRPr="0099007C">
        <w:rPr>
          <w:rFonts w:ascii="Times New Roman" w:hAnsi="Times New Roman"/>
          <w:kern w:val="22"/>
          <w:sz w:val="24"/>
          <w:szCs w:val="24"/>
        </w:rPr>
        <w:t>общеучебные</w:t>
      </w:r>
      <w:proofErr w:type="spellEnd"/>
      <w:r w:rsidRPr="0099007C">
        <w:rPr>
          <w:rFonts w:ascii="Times New Roman" w:hAnsi="Times New Roman"/>
          <w:kern w:val="22"/>
          <w:sz w:val="24"/>
          <w:szCs w:val="24"/>
        </w:rPr>
        <w:t xml:space="preserve"> и специальные учебные умения. </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99007C" w:rsidRDefault="004265E4" w:rsidP="0099007C">
      <w:pPr>
        <w:spacing w:after="0" w:line="240" w:lineRule="auto"/>
        <w:jc w:val="center"/>
        <w:rPr>
          <w:rFonts w:ascii="Times New Roman" w:hAnsi="Times New Roman"/>
          <w:b/>
          <w:i/>
          <w:color w:val="auto"/>
          <w:kern w:val="22"/>
          <w:sz w:val="24"/>
          <w:szCs w:val="24"/>
        </w:rPr>
      </w:pPr>
      <w:r w:rsidRPr="0099007C">
        <w:rPr>
          <w:rFonts w:ascii="Times New Roman" w:hAnsi="Times New Roman"/>
          <w:b/>
          <w:i/>
          <w:kern w:val="22"/>
          <w:sz w:val="24"/>
          <w:szCs w:val="24"/>
        </w:rPr>
        <w:t>Предметное содержание речи</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b/>
          <w:color w:val="auto"/>
          <w:sz w:val="24"/>
          <w:szCs w:val="24"/>
        </w:rPr>
        <w:lastRenderedPageBreak/>
        <w:t xml:space="preserve">Знакомство. </w:t>
      </w:r>
      <w:r w:rsidRPr="0099007C">
        <w:rPr>
          <w:rFonts w:ascii="Times New Roman" w:hAnsi="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265E4" w:rsidRPr="0099007C" w:rsidRDefault="004265E4" w:rsidP="0099007C">
      <w:pPr>
        <w:spacing w:after="0" w:line="240" w:lineRule="auto"/>
        <w:ind w:firstLine="709"/>
        <w:jc w:val="both"/>
        <w:rPr>
          <w:rFonts w:ascii="Times New Roman" w:hAnsi="Times New Roman"/>
          <w:color w:val="auto"/>
          <w:kern w:val="28"/>
          <w:sz w:val="24"/>
          <w:szCs w:val="24"/>
        </w:rPr>
      </w:pPr>
      <w:r w:rsidRPr="0099007C">
        <w:rPr>
          <w:rFonts w:ascii="Times New Roman" w:hAnsi="Times New Roman"/>
          <w:b/>
          <w:color w:val="auto"/>
          <w:sz w:val="24"/>
          <w:szCs w:val="24"/>
        </w:rPr>
        <w:t xml:space="preserve">Я и моя семья. </w:t>
      </w:r>
      <w:r w:rsidRPr="0099007C">
        <w:rPr>
          <w:rFonts w:ascii="Times New Roman" w:hAnsi="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Pr="0099007C" w:rsidRDefault="004265E4" w:rsidP="0099007C">
      <w:pPr>
        <w:spacing w:after="0" w:line="240" w:lineRule="auto"/>
        <w:ind w:firstLine="709"/>
        <w:jc w:val="both"/>
        <w:rPr>
          <w:rFonts w:ascii="Times New Roman" w:hAnsi="Times New Roman"/>
          <w:i/>
          <w:color w:val="auto"/>
          <w:sz w:val="24"/>
          <w:szCs w:val="24"/>
        </w:rPr>
      </w:pPr>
      <w:r w:rsidRPr="0099007C">
        <w:rPr>
          <w:rFonts w:ascii="Times New Roman" w:hAnsi="Times New Roman"/>
          <w:b/>
          <w:color w:val="auto"/>
          <w:sz w:val="24"/>
          <w:szCs w:val="24"/>
        </w:rPr>
        <w:t xml:space="preserve">Мир моих увлечений. </w:t>
      </w:r>
      <w:r w:rsidRPr="0099007C">
        <w:rPr>
          <w:rFonts w:ascii="Times New Roman" w:hAnsi="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r w:rsidRPr="0099007C">
        <w:rPr>
          <w:rFonts w:ascii="Times New Roman" w:hAnsi="Times New Roman"/>
          <w:color w:val="auto"/>
          <w:sz w:val="24"/>
          <w:szCs w:val="24"/>
        </w:rPr>
        <w:t xml:space="preserve"> </w:t>
      </w:r>
      <w:r w:rsidRPr="0099007C">
        <w:rPr>
          <w:rFonts w:ascii="Times New Roman" w:hAnsi="Times New Roman"/>
          <w:i/>
          <w:color w:val="auto"/>
          <w:sz w:val="24"/>
          <w:szCs w:val="24"/>
        </w:rPr>
        <w:t xml:space="preserve">. </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b/>
          <w:color w:val="auto"/>
          <w:sz w:val="24"/>
          <w:szCs w:val="24"/>
        </w:rPr>
        <w:t xml:space="preserve">Я и мои друзья. </w:t>
      </w:r>
      <w:r w:rsidRPr="0099007C">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b/>
          <w:color w:val="auto"/>
          <w:sz w:val="24"/>
          <w:szCs w:val="24"/>
        </w:rPr>
        <w:t xml:space="preserve">Моя школа. </w:t>
      </w:r>
      <w:r w:rsidRPr="0099007C">
        <w:rPr>
          <w:rFonts w:ascii="Times New Roman" w:hAnsi="Times New Roman"/>
          <w:color w:val="auto"/>
          <w:sz w:val="24"/>
          <w:szCs w:val="24"/>
        </w:rPr>
        <w:t xml:space="preserve">Классная комната, учебные предметы, школьные принадлежности. Учебные занятия на уроках. </w:t>
      </w:r>
    </w:p>
    <w:p w:rsidR="004265E4" w:rsidRPr="0099007C" w:rsidRDefault="004265E4" w:rsidP="0099007C">
      <w:pPr>
        <w:spacing w:after="0" w:line="240" w:lineRule="auto"/>
        <w:ind w:firstLine="709"/>
        <w:jc w:val="both"/>
        <w:rPr>
          <w:rFonts w:ascii="Times New Roman" w:hAnsi="Times New Roman"/>
          <w:color w:val="auto"/>
          <w:kern w:val="28"/>
          <w:sz w:val="24"/>
          <w:szCs w:val="24"/>
        </w:rPr>
      </w:pPr>
      <w:r w:rsidRPr="0099007C">
        <w:rPr>
          <w:rFonts w:ascii="Times New Roman" w:hAnsi="Times New Roman"/>
          <w:b/>
          <w:color w:val="auto"/>
          <w:sz w:val="24"/>
          <w:szCs w:val="24"/>
        </w:rPr>
        <w:t xml:space="preserve">Мир вокруг меня. </w:t>
      </w:r>
      <w:r w:rsidRPr="0099007C">
        <w:rPr>
          <w:rFonts w:ascii="Times New Roman" w:hAnsi="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b/>
          <w:color w:val="auto"/>
          <w:sz w:val="24"/>
          <w:szCs w:val="24"/>
        </w:rPr>
        <w:t xml:space="preserve">Страна/страны изучаемого языка и родная страна. </w:t>
      </w:r>
      <w:r w:rsidRPr="0099007C">
        <w:rPr>
          <w:rFonts w:ascii="Times New Roman" w:hAnsi="Times New Roman"/>
          <w:color w:val="auto"/>
          <w:sz w:val="24"/>
          <w:szCs w:val="24"/>
        </w:rPr>
        <w:t xml:space="preserve">Общие сведения: </w:t>
      </w:r>
      <w:r w:rsidRPr="0099007C">
        <w:rPr>
          <w:rFonts w:ascii="Times New Roman" w:hAnsi="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99007C">
        <w:rPr>
          <w:rFonts w:ascii="Times New Roman" w:hAnsi="Times New Roman"/>
          <w:color w:val="auto"/>
          <w:sz w:val="24"/>
          <w:szCs w:val="24"/>
        </w:rPr>
        <w:t xml:space="preserve"> совместной игры, в магазине).</w:t>
      </w:r>
    </w:p>
    <w:p w:rsidR="004265E4" w:rsidRPr="0099007C" w:rsidRDefault="004265E4" w:rsidP="0099007C">
      <w:pPr>
        <w:spacing w:after="0" w:line="240" w:lineRule="auto"/>
        <w:jc w:val="center"/>
        <w:rPr>
          <w:rFonts w:ascii="Times New Roman" w:hAnsi="Times New Roman"/>
          <w:i/>
          <w:color w:val="auto"/>
          <w:kern w:val="28"/>
          <w:sz w:val="24"/>
          <w:szCs w:val="24"/>
        </w:rPr>
      </w:pPr>
      <w:r w:rsidRPr="0099007C">
        <w:rPr>
          <w:rFonts w:ascii="Times New Roman" w:hAnsi="Times New Roman"/>
          <w:b/>
          <w:i/>
          <w:color w:val="auto"/>
          <w:kern w:val="28"/>
          <w:sz w:val="24"/>
          <w:szCs w:val="24"/>
        </w:rPr>
        <w:t>Коммуникативные умения по видам речевой деятельности</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b/>
          <w:color w:val="auto"/>
          <w:sz w:val="24"/>
          <w:szCs w:val="24"/>
        </w:rPr>
        <w:t>Говорение</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i/>
          <w:color w:val="auto"/>
          <w:sz w:val="24"/>
          <w:szCs w:val="24"/>
        </w:rPr>
        <w:t>1. Диалогическая форма</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i/>
          <w:color w:val="auto"/>
          <w:sz w:val="24"/>
          <w:szCs w:val="24"/>
        </w:rPr>
        <w:t>2.Монологическая форма</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color w:val="auto"/>
          <w:sz w:val="24"/>
          <w:szCs w:val="24"/>
        </w:rPr>
        <w:t xml:space="preserve">Основные коммуникативные типы речи: описание, сообщение, рассказ, характеристика (персонажей). </w:t>
      </w:r>
    </w:p>
    <w:p w:rsidR="004265E4" w:rsidRPr="0099007C" w:rsidRDefault="004265E4" w:rsidP="0099007C">
      <w:pPr>
        <w:spacing w:after="0" w:line="240" w:lineRule="auto"/>
        <w:ind w:firstLine="709"/>
        <w:jc w:val="both"/>
        <w:rPr>
          <w:rFonts w:ascii="Times New Roman" w:hAnsi="Times New Roman"/>
          <w:color w:val="auto"/>
          <w:sz w:val="24"/>
          <w:szCs w:val="24"/>
        </w:rPr>
      </w:pPr>
      <w:proofErr w:type="spellStart"/>
      <w:r w:rsidRPr="0099007C">
        <w:rPr>
          <w:rFonts w:ascii="Times New Roman" w:hAnsi="Times New Roman"/>
          <w:b/>
          <w:color w:val="auto"/>
          <w:sz w:val="24"/>
          <w:szCs w:val="24"/>
        </w:rPr>
        <w:t>Аудирование</w:t>
      </w:r>
      <w:proofErr w:type="spellEnd"/>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4265E4" w:rsidRPr="0099007C" w:rsidRDefault="004265E4" w:rsidP="0099007C">
      <w:pPr>
        <w:spacing w:after="0" w:line="240" w:lineRule="auto"/>
        <w:ind w:firstLine="709"/>
        <w:jc w:val="both"/>
        <w:rPr>
          <w:rFonts w:ascii="Times New Roman" w:hAnsi="Times New Roman"/>
          <w:b/>
          <w:color w:val="auto"/>
          <w:sz w:val="24"/>
          <w:szCs w:val="24"/>
        </w:rPr>
      </w:pPr>
      <w:r w:rsidRPr="0099007C">
        <w:rPr>
          <w:rFonts w:ascii="Times New Roman" w:hAnsi="Times New Roman"/>
          <w:b/>
          <w:color w:val="auto"/>
          <w:sz w:val="24"/>
          <w:szCs w:val="24"/>
        </w:rPr>
        <w:t>Чтение</w:t>
      </w:r>
    </w:p>
    <w:p w:rsidR="004265E4" w:rsidRPr="0099007C" w:rsidRDefault="004265E4" w:rsidP="0099007C">
      <w:pPr>
        <w:spacing w:after="0" w:line="240" w:lineRule="auto"/>
        <w:ind w:firstLine="709"/>
        <w:jc w:val="both"/>
        <w:rPr>
          <w:rFonts w:ascii="Times New Roman" w:hAnsi="Times New Roman"/>
          <w:color w:val="auto"/>
          <w:sz w:val="24"/>
          <w:szCs w:val="24"/>
        </w:rPr>
      </w:pPr>
      <w:r w:rsidRPr="0099007C">
        <w:rPr>
          <w:rFonts w:ascii="Times New Roman" w:hAnsi="Times New Roman"/>
          <w:color w:val="auto"/>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w:t>
      </w:r>
      <w:r w:rsidR="00701230" w:rsidRPr="0099007C">
        <w:rPr>
          <w:rFonts w:ascii="Times New Roman" w:hAnsi="Times New Roman"/>
          <w:color w:val="auto"/>
          <w:sz w:val="24"/>
          <w:szCs w:val="24"/>
        </w:rPr>
        <w:t>происходит действие и т.</w:t>
      </w:r>
      <w:r w:rsidRPr="0099007C">
        <w:rPr>
          <w:rFonts w:ascii="Times New Roman" w:hAnsi="Times New Roman"/>
          <w:color w:val="auto"/>
          <w:sz w:val="24"/>
          <w:szCs w:val="24"/>
        </w:rPr>
        <w:t>д.).</w:t>
      </w:r>
    </w:p>
    <w:p w:rsidR="004265E4" w:rsidRPr="0099007C" w:rsidRDefault="004265E4" w:rsidP="0099007C">
      <w:pPr>
        <w:spacing w:after="0" w:line="240" w:lineRule="auto"/>
        <w:ind w:firstLine="709"/>
        <w:jc w:val="both"/>
        <w:rPr>
          <w:rFonts w:ascii="Times New Roman" w:hAnsi="Times New Roman"/>
          <w:b/>
          <w:color w:val="auto"/>
          <w:sz w:val="24"/>
          <w:szCs w:val="24"/>
        </w:rPr>
      </w:pPr>
      <w:r w:rsidRPr="0099007C">
        <w:rPr>
          <w:rFonts w:ascii="Times New Roman" w:hAnsi="Times New Roman"/>
          <w:b/>
          <w:color w:val="auto"/>
          <w:sz w:val="24"/>
          <w:szCs w:val="24"/>
        </w:rPr>
        <w:t>Письмо</w:t>
      </w:r>
    </w:p>
    <w:p w:rsidR="004265E4" w:rsidRPr="0099007C" w:rsidRDefault="004265E4" w:rsidP="0099007C">
      <w:pPr>
        <w:spacing w:after="0" w:line="240" w:lineRule="auto"/>
        <w:ind w:firstLine="709"/>
        <w:jc w:val="both"/>
        <w:rPr>
          <w:rFonts w:ascii="Times New Roman" w:hAnsi="Times New Roman"/>
          <w:kern w:val="2"/>
          <w:sz w:val="24"/>
          <w:szCs w:val="24"/>
        </w:rPr>
      </w:pPr>
      <w:r w:rsidRPr="0099007C">
        <w:rPr>
          <w:rFonts w:ascii="Times New Roman" w:hAnsi="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99007C">
        <w:rPr>
          <w:rFonts w:ascii="Times New Roman" w:hAnsi="Times New Roman"/>
          <w:kern w:val="2"/>
          <w:sz w:val="24"/>
          <w:szCs w:val="24"/>
        </w:rPr>
        <w:t xml:space="preserve">поздравления с праздником, короткого личного письма. </w:t>
      </w:r>
    </w:p>
    <w:p w:rsidR="004265E4" w:rsidRPr="0099007C" w:rsidRDefault="004265E4" w:rsidP="0099007C">
      <w:pPr>
        <w:spacing w:after="0" w:line="240" w:lineRule="auto"/>
        <w:jc w:val="center"/>
        <w:rPr>
          <w:rFonts w:ascii="Times New Roman" w:hAnsi="Times New Roman"/>
          <w:b/>
          <w:i/>
          <w:color w:val="auto"/>
          <w:kern w:val="2"/>
          <w:sz w:val="24"/>
          <w:szCs w:val="24"/>
        </w:rPr>
      </w:pPr>
      <w:r w:rsidRPr="0099007C">
        <w:rPr>
          <w:rFonts w:ascii="Times New Roman" w:hAnsi="Times New Roman"/>
          <w:b/>
          <w:i/>
          <w:kern w:val="22"/>
          <w:sz w:val="24"/>
          <w:szCs w:val="24"/>
        </w:rPr>
        <w:t>Языковые средства и навыки пользования ими</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Pr="0099007C" w:rsidRDefault="004265E4" w:rsidP="0099007C">
      <w:pPr>
        <w:spacing w:after="0" w:line="240" w:lineRule="auto"/>
        <w:ind w:firstLine="709"/>
        <w:jc w:val="both"/>
        <w:rPr>
          <w:rFonts w:ascii="Times New Roman" w:hAnsi="Times New Roman"/>
          <w:kern w:val="22"/>
          <w:sz w:val="24"/>
          <w:szCs w:val="24"/>
        </w:rPr>
      </w:pPr>
      <w:r w:rsidRPr="0099007C">
        <w:rPr>
          <w:rFonts w:ascii="Times New Roman" w:hAnsi="Times New Roman"/>
          <w:b/>
          <w:i/>
          <w:kern w:val="22"/>
          <w:sz w:val="24"/>
          <w:szCs w:val="24"/>
        </w:rPr>
        <w:t>Предметные результаты</w:t>
      </w:r>
      <w:r w:rsidRPr="0099007C">
        <w:rPr>
          <w:rFonts w:ascii="Times New Roman" w:hAnsi="Times New Roman"/>
          <w:kern w:val="22"/>
          <w:sz w:val="24"/>
          <w:szCs w:val="24"/>
        </w:rPr>
        <w:t xml:space="preserve"> освоения программы учебного предмета «Иностранный язык»:</w:t>
      </w:r>
    </w:p>
    <w:p w:rsidR="004265E4" w:rsidRPr="0099007C" w:rsidRDefault="004265E4" w:rsidP="0099007C">
      <w:pPr>
        <w:spacing w:after="0" w:line="240" w:lineRule="auto"/>
        <w:ind w:firstLine="709"/>
        <w:rPr>
          <w:rFonts w:ascii="Times New Roman" w:hAnsi="Times New Roman"/>
          <w:kern w:val="22"/>
          <w:sz w:val="24"/>
          <w:szCs w:val="24"/>
        </w:rPr>
      </w:pPr>
      <w:r w:rsidRPr="0099007C">
        <w:rPr>
          <w:rFonts w:ascii="Times New Roman" w:hAnsi="Times New Roman"/>
          <w:kern w:val="22"/>
          <w:sz w:val="24"/>
          <w:szCs w:val="24"/>
        </w:rPr>
        <w:t xml:space="preserve">- </w:t>
      </w:r>
      <w:proofErr w:type="spellStart"/>
      <w:r w:rsidRPr="0099007C">
        <w:rPr>
          <w:rFonts w:ascii="Times New Roman" w:hAnsi="Times New Roman"/>
          <w:kern w:val="22"/>
          <w:sz w:val="24"/>
          <w:szCs w:val="24"/>
        </w:rPr>
        <w:t>сформированность</w:t>
      </w:r>
      <w:proofErr w:type="spellEnd"/>
      <w:r w:rsidRPr="0099007C">
        <w:rPr>
          <w:rFonts w:ascii="Times New Roman" w:hAnsi="Times New Roman"/>
          <w:kern w:val="22"/>
          <w:sz w:val="24"/>
          <w:szCs w:val="24"/>
        </w:rPr>
        <w:t xml:space="preserve"> речевой компетенции в различных видах речевой деятельности;</w:t>
      </w:r>
    </w:p>
    <w:p w:rsidR="004265E4" w:rsidRPr="0099007C" w:rsidRDefault="004265E4" w:rsidP="0099007C">
      <w:pPr>
        <w:spacing w:after="0" w:line="240" w:lineRule="auto"/>
        <w:ind w:firstLine="709"/>
        <w:rPr>
          <w:rFonts w:ascii="Times New Roman" w:hAnsi="Times New Roman"/>
          <w:kern w:val="22"/>
          <w:sz w:val="24"/>
          <w:szCs w:val="24"/>
        </w:rPr>
      </w:pPr>
      <w:r w:rsidRPr="0099007C">
        <w:rPr>
          <w:rFonts w:ascii="Times New Roman" w:hAnsi="Times New Roman"/>
          <w:kern w:val="22"/>
          <w:sz w:val="24"/>
          <w:szCs w:val="24"/>
        </w:rPr>
        <w:lastRenderedPageBreak/>
        <w:t xml:space="preserve">- умение </w:t>
      </w:r>
      <w:r w:rsidRPr="0099007C">
        <w:rPr>
          <w:rFonts w:ascii="Times New Roman" w:hAnsi="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4265E4" w:rsidRPr="0099007C" w:rsidRDefault="004265E4" w:rsidP="0099007C">
      <w:pPr>
        <w:spacing w:after="0" w:line="240" w:lineRule="auto"/>
        <w:ind w:firstLine="709"/>
        <w:jc w:val="both"/>
        <w:rPr>
          <w:rFonts w:ascii="Times New Roman" w:hAnsi="Times New Roman"/>
          <w:kern w:val="2"/>
          <w:sz w:val="24"/>
          <w:szCs w:val="24"/>
        </w:rPr>
      </w:pPr>
      <w:r w:rsidRPr="0099007C">
        <w:rPr>
          <w:rFonts w:ascii="Times New Roman" w:hAnsi="Times New Roman"/>
          <w:kern w:val="28"/>
          <w:sz w:val="24"/>
          <w:szCs w:val="24"/>
        </w:rPr>
        <w:t>- умение</w:t>
      </w:r>
      <w:r w:rsidRPr="0099007C">
        <w:rPr>
          <w:rFonts w:ascii="Times New Roman" w:hAnsi="Times New Roman"/>
          <w:i/>
          <w:sz w:val="24"/>
          <w:szCs w:val="24"/>
        </w:rPr>
        <w:t xml:space="preserve"> </w:t>
      </w:r>
      <w:r w:rsidRPr="0099007C">
        <w:rPr>
          <w:rFonts w:ascii="Times New Roman" w:hAnsi="Times New Roman"/>
          <w:sz w:val="24"/>
          <w:szCs w:val="24"/>
        </w:rPr>
        <w:t>понимать на слух речь учителя и одноклассников; основ</w:t>
      </w:r>
      <w:r w:rsidRPr="0099007C">
        <w:rPr>
          <w:rFonts w:ascii="Times New Roman" w:hAnsi="Times New Roman"/>
          <w:kern w:val="2"/>
          <w:sz w:val="24"/>
          <w:szCs w:val="24"/>
        </w:rPr>
        <w:t>ное содержание небольших доступных текстов в аудиозаписи, построенных на изученном языковом материале (</w:t>
      </w:r>
      <w:proofErr w:type="spellStart"/>
      <w:r w:rsidRPr="0099007C">
        <w:rPr>
          <w:rFonts w:ascii="Times New Roman" w:hAnsi="Times New Roman"/>
          <w:kern w:val="2"/>
          <w:sz w:val="24"/>
          <w:szCs w:val="24"/>
        </w:rPr>
        <w:t>аудирование</w:t>
      </w:r>
      <w:proofErr w:type="spellEnd"/>
      <w:r w:rsidRPr="0099007C">
        <w:rPr>
          <w:rFonts w:ascii="Times New Roman" w:hAnsi="Times New Roman"/>
          <w:kern w:val="2"/>
          <w:sz w:val="24"/>
          <w:szCs w:val="24"/>
        </w:rPr>
        <w:t xml:space="preserve">); </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kern w:val="2"/>
          <w:sz w:val="24"/>
          <w:szCs w:val="24"/>
        </w:rPr>
        <w:t>- умение читать вслух небольшие тексты, построенные на изучен</w:t>
      </w:r>
      <w:r w:rsidRPr="0099007C">
        <w:rPr>
          <w:rFonts w:ascii="Times New Roman" w:hAnsi="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kern w:val="28"/>
          <w:sz w:val="24"/>
          <w:szCs w:val="24"/>
        </w:rPr>
        <w:t xml:space="preserve">- </w:t>
      </w:r>
      <w:r w:rsidRPr="0099007C">
        <w:rPr>
          <w:rFonts w:ascii="Times New Roman" w:hAnsi="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5E3ED3" w:rsidRPr="0099007C" w:rsidRDefault="005E3ED3" w:rsidP="0099007C">
      <w:pPr>
        <w:spacing w:after="0" w:line="240" w:lineRule="auto"/>
        <w:ind w:firstLine="709"/>
        <w:jc w:val="both"/>
        <w:rPr>
          <w:rFonts w:ascii="Times New Roman" w:hAnsi="Times New Roman"/>
          <w:sz w:val="24"/>
          <w:szCs w:val="24"/>
        </w:rPr>
      </w:pPr>
    </w:p>
    <w:p w:rsidR="004265E4" w:rsidRPr="0099007C" w:rsidRDefault="004265E4" w:rsidP="0099007C">
      <w:pPr>
        <w:shd w:val="clear" w:color="auto" w:fill="FFFFFF"/>
        <w:spacing w:after="0" w:line="240" w:lineRule="auto"/>
        <w:jc w:val="center"/>
        <w:rPr>
          <w:rFonts w:ascii="Times New Roman" w:hAnsi="Times New Roman" w:cs="Times New Roman"/>
          <w:b/>
          <w:sz w:val="24"/>
          <w:szCs w:val="24"/>
        </w:rPr>
      </w:pPr>
      <w:r w:rsidRPr="0099007C">
        <w:rPr>
          <w:rFonts w:ascii="Times New Roman" w:hAnsi="Times New Roman" w:cs="Times New Roman"/>
          <w:b/>
          <w:sz w:val="24"/>
          <w:szCs w:val="24"/>
        </w:rPr>
        <w:t>4. Математика</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Основные </w:t>
      </w:r>
      <w:r w:rsidRPr="0099007C">
        <w:rPr>
          <w:rFonts w:ascii="Times New Roman" w:hAnsi="Times New Roman" w:cs="Times New Roman"/>
          <w:b/>
          <w:sz w:val="24"/>
          <w:szCs w:val="24"/>
        </w:rPr>
        <w:t>задачи</w:t>
      </w:r>
      <w:r w:rsidRPr="0099007C">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641C45" w:rsidRPr="0099007C" w:rsidRDefault="00641C45"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w:t>
      </w:r>
      <w:r w:rsidR="000A4CD1" w:rsidRPr="0099007C">
        <w:rPr>
          <w:rFonts w:ascii="Times New Roman" w:hAnsi="Times New Roman" w:cs="Times New Roman"/>
          <w:sz w:val="24"/>
          <w:szCs w:val="24"/>
        </w:rPr>
        <w:t xml:space="preserve"> математического опыта в практической жизни;</w:t>
      </w:r>
    </w:p>
    <w:p w:rsidR="000A4CD1" w:rsidRPr="0099007C" w:rsidRDefault="000A4CD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обеспечить усвоение письменной </w:t>
      </w:r>
      <w:r w:rsidR="00C53F28" w:rsidRPr="0099007C">
        <w:rPr>
          <w:rFonts w:ascii="Times New Roman" w:hAnsi="Times New Roman" w:cs="Times New Roman"/>
          <w:sz w:val="24"/>
          <w:szCs w:val="24"/>
        </w:rPr>
        <w:t xml:space="preserve">(нумерации) и буквенной </w:t>
      </w:r>
      <w:r w:rsidRPr="0099007C">
        <w:rPr>
          <w:rFonts w:ascii="Times New Roman" w:hAnsi="Times New Roman" w:cs="Times New Roman"/>
          <w:sz w:val="24"/>
          <w:szCs w:val="24"/>
        </w:rPr>
        <w:t>символики чисел;</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сформировать стойкие вычислительные навыки;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сформировать умение находить правильное решение задачи;</w:t>
      </w:r>
    </w:p>
    <w:p w:rsidR="007F39E2" w:rsidRPr="0099007C" w:rsidRDefault="007F39E2"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w:t>
      </w:r>
      <w:r w:rsidR="001D11D8" w:rsidRPr="0099007C">
        <w:rPr>
          <w:rFonts w:ascii="Times New Roman" w:hAnsi="Times New Roman" w:cs="Times New Roman"/>
          <w:sz w:val="24"/>
          <w:szCs w:val="24"/>
        </w:rPr>
        <w:t xml:space="preserve"> понятиями и формами);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развивать у обучающихся интерес</w:t>
      </w:r>
      <w:r w:rsidR="00641C45" w:rsidRPr="0099007C">
        <w:rPr>
          <w:rFonts w:ascii="Times New Roman" w:hAnsi="Times New Roman" w:cs="Times New Roman"/>
          <w:sz w:val="24"/>
          <w:szCs w:val="24"/>
        </w:rPr>
        <w:t xml:space="preserve"> к математике</w:t>
      </w:r>
      <w:r w:rsidRPr="0099007C">
        <w:rPr>
          <w:rFonts w:ascii="Times New Roman" w:hAnsi="Times New Roman" w:cs="Times New Roman"/>
          <w:sz w:val="24"/>
          <w:szCs w:val="24"/>
        </w:rPr>
        <w:t xml:space="preserve"> и математические способности;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lastRenderedPageBreak/>
        <w:t xml:space="preserve">- совершенствовать внимание, память, восприятие, логические операции сравнения, классификации, </w:t>
      </w:r>
      <w:proofErr w:type="spellStart"/>
      <w:r w:rsidRPr="0099007C">
        <w:rPr>
          <w:rFonts w:ascii="Times New Roman" w:hAnsi="Times New Roman" w:cs="Times New Roman"/>
          <w:sz w:val="24"/>
          <w:szCs w:val="24"/>
        </w:rPr>
        <w:t>сериации</w:t>
      </w:r>
      <w:proofErr w:type="spellEnd"/>
      <w:r w:rsidRPr="0099007C">
        <w:rPr>
          <w:rFonts w:ascii="Times New Roman" w:hAnsi="Times New Roman" w:cs="Times New Roman"/>
          <w:sz w:val="24"/>
          <w:szCs w:val="24"/>
        </w:rPr>
        <w:t>, умозаключения, мышление;</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сформировать первоначальные представления</w:t>
      </w:r>
      <w:r w:rsidR="00A5247E" w:rsidRPr="0099007C">
        <w:rPr>
          <w:rFonts w:ascii="Times New Roman" w:hAnsi="Times New Roman" w:cs="Times New Roman"/>
          <w:sz w:val="24"/>
          <w:szCs w:val="24"/>
        </w:rPr>
        <w:t xml:space="preserve"> о компьютерной грамотности;</w:t>
      </w:r>
    </w:p>
    <w:p w:rsidR="00A5247E" w:rsidRPr="0099007C" w:rsidRDefault="00A5247E"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обогащат</w:t>
      </w:r>
      <w:r w:rsidR="000A4CD1" w:rsidRPr="0099007C">
        <w:rPr>
          <w:rFonts w:ascii="Times New Roman" w:hAnsi="Times New Roman" w:cs="Times New Roman"/>
          <w:sz w:val="24"/>
          <w:szCs w:val="24"/>
        </w:rPr>
        <w:t>ь/развивать математическую речь;</w:t>
      </w:r>
    </w:p>
    <w:p w:rsidR="000A4CD1" w:rsidRPr="0099007C" w:rsidRDefault="000A4CD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w:t>
      </w:r>
      <w:r w:rsidR="007F39E2" w:rsidRPr="0099007C">
        <w:rPr>
          <w:rFonts w:ascii="Times New Roman" w:hAnsi="Times New Roman" w:cs="Times New Roman"/>
          <w:sz w:val="24"/>
          <w:szCs w:val="24"/>
        </w:rPr>
        <w:t xml:space="preserve"> обеспечить профила</w:t>
      </w:r>
      <w:r w:rsidR="004A555D" w:rsidRPr="0099007C">
        <w:rPr>
          <w:rFonts w:ascii="Times New Roman" w:hAnsi="Times New Roman" w:cs="Times New Roman"/>
          <w:sz w:val="24"/>
          <w:szCs w:val="24"/>
        </w:rPr>
        <w:t xml:space="preserve">ктику </w:t>
      </w:r>
      <w:proofErr w:type="spellStart"/>
      <w:r w:rsidR="004A555D" w:rsidRPr="0099007C">
        <w:rPr>
          <w:rFonts w:ascii="Times New Roman" w:hAnsi="Times New Roman" w:cs="Times New Roman"/>
          <w:sz w:val="24"/>
          <w:szCs w:val="24"/>
        </w:rPr>
        <w:t>дискалькулии</w:t>
      </w:r>
      <w:proofErr w:type="spellEnd"/>
      <w:r w:rsidR="004A555D" w:rsidRPr="0099007C">
        <w:rPr>
          <w:rFonts w:ascii="Times New Roman" w:hAnsi="Times New Roman" w:cs="Times New Roman"/>
          <w:sz w:val="24"/>
          <w:szCs w:val="24"/>
        </w:rPr>
        <w:t>.</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99007C">
        <w:rPr>
          <w:rFonts w:ascii="Times New Roman" w:hAnsi="Times New Roman" w:cs="Times New Roman"/>
          <w:sz w:val="24"/>
          <w:szCs w:val="24"/>
        </w:rPr>
        <w:t>дискалькулии</w:t>
      </w:r>
      <w:proofErr w:type="spellEnd"/>
      <w:r w:rsidRPr="0099007C">
        <w:rPr>
          <w:rFonts w:ascii="Times New Roman" w:hAnsi="Times New Roman" w:cs="Times New Roman"/>
          <w:sz w:val="24"/>
          <w:szCs w:val="24"/>
        </w:rPr>
        <w:t>.</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i/>
          <w:iCs/>
          <w:sz w:val="24"/>
          <w:szCs w:val="24"/>
        </w:rPr>
        <w:t xml:space="preserve">Русский язык и литературное чтение: </w:t>
      </w:r>
      <w:r w:rsidRPr="0099007C">
        <w:rPr>
          <w:rFonts w:ascii="Times New Roman" w:hAnsi="Times New Roman" w:cs="Times New Roman"/>
          <w:iCs/>
          <w:sz w:val="24"/>
          <w:szCs w:val="24"/>
        </w:rPr>
        <w:t>зрительное восприятие</w:t>
      </w:r>
      <w:r w:rsidRPr="0099007C">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i/>
          <w:iCs/>
          <w:sz w:val="24"/>
          <w:szCs w:val="24"/>
        </w:rPr>
        <w:t xml:space="preserve">Окружающий мир: </w:t>
      </w:r>
      <w:r w:rsidRPr="0099007C">
        <w:rPr>
          <w:rFonts w:ascii="Times New Roman" w:hAnsi="Times New Roman" w:cs="Times New Roman"/>
          <w:sz w:val="24"/>
          <w:szCs w:val="24"/>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99007C">
        <w:rPr>
          <w:rFonts w:ascii="Times New Roman" w:hAnsi="Times New Roman" w:cs="Times New Roman"/>
          <w:sz w:val="24"/>
          <w:szCs w:val="24"/>
        </w:rPr>
        <w:t>сериации</w:t>
      </w:r>
      <w:proofErr w:type="spellEnd"/>
      <w:r w:rsidRPr="0099007C">
        <w:rPr>
          <w:rFonts w:ascii="Times New Roman" w:hAnsi="Times New Roman" w:cs="Times New Roman"/>
          <w:sz w:val="24"/>
          <w:szCs w:val="24"/>
        </w:rPr>
        <w:t xml:space="preserve"> (дни недели, месяцы, температура, времена года и т. д.).</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i/>
          <w:iCs/>
          <w:sz w:val="24"/>
          <w:szCs w:val="24"/>
        </w:rPr>
        <w:t xml:space="preserve">Музыка: </w:t>
      </w:r>
      <w:r w:rsidRPr="0099007C">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i/>
          <w:iCs/>
          <w:sz w:val="24"/>
          <w:szCs w:val="24"/>
        </w:rPr>
        <w:t xml:space="preserve">Изобразительное искусство и труд: </w:t>
      </w:r>
      <w:r w:rsidRPr="0099007C">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lastRenderedPageBreak/>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99007C">
        <w:rPr>
          <w:rFonts w:ascii="Times New Roman" w:hAnsi="Times New Roman" w:cs="Times New Roman"/>
          <w:sz w:val="24"/>
          <w:szCs w:val="24"/>
        </w:rPr>
        <w:t>операциональный</w:t>
      </w:r>
      <w:proofErr w:type="spellEnd"/>
      <w:r w:rsidRPr="0099007C">
        <w:rPr>
          <w:rFonts w:ascii="Times New Roman" w:hAnsi="Times New Roman" w:cs="Times New Roman"/>
          <w:sz w:val="24"/>
          <w:szCs w:val="24"/>
        </w:rPr>
        <w:t xml:space="preserve"> этап, этап контроля).</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Основное внимание при изучении математики должно быть уделено формированию </w:t>
      </w:r>
      <w:proofErr w:type="spellStart"/>
      <w:r w:rsidRPr="0099007C">
        <w:rPr>
          <w:rFonts w:ascii="Times New Roman" w:hAnsi="Times New Roman" w:cs="Times New Roman"/>
          <w:sz w:val="24"/>
          <w:szCs w:val="24"/>
        </w:rPr>
        <w:t>операционального</w:t>
      </w:r>
      <w:proofErr w:type="spellEnd"/>
      <w:r w:rsidRPr="0099007C">
        <w:rPr>
          <w:rFonts w:ascii="Times New Roman" w:hAnsi="Times New Roman" w:cs="Times New Roman"/>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99007C">
        <w:rPr>
          <w:rFonts w:ascii="Times New Roman" w:hAnsi="Times New Roman" w:cs="Times New Roman"/>
          <w:sz w:val="24"/>
          <w:szCs w:val="24"/>
        </w:rPr>
        <w:t>поэтапности</w:t>
      </w:r>
      <w:proofErr w:type="spellEnd"/>
      <w:r w:rsidRPr="0099007C">
        <w:rPr>
          <w:rFonts w:ascii="Times New Roman" w:hAnsi="Times New Roman" w:cs="Times New Roman"/>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99007C">
        <w:rPr>
          <w:rFonts w:ascii="Times New Roman" w:hAnsi="Times New Roman" w:cs="Times New Roman"/>
          <w:sz w:val="24"/>
          <w:szCs w:val="24"/>
        </w:rPr>
        <w:t>автоматизированности</w:t>
      </w:r>
      <w:proofErr w:type="spellEnd"/>
      <w:r w:rsidRPr="0099007C">
        <w:rPr>
          <w:rFonts w:ascii="Times New Roman" w:hAnsi="Times New Roman" w:cs="Times New Roman"/>
          <w:sz w:val="24"/>
          <w:szCs w:val="24"/>
        </w:rPr>
        <w:t xml:space="preserve"> действия.</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w:t>
      </w:r>
      <w:proofErr w:type="spellStart"/>
      <w:r w:rsidRPr="0099007C">
        <w:rPr>
          <w:rFonts w:ascii="Times New Roman" w:hAnsi="Times New Roman" w:cs="Times New Roman"/>
          <w:sz w:val="24"/>
          <w:szCs w:val="24"/>
        </w:rPr>
        <w:t>мнестическую</w:t>
      </w:r>
      <w:proofErr w:type="spellEnd"/>
      <w:r w:rsidRPr="0099007C">
        <w:rPr>
          <w:rFonts w:ascii="Times New Roman" w:hAnsi="Times New Roman" w:cs="Times New Roman"/>
          <w:sz w:val="24"/>
          <w:szCs w:val="24"/>
        </w:rPr>
        <w:t xml:space="preserve">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w:t>
      </w:r>
      <w:r w:rsidRPr="0099007C">
        <w:rPr>
          <w:rFonts w:ascii="Times New Roman" w:hAnsi="Times New Roman" w:cs="Times New Roman"/>
          <w:sz w:val="24"/>
          <w:szCs w:val="24"/>
        </w:rPr>
        <w:lastRenderedPageBreak/>
        <w:t>содержание ситуации, представленной в условии задачи, уметь запомнить и пересказать ее условие, ответить на вопросы по содержанию задачи.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Овладение содержанием программы по учебному предмету «Математика» в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00D85CA1" w:rsidRPr="0099007C">
        <w:rPr>
          <w:rFonts w:ascii="Times New Roman" w:hAnsi="Times New Roman" w:cs="Times New Roman"/>
          <w:sz w:val="24"/>
          <w:szCs w:val="24"/>
          <w:lang w:val="en-US"/>
        </w:rPr>
        <w:t>I</w:t>
      </w:r>
      <w:r w:rsidR="00D85CA1" w:rsidRPr="0099007C">
        <w:rPr>
          <w:rFonts w:ascii="Times New Roman" w:hAnsi="Times New Roman" w:cs="Times New Roman"/>
          <w:sz w:val="24"/>
          <w:szCs w:val="24"/>
        </w:rPr>
        <w:t xml:space="preserve"> дополнительном</w:t>
      </w:r>
      <w:r w:rsidRPr="0099007C">
        <w:rPr>
          <w:rFonts w:ascii="Times New Roman" w:hAnsi="Times New Roman" w:cs="Times New Roman"/>
          <w:sz w:val="24"/>
          <w:szCs w:val="24"/>
        </w:rPr>
        <w:t xml:space="preserve">) классе обеспечивает профилактику </w:t>
      </w:r>
      <w:proofErr w:type="spellStart"/>
      <w:r w:rsidRPr="0099007C">
        <w:rPr>
          <w:rFonts w:ascii="Times New Roman" w:hAnsi="Times New Roman" w:cs="Times New Roman"/>
          <w:sz w:val="24"/>
          <w:szCs w:val="24"/>
        </w:rPr>
        <w:t>дискалькулии</w:t>
      </w:r>
      <w:proofErr w:type="spellEnd"/>
      <w:r w:rsidRPr="0099007C">
        <w:rPr>
          <w:rFonts w:ascii="Times New Roman" w:hAnsi="Times New Roman" w:cs="Times New Roman"/>
          <w:sz w:val="24"/>
          <w:szCs w:val="24"/>
        </w:rPr>
        <w:t xml:space="preserve"> у обучающихся с ТНР при дальнейшем обучении.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Содержание программы в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00634CE4" w:rsidRPr="0099007C">
        <w:rPr>
          <w:rFonts w:ascii="Times New Roman" w:hAnsi="Times New Roman" w:cs="Times New Roman"/>
          <w:sz w:val="24"/>
          <w:szCs w:val="24"/>
          <w:lang w:val="en-US"/>
        </w:rPr>
        <w:t>I</w:t>
      </w:r>
      <w:r w:rsidR="00634CE4" w:rsidRPr="0099007C">
        <w:rPr>
          <w:rFonts w:ascii="Times New Roman" w:hAnsi="Times New Roman" w:cs="Times New Roman"/>
          <w:sz w:val="24"/>
          <w:szCs w:val="24"/>
        </w:rPr>
        <w:t xml:space="preserve"> </w:t>
      </w:r>
      <w:r w:rsidR="00D85CA1" w:rsidRPr="0099007C">
        <w:rPr>
          <w:rFonts w:ascii="Times New Roman" w:hAnsi="Times New Roman" w:cs="Times New Roman"/>
          <w:sz w:val="24"/>
          <w:szCs w:val="24"/>
        </w:rPr>
        <w:t>дополнительном</w:t>
      </w:r>
      <w:r w:rsidRPr="0099007C">
        <w:rPr>
          <w:rFonts w:ascii="Times New Roman" w:hAnsi="Times New Roman" w:cs="Times New Roman"/>
          <w:sz w:val="24"/>
          <w:szCs w:val="24"/>
        </w:rPr>
        <w:t>) классе</w:t>
      </w:r>
      <w:r w:rsidR="00682B72" w:rsidRPr="0099007C">
        <w:rPr>
          <w:rFonts w:ascii="Times New Roman" w:hAnsi="Times New Roman" w:cs="Times New Roman"/>
          <w:sz w:val="24"/>
          <w:szCs w:val="24"/>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sidRPr="0099007C">
        <w:rPr>
          <w:rFonts w:ascii="Times New Roman" w:hAnsi="Times New Roman" w:cs="Times New Roman"/>
          <w:sz w:val="24"/>
          <w:szCs w:val="24"/>
        </w:rPr>
        <w:t xml:space="preserve"> включает: дифференциацию и сравнение предметов по различным признакам (цвету</w:t>
      </w:r>
      <w:r w:rsidR="00682B72" w:rsidRPr="0099007C">
        <w:rPr>
          <w:rFonts w:ascii="Times New Roman" w:hAnsi="Times New Roman" w:cs="Times New Roman"/>
          <w:sz w:val="24"/>
          <w:szCs w:val="24"/>
        </w:rPr>
        <w:t xml:space="preserve"> (основные цвета и их оттенки)</w:t>
      </w:r>
      <w:r w:rsidRPr="0099007C">
        <w:rPr>
          <w:rFonts w:ascii="Times New Roman" w:hAnsi="Times New Roman" w:cs="Times New Roman"/>
          <w:sz w:val="24"/>
          <w:szCs w:val="24"/>
        </w:rPr>
        <w:t>, величине</w:t>
      </w:r>
      <w:r w:rsidR="00B70DFB" w:rsidRPr="0099007C">
        <w:rPr>
          <w:rFonts w:ascii="Times New Roman" w:hAnsi="Times New Roman" w:cs="Times New Roman"/>
          <w:sz w:val="24"/>
          <w:szCs w:val="24"/>
        </w:rPr>
        <w:t xml:space="preserve"> (</w:t>
      </w:r>
      <w:r w:rsidR="00B70DFB" w:rsidRPr="0099007C">
        <w:rPr>
          <w:rFonts w:ascii="Times New Roman" w:hAnsi="Times New Roman" w:cs="Times New Roman"/>
          <w:i/>
          <w:sz w:val="24"/>
          <w:szCs w:val="24"/>
        </w:rPr>
        <w:t>одинаковый-неодинаковый</w:t>
      </w:r>
      <w:r w:rsidRPr="0099007C">
        <w:rPr>
          <w:rFonts w:ascii="Times New Roman" w:hAnsi="Times New Roman" w:cs="Times New Roman"/>
          <w:i/>
          <w:sz w:val="24"/>
          <w:szCs w:val="24"/>
        </w:rPr>
        <w:t>,</w:t>
      </w:r>
      <w:r w:rsidR="00B70DFB" w:rsidRPr="0099007C">
        <w:rPr>
          <w:rFonts w:ascii="Times New Roman" w:hAnsi="Times New Roman" w:cs="Times New Roman"/>
          <w:i/>
          <w:sz w:val="24"/>
          <w:szCs w:val="24"/>
        </w:rPr>
        <w:t xml:space="preserve"> равный-неравный, большой-маленький, больше-меньше, большой-средний-маленький</w:t>
      </w:r>
      <w:r w:rsidR="00B70DFB" w:rsidRPr="0099007C">
        <w:rPr>
          <w:rFonts w:ascii="Times New Roman" w:hAnsi="Times New Roman" w:cs="Times New Roman"/>
          <w:sz w:val="24"/>
          <w:szCs w:val="24"/>
        </w:rPr>
        <w:t>),</w:t>
      </w:r>
      <w:r w:rsidRPr="0099007C">
        <w:rPr>
          <w:rFonts w:ascii="Times New Roman" w:hAnsi="Times New Roman" w:cs="Times New Roman"/>
          <w:sz w:val="24"/>
          <w:szCs w:val="24"/>
        </w:rPr>
        <w:t xml:space="preserve"> длине</w:t>
      </w:r>
      <w:r w:rsidR="00F90843" w:rsidRPr="0099007C">
        <w:rPr>
          <w:rFonts w:ascii="Times New Roman" w:hAnsi="Times New Roman" w:cs="Times New Roman"/>
          <w:sz w:val="24"/>
          <w:szCs w:val="24"/>
        </w:rPr>
        <w:t xml:space="preserve"> (</w:t>
      </w:r>
      <w:r w:rsidR="00F90843" w:rsidRPr="0099007C">
        <w:rPr>
          <w:rFonts w:ascii="Times New Roman" w:hAnsi="Times New Roman" w:cs="Times New Roman"/>
          <w:i/>
          <w:sz w:val="24"/>
          <w:szCs w:val="24"/>
        </w:rPr>
        <w:t>длинный-короткий, длиннее-короче,</w:t>
      </w:r>
      <w:r w:rsidR="00D86F4C" w:rsidRPr="0099007C">
        <w:rPr>
          <w:rFonts w:ascii="Times New Roman" w:hAnsi="Times New Roman" w:cs="Times New Roman"/>
          <w:i/>
          <w:sz w:val="24"/>
          <w:szCs w:val="24"/>
        </w:rPr>
        <w:t xml:space="preserve"> </w:t>
      </w:r>
      <w:r w:rsidR="00F90843" w:rsidRPr="0099007C">
        <w:rPr>
          <w:rFonts w:ascii="Times New Roman" w:hAnsi="Times New Roman" w:cs="Times New Roman"/>
          <w:i/>
          <w:sz w:val="24"/>
          <w:szCs w:val="24"/>
        </w:rPr>
        <w:t>длинный-средний-короткий</w:t>
      </w:r>
      <w:r w:rsidR="00F90843" w:rsidRPr="0099007C">
        <w:rPr>
          <w:rFonts w:ascii="Times New Roman" w:hAnsi="Times New Roman" w:cs="Times New Roman"/>
          <w:sz w:val="24"/>
          <w:szCs w:val="24"/>
        </w:rPr>
        <w:t>)</w:t>
      </w:r>
      <w:r w:rsidRPr="0099007C">
        <w:rPr>
          <w:rFonts w:ascii="Times New Roman" w:hAnsi="Times New Roman" w:cs="Times New Roman"/>
          <w:sz w:val="24"/>
          <w:szCs w:val="24"/>
        </w:rPr>
        <w:t>, толщине</w:t>
      </w:r>
      <w:r w:rsidR="00F90843" w:rsidRPr="0099007C">
        <w:rPr>
          <w:rFonts w:ascii="Times New Roman" w:hAnsi="Times New Roman" w:cs="Times New Roman"/>
          <w:sz w:val="24"/>
          <w:szCs w:val="24"/>
        </w:rPr>
        <w:t xml:space="preserve"> (</w:t>
      </w:r>
      <w:r w:rsidR="00F90843" w:rsidRPr="0099007C">
        <w:rPr>
          <w:rFonts w:ascii="Times New Roman" w:hAnsi="Times New Roman" w:cs="Times New Roman"/>
          <w:i/>
          <w:sz w:val="24"/>
          <w:szCs w:val="24"/>
        </w:rPr>
        <w:t>толстый-тонкий, толще-тоньше,</w:t>
      </w:r>
      <w:r w:rsidR="00D86F4C" w:rsidRPr="0099007C">
        <w:rPr>
          <w:rFonts w:ascii="Times New Roman" w:hAnsi="Times New Roman" w:cs="Times New Roman"/>
          <w:i/>
          <w:sz w:val="24"/>
          <w:szCs w:val="24"/>
        </w:rPr>
        <w:t xml:space="preserve"> </w:t>
      </w:r>
      <w:r w:rsidR="00F90843" w:rsidRPr="0099007C">
        <w:rPr>
          <w:rFonts w:ascii="Times New Roman" w:hAnsi="Times New Roman" w:cs="Times New Roman"/>
          <w:i/>
          <w:sz w:val="24"/>
          <w:szCs w:val="24"/>
        </w:rPr>
        <w:t>толстый-средний-тонкий</w:t>
      </w:r>
      <w:r w:rsidR="00F90843" w:rsidRPr="0099007C">
        <w:rPr>
          <w:rFonts w:ascii="Times New Roman" w:hAnsi="Times New Roman" w:cs="Times New Roman"/>
          <w:sz w:val="24"/>
          <w:szCs w:val="24"/>
        </w:rPr>
        <w:t>)</w:t>
      </w:r>
      <w:r w:rsidRPr="0099007C">
        <w:rPr>
          <w:rFonts w:ascii="Times New Roman" w:hAnsi="Times New Roman" w:cs="Times New Roman"/>
          <w:sz w:val="24"/>
          <w:szCs w:val="24"/>
        </w:rPr>
        <w:t>, ширине</w:t>
      </w:r>
      <w:r w:rsidR="00F90843" w:rsidRPr="0099007C">
        <w:rPr>
          <w:rFonts w:ascii="Times New Roman" w:hAnsi="Times New Roman" w:cs="Times New Roman"/>
          <w:sz w:val="24"/>
          <w:szCs w:val="24"/>
        </w:rPr>
        <w:t xml:space="preserve"> (</w:t>
      </w:r>
      <w:r w:rsidR="00D86F4C" w:rsidRPr="0099007C">
        <w:rPr>
          <w:rFonts w:ascii="Times New Roman" w:hAnsi="Times New Roman" w:cs="Times New Roman"/>
          <w:i/>
          <w:sz w:val="24"/>
          <w:szCs w:val="24"/>
        </w:rPr>
        <w:t>широкий-узкий, шире-уже, широкий-средний-узкий</w:t>
      </w:r>
      <w:r w:rsidR="00D86F4C" w:rsidRPr="0099007C">
        <w:rPr>
          <w:rFonts w:ascii="Times New Roman" w:hAnsi="Times New Roman" w:cs="Times New Roman"/>
          <w:sz w:val="24"/>
          <w:szCs w:val="24"/>
        </w:rPr>
        <w:t>)</w:t>
      </w:r>
      <w:r w:rsidRPr="0099007C">
        <w:rPr>
          <w:rFonts w:ascii="Times New Roman" w:hAnsi="Times New Roman" w:cs="Times New Roman"/>
          <w:sz w:val="24"/>
          <w:szCs w:val="24"/>
        </w:rPr>
        <w:t>, весу</w:t>
      </w:r>
      <w:r w:rsidR="00D86F4C" w:rsidRPr="0099007C">
        <w:rPr>
          <w:rFonts w:ascii="Times New Roman" w:hAnsi="Times New Roman" w:cs="Times New Roman"/>
          <w:sz w:val="24"/>
          <w:szCs w:val="24"/>
        </w:rPr>
        <w:t xml:space="preserve"> (</w:t>
      </w:r>
      <w:r w:rsidR="00D86F4C" w:rsidRPr="0099007C">
        <w:rPr>
          <w:rFonts w:ascii="Times New Roman" w:hAnsi="Times New Roman" w:cs="Times New Roman"/>
          <w:i/>
          <w:sz w:val="24"/>
          <w:szCs w:val="24"/>
        </w:rPr>
        <w:t>тяжелый-легкий, тяжелее-легче, тяжелый-средний-легкий</w:t>
      </w:r>
      <w:r w:rsidR="00D86F4C" w:rsidRPr="0099007C">
        <w:rPr>
          <w:rFonts w:ascii="Times New Roman" w:hAnsi="Times New Roman" w:cs="Times New Roman"/>
          <w:sz w:val="24"/>
          <w:szCs w:val="24"/>
        </w:rPr>
        <w:t>)</w:t>
      </w:r>
      <w:r w:rsidRPr="0099007C">
        <w:rPr>
          <w:rFonts w:ascii="Times New Roman" w:hAnsi="Times New Roman" w:cs="Times New Roman"/>
          <w:sz w:val="24"/>
          <w:szCs w:val="24"/>
        </w:rPr>
        <w:t>, форме</w:t>
      </w:r>
      <w:r w:rsidR="00D86F4C" w:rsidRPr="0099007C">
        <w:rPr>
          <w:rFonts w:ascii="Times New Roman" w:hAnsi="Times New Roman" w:cs="Times New Roman"/>
          <w:sz w:val="24"/>
          <w:szCs w:val="24"/>
        </w:rPr>
        <w:t xml:space="preserve"> (круглые (шар, мяч, арбуз и т.д.), овальные (яйцо, огурец, селедочница и т.д.), </w:t>
      </w:r>
      <w:r w:rsidR="006E3237" w:rsidRPr="0099007C">
        <w:rPr>
          <w:rFonts w:ascii="Times New Roman" w:hAnsi="Times New Roman" w:cs="Times New Roman"/>
          <w:sz w:val="24"/>
          <w:szCs w:val="24"/>
        </w:rPr>
        <w:t>квадратные (стол, платок, печенье и т.д.), прямоугольные (парта, книга, тетрадь и т.д.), треугольные (лист, крыша дома и т.д.)</w:t>
      </w:r>
      <w:r w:rsidRPr="0099007C">
        <w:rPr>
          <w:rFonts w:ascii="Times New Roman" w:hAnsi="Times New Roman" w:cs="Times New Roman"/>
          <w:sz w:val="24"/>
          <w:szCs w:val="24"/>
        </w:rPr>
        <w:t>); усвоение относительности признаков предметов (в зависимости от того, с чем сравнивается); знакомство с простейшими геометрическими формами</w:t>
      </w:r>
      <w:r w:rsidR="006E3237" w:rsidRPr="0099007C">
        <w:rPr>
          <w:rFonts w:ascii="Times New Roman" w:hAnsi="Times New Roman" w:cs="Times New Roman"/>
          <w:sz w:val="24"/>
          <w:szCs w:val="24"/>
        </w:rPr>
        <w:t xml:space="preserve"> (круг, овал, квадрат, прямоугольник</w:t>
      </w:r>
      <w:r w:rsidR="004B21DE" w:rsidRPr="0099007C">
        <w:rPr>
          <w:rFonts w:ascii="Times New Roman" w:hAnsi="Times New Roman" w:cs="Times New Roman"/>
          <w:sz w:val="24"/>
          <w:szCs w:val="24"/>
        </w:rPr>
        <w:t>, треугольник, пятиугольник</w:t>
      </w:r>
      <w:r w:rsidR="004613B5" w:rsidRPr="0099007C">
        <w:rPr>
          <w:rFonts w:ascii="Times New Roman" w:hAnsi="Times New Roman" w:cs="Times New Roman"/>
          <w:sz w:val="24"/>
          <w:szCs w:val="24"/>
        </w:rPr>
        <w:t>,</w:t>
      </w:r>
      <w:r w:rsidR="004B21DE" w:rsidRPr="0099007C">
        <w:rPr>
          <w:rFonts w:ascii="Times New Roman" w:hAnsi="Times New Roman" w:cs="Times New Roman"/>
          <w:sz w:val="24"/>
          <w:szCs w:val="24"/>
        </w:rPr>
        <w:t xml:space="preserve"> обведение контурных изображений геометрических фигур, рисование, закрашивание, </w:t>
      </w:r>
      <w:proofErr w:type="spellStart"/>
      <w:r w:rsidR="004B21DE" w:rsidRPr="0099007C">
        <w:rPr>
          <w:rFonts w:ascii="Times New Roman" w:hAnsi="Times New Roman" w:cs="Times New Roman"/>
          <w:sz w:val="24"/>
          <w:szCs w:val="24"/>
        </w:rPr>
        <w:t>дорисовывание</w:t>
      </w:r>
      <w:proofErr w:type="spellEnd"/>
      <w:r w:rsidR="004B21DE" w:rsidRPr="0099007C">
        <w:rPr>
          <w:rFonts w:ascii="Times New Roman" w:hAnsi="Times New Roman" w:cs="Times New Roman"/>
          <w:sz w:val="24"/>
          <w:szCs w:val="24"/>
        </w:rPr>
        <w:t xml:space="preserve"> незаконченных геометрических фигур, нахождение аналогичных </w:t>
      </w:r>
      <w:r w:rsidR="004613B5" w:rsidRPr="0099007C">
        <w:rPr>
          <w:rFonts w:ascii="Times New Roman" w:hAnsi="Times New Roman" w:cs="Times New Roman"/>
          <w:sz w:val="24"/>
          <w:szCs w:val="24"/>
        </w:rPr>
        <w:t>из серии предложенных).</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00634CE4" w:rsidRPr="0099007C">
        <w:rPr>
          <w:rFonts w:ascii="Times New Roman" w:hAnsi="Times New Roman" w:cs="Times New Roman"/>
          <w:sz w:val="24"/>
          <w:szCs w:val="24"/>
          <w:lang w:val="en-US"/>
        </w:rPr>
        <w:t>I</w:t>
      </w:r>
      <w:r w:rsidR="00D85CA1" w:rsidRPr="0099007C">
        <w:rPr>
          <w:rFonts w:ascii="Times New Roman" w:hAnsi="Times New Roman" w:cs="Times New Roman"/>
          <w:sz w:val="24"/>
          <w:szCs w:val="24"/>
        </w:rPr>
        <w:t xml:space="preserve"> дополнительном</w:t>
      </w:r>
      <w:r w:rsidRPr="0099007C">
        <w:rPr>
          <w:rFonts w:ascii="Times New Roman" w:hAnsi="Times New Roman" w:cs="Times New Roman"/>
          <w:sz w:val="24"/>
          <w:szCs w:val="24"/>
        </w:rPr>
        <w:t>) классе программой предусмотрено развитие зрительной памяти</w:t>
      </w:r>
      <w:r w:rsidR="004613B5" w:rsidRPr="0099007C">
        <w:rPr>
          <w:rFonts w:ascii="Times New Roman" w:hAnsi="Times New Roman" w:cs="Times New Roman"/>
          <w:sz w:val="24"/>
          <w:szCs w:val="24"/>
        </w:rPr>
        <w:t xml:space="preserve"> (запоминание и воспроизведение от 4 до 6 предметов, игрушек, картинок, геометрических фигур, букв, цифр)</w:t>
      </w:r>
      <w:r w:rsidRPr="0099007C">
        <w:rPr>
          <w:rFonts w:ascii="Times New Roman" w:hAnsi="Times New Roman" w:cs="Times New Roman"/>
          <w:sz w:val="24"/>
          <w:szCs w:val="24"/>
        </w:rPr>
        <w:t>;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sidRPr="0099007C">
        <w:rPr>
          <w:rFonts w:ascii="Times New Roman" w:hAnsi="Times New Roman" w:cs="Times New Roman"/>
          <w:sz w:val="24"/>
          <w:szCs w:val="24"/>
        </w:rPr>
        <w:t xml:space="preserve"> пространственной ориентировки на листе бумаги,</w:t>
      </w:r>
      <w:r w:rsidRPr="0099007C">
        <w:rPr>
          <w:rFonts w:ascii="Times New Roman" w:hAnsi="Times New Roman" w:cs="Times New Roman"/>
          <w:sz w:val="24"/>
          <w:szCs w:val="24"/>
        </w:rPr>
        <w:t xml:space="preserve"> закрепление речевых обозначений пространственных отношений</w:t>
      </w:r>
      <w:r w:rsidR="004613B5" w:rsidRPr="0099007C">
        <w:rPr>
          <w:rFonts w:ascii="Times New Roman" w:hAnsi="Times New Roman" w:cs="Times New Roman"/>
          <w:sz w:val="24"/>
          <w:szCs w:val="24"/>
        </w:rPr>
        <w:t xml:space="preserve"> (справа-слева, выше-ниже, вверху-внизу</w:t>
      </w:r>
      <w:r w:rsidR="006F1D27" w:rsidRPr="0099007C">
        <w:rPr>
          <w:rFonts w:ascii="Times New Roman" w:hAnsi="Times New Roman" w:cs="Times New Roman"/>
          <w:sz w:val="24"/>
          <w:szCs w:val="24"/>
        </w:rPr>
        <w:t>, над-под</w:t>
      </w:r>
      <w:r w:rsidRPr="0099007C">
        <w:rPr>
          <w:rFonts w:ascii="Times New Roman" w:hAnsi="Times New Roman" w:cs="Times New Roman"/>
          <w:sz w:val="24"/>
          <w:szCs w:val="24"/>
        </w:rPr>
        <w:t>); временных представлений</w:t>
      </w:r>
      <w:r w:rsidR="006F1D27" w:rsidRPr="0099007C">
        <w:rPr>
          <w:rFonts w:ascii="Times New Roman" w:hAnsi="Times New Roman" w:cs="Times New Roman"/>
          <w:sz w:val="24"/>
          <w:szCs w:val="24"/>
        </w:rPr>
        <w:t xml:space="preserve"> и их речевых обозначений (</w:t>
      </w:r>
      <w:r w:rsidR="006F1D27" w:rsidRPr="0099007C">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006F1D27" w:rsidRPr="0099007C">
        <w:rPr>
          <w:rFonts w:ascii="Times New Roman" w:hAnsi="Times New Roman" w:cs="Times New Roman"/>
          <w:sz w:val="24"/>
          <w:szCs w:val="24"/>
        </w:rPr>
        <w:t>)</w:t>
      </w:r>
      <w:r w:rsidRPr="0099007C">
        <w:rPr>
          <w:rFonts w:ascii="Times New Roman" w:hAnsi="Times New Roman" w:cs="Times New Roman"/>
          <w:sz w:val="24"/>
          <w:szCs w:val="24"/>
        </w:rPr>
        <w:t>; зрительного анализа и синтеза; логических операций (классификация</w:t>
      </w:r>
      <w:r w:rsidR="006F1D27" w:rsidRPr="0099007C">
        <w:rPr>
          <w:rFonts w:ascii="Times New Roman" w:hAnsi="Times New Roman" w:cs="Times New Roman"/>
          <w:sz w:val="24"/>
          <w:szCs w:val="24"/>
        </w:rPr>
        <w:t xml:space="preserve"> (классификация предметов на основе родовидовых отношений, по одному, по двум признакам и т.д.)</w:t>
      </w: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сериация</w:t>
      </w:r>
      <w:proofErr w:type="spellEnd"/>
      <w:r w:rsidR="000A4F1D" w:rsidRPr="0099007C">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sidRPr="0099007C">
        <w:rPr>
          <w:rFonts w:ascii="Times New Roman" w:hAnsi="Times New Roman" w:cs="Times New Roman"/>
          <w:sz w:val="24"/>
          <w:szCs w:val="24"/>
        </w:rPr>
        <w:t>, сравнение</w:t>
      </w:r>
      <w:r w:rsidR="000A4F1D" w:rsidRPr="0099007C">
        <w:rPr>
          <w:rFonts w:ascii="Times New Roman" w:hAnsi="Times New Roman" w:cs="Times New Roman"/>
          <w:sz w:val="24"/>
          <w:szCs w:val="24"/>
        </w:rPr>
        <w:t xml:space="preserve">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w:t>
      </w:r>
      <w:r w:rsidR="00364775" w:rsidRPr="0099007C">
        <w:rPr>
          <w:rFonts w:ascii="Times New Roman" w:hAnsi="Times New Roman" w:cs="Times New Roman"/>
          <w:sz w:val="24"/>
          <w:szCs w:val="24"/>
        </w:rPr>
        <w:t xml:space="preserve"> и т.д.)</w:t>
      </w:r>
      <w:r w:rsidRPr="0099007C">
        <w:rPr>
          <w:rFonts w:ascii="Times New Roman" w:hAnsi="Times New Roman" w:cs="Times New Roman"/>
          <w:sz w:val="24"/>
          <w:szCs w:val="24"/>
        </w:rPr>
        <w:t>).</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99007C">
        <w:rPr>
          <w:rFonts w:ascii="Times New Roman" w:hAnsi="Times New Roman" w:cs="Times New Roman"/>
          <w:i/>
          <w:iCs/>
          <w:sz w:val="24"/>
          <w:szCs w:val="24"/>
        </w:rPr>
        <w:t xml:space="preserve">равно, столько же, больше, меньше, один, много </w:t>
      </w:r>
      <w:r w:rsidRPr="0099007C">
        <w:rPr>
          <w:rFonts w:ascii="Times New Roman" w:hAnsi="Times New Roman" w:cs="Times New Roman"/>
          <w:sz w:val="24"/>
          <w:szCs w:val="24"/>
        </w:rPr>
        <w:t>и др.); письменную символику чисел; овладеть прямым и обратным счетом</w:t>
      </w:r>
      <w:r w:rsidR="006208FF" w:rsidRPr="0099007C">
        <w:rPr>
          <w:rFonts w:ascii="Times New Roman" w:hAnsi="Times New Roman" w:cs="Times New Roman"/>
          <w:sz w:val="24"/>
          <w:szCs w:val="24"/>
        </w:rPr>
        <w:t xml:space="preserve"> до 10 в</w:t>
      </w:r>
      <w:r w:rsidR="00364775" w:rsidRPr="0099007C">
        <w:rPr>
          <w:rFonts w:ascii="Times New Roman" w:hAnsi="Times New Roman" w:cs="Times New Roman"/>
          <w:sz w:val="24"/>
          <w:szCs w:val="24"/>
        </w:rPr>
        <w:t xml:space="preserve"> </w:t>
      </w:r>
      <w:r w:rsidR="006208FF" w:rsidRPr="0099007C">
        <w:rPr>
          <w:rFonts w:ascii="Times New Roman" w:hAnsi="Times New Roman" w:cs="Times New Roman"/>
          <w:sz w:val="24"/>
          <w:szCs w:val="24"/>
          <w:lang w:val="en-US"/>
        </w:rPr>
        <w:t>I</w:t>
      </w:r>
      <w:r w:rsidR="006208FF" w:rsidRPr="0099007C">
        <w:rPr>
          <w:rFonts w:ascii="Times New Roman" w:hAnsi="Times New Roman" w:cs="Times New Roman"/>
          <w:sz w:val="24"/>
          <w:szCs w:val="24"/>
        </w:rPr>
        <w:t xml:space="preserve"> дополнительном классе,</w:t>
      </w:r>
      <w:r w:rsidRPr="0099007C">
        <w:rPr>
          <w:rFonts w:ascii="Times New Roman" w:hAnsi="Times New Roman" w:cs="Times New Roman"/>
          <w:sz w:val="24"/>
          <w:szCs w:val="24"/>
        </w:rPr>
        <w:t xml:space="preserve"> до 20</w:t>
      </w:r>
      <w:r w:rsidR="006208FF" w:rsidRPr="0099007C">
        <w:rPr>
          <w:rFonts w:ascii="Times New Roman" w:hAnsi="Times New Roman" w:cs="Times New Roman"/>
          <w:sz w:val="24"/>
          <w:szCs w:val="24"/>
        </w:rPr>
        <w:t xml:space="preserve"> в </w:t>
      </w:r>
      <w:r w:rsidR="006208FF" w:rsidRPr="0099007C">
        <w:rPr>
          <w:rFonts w:ascii="Times New Roman" w:hAnsi="Times New Roman" w:cs="Times New Roman"/>
          <w:sz w:val="24"/>
          <w:szCs w:val="24"/>
          <w:lang w:val="en-US"/>
        </w:rPr>
        <w:t>I</w:t>
      </w:r>
      <w:r w:rsidR="006208FF" w:rsidRPr="0099007C">
        <w:rPr>
          <w:rFonts w:ascii="Times New Roman" w:hAnsi="Times New Roman" w:cs="Times New Roman"/>
          <w:sz w:val="24"/>
          <w:szCs w:val="24"/>
        </w:rPr>
        <w:t xml:space="preserve"> классе</w:t>
      </w:r>
      <w:r w:rsidRPr="0099007C">
        <w:rPr>
          <w:rFonts w:ascii="Times New Roman" w:hAnsi="Times New Roman" w:cs="Times New Roman"/>
          <w:sz w:val="24"/>
          <w:szCs w:val="24"/>
        </w:rPr>
        <w:t>; уметь выполнять счетные операции сложения и вычитания в пределах</w:t>
      </w:r>
      <w:r w:rsidR="0047461C" w:rsidRPr="0099007C">
        <w:rPr>
          <w:rFonts w:ascii="Times New Roman" w:hAnsi="Times New Roman" w:cs="Times New Roman"/>
          <w:sz w:val="24"/>
          <w:szCs w:val="24"/>
        </w:rPr>
        <w:t xml:space="preserve"> 10 в </w:t>
      </w:r>
      <w:r w:rsidR="0047461C" w:rsidRPr="0099007C">
        <w:rPr>
          <w:rFonts w:ascii="Times New Roman" w:hAnsi="Times New Roman" w:cs="Times New Roman"/>
          <w:sz w:val="24"/>
          <w:szCs w:val="24"/>
          <w:lang w:val="en-US"/>
        </w:rPr>
        <w:t>I</w:t>
      </w:r>
      <w:r w:rsidR="0047461C" w:rsidRPr="0099007C">
        <w:rPr>
          <w:rFonts w:ascii="Times New Roman" w:hAnsi="Times New Roman" w:cs="Times New Roman"/>
          <w:sz w:val="24"/>
          <w:szCs w:val="24"/>
        </w:rPr>
        <w:t xml:space="preserve"> дополнительном классе,</w:t>
      </w:r>
      <w:r w:rsidRPr="0099007C">
        <w:rPr>
          <w:rFonts w:ascii="Times New Roman" w:hAnsi="Times New Roman" w:cs="Times New Roman"/>
          <w:sz w:val="24"/>
          <w:szCs w:val="24"/>
        </w:rPr>
        <w:t xml:space="preserve"> 20</w:t>
      </w:r>
      <w:r w:rsidR="0047461C" w:rsidRPr="0099007C">
        <w:rPr>
          <w:rFonts w:ascii="Times New Roman" w:hAnsi="Times New Roman" w:cs="Times New Roman"/>
          <w:sz w:val="24"/>
          <w:szCs w:val="24"/>
        </w:rPr>
        <w:t xml:space="preserve"> в </w:t>
      </w:r>
      <w:r w:rsidR="0047461C" w:rsidRPr="0099007C">
        <w:rPr>
          <w:rFonts w:ascii="Times New Roman" w:hAnsi="Times New Roman" w:cs="Times New Roman"/>
          <w:sz w:val="24"/>
          <w:szCs w:val="24"/>
          <w:lang w:val="en-US"/>
        </w:rPr>
        <w:t>I</w:t>
      </w:r>
      <w:r w:rsidR="0047461C" w:rsidRPr="0099007C">
        <w:rPr>
          <w:rFonts w:ascii="Times New Roman" w:hAnsi="Times New Roman" w:cs="Times New Roman"/>
          <w:sz w:val="24"/>
          <w:szCs w:val="24"/>
        </w:rPr>
        <w:t xml:space="preserve"> классе</w:t>
      </w:r>
      <w:r w:rsidRPr="0099007C">
        <w:rPr>
          <w:rFonts w:ascii="Times New Roman" w:hAnsi="Times New Roman" w:cs="Times New Roman"/>
          <w:sz w:val="24"/>
          <w:szCs w:val="24"/>
        </w:rPr>
        <w:t>; составлять и решать простые арифметические задачи на сложение и вычитание; уметь определять время по часам; владеть навыком измерения длины.</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У обучающихся во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и </w:t>
      </w:r>
      <w:r w:rsidRPr="0099007C">
        <w:rPr>
          <w:rFonts w:ascii="Times New Roman" w:hAnsi="Times New Roman" w:cs="Times New Roman"/>
          <w:sz w:val="24"/>
          <w:szCs w:val="24"/>
          <w:lang w:val="en-US"/>
        </w:rPr>
        <w:t>III</w:t>
      </w:r>
      <w:r w:rsidRPr="0099007C">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w:t>
      </w:r>
      <w:r w:rsidRPr="0099007C">
        <w:rPr>
          <w:rFonts w:ascii="Times New Roman" w:hAnsi="Times New Roman" w:cs="Times New Roman"/>
          <w:sz w:val="24"/>
          <w:szCs w:val="24"/>
        </w:rPr>
        <w:lastRenderedPageBreak/>
        <w:t>арифметические задачи из двух действий на сложение, вычитание, умножение и деление, оперируя математической терминологией (</w:t>
      </w:r>
      <w:r w:rsidRPr="0099007C">
        <w:rPr>
          <w:rFonts w:ascii="Times New Roman" w:hAnsi="Times New Roman" w:cs="Times New Roman"/>
          <w:i/>
          <w:sz w:val="24"/>
          <w:szCs w:val="24"/>
        </w:rPr>
        <w:t>сумма, разность, произведение, частное</w:t>
      </w:r>
      <w:r w:rsidRPr="0099007C">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00634CE4" w:rsidRPr="0099007C">
        <w:rPr>
          <w:rFonts w:ascii="Times New Roman" w:hAnsi="Times New Roman" w:cs="Times New Roman"/>
          <w:sz w:val="24"/>
          <w:szCs w:val="24"/>
          <w:lang w:val="en-US"/>
        </w:rPr>
        <w:t>I</w:t>
      </w:r>
      <w:r w:rsidR="00634CE4" w:rsidRPr="0099007C">
        <w:rPr>
          <w:rFonts w:ascii="Times New Roman" w:hAnsi="Times New Roman" w:cs="Times New Roman"/>
          <w:sz w:val="24"/>
          <w:szCs w:val="24"/>
        </w:rPr>
        <w:t xml:space="preserve"> дополнительном</w:t>
      </w:r>
      <w:r w:rsidRPr="0099007C">
        <w:rPr>
          <w:rFonts w:ascii="Times New Roman" w:hAnsi="Times New Roman" w:cs="Times New Roman"/>
          <w:sz w:val="24"/>
          <w:szCs w:val="24"/>
        </w:rPr>
        <w:t xml:space="preserve">) -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9007C">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7461C" w:rsidRPr="0099007C">
        <w:rPr>
          <w:rFonts w:ascii="Times New Roman" w:hAnsi="Times New Roman" w:cs="Times New Roman"/>
          <w:sz w:val="24"/>
          <w:szCs w:val="24"/>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sidRPr="0099007C">
        <w:rPr>
          <w:rFonts w:ascii="Times New Roman" w:hAnsi="Times New Roman" w:cs="Times New Roman"/>
          <w:sz w:val="24"/>
          <w:szCs w:val="24"/>
        </w:rPr>
        <w:t>, закрепляют знания и умения в устных и письменных вычислениях.</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99007C">
        <w:rPr>
          <w:rFonts w:ascii="Times New Roman" w:hAnsi="Times New Roman" w:cs="Times New Roman"/>
          <w:i/>
          <w:kern w:val="28"/>
          <w:sz w:val="24"/>
          <w:szCs w:val="24"/>
        </w:rPr>
        <w:t>точка, прямая и ломаная линия</w:t>
      </w:r>
      <w:r w:rsidRPr="0099007C">
        <w:rPr>
          <w:rFonts w:ascii="Times New Roman" w:hAnsi="Times New Roman" w:cs="Times New Roman"/>
          <w:sz w:val="24"/>
          <w:szCs w:val="24"/>
        </w:rPr>
        <w:t>, знакомятся с различными геометрическими фигурами (</w:t>
      </w:r>
      <w:r w:rsidRPr="0099007C">
        <w:rPr>
          <w:rFonts w:ascii="Times New Roman" w:hAnsi="Times New Roman" w:cs="Times New Roman"/>
          <w:i/>
          <w:kern w:val="28"/>
          <w:sz w:val="24"/>
          <w:szCs w:val="24"/>
        </w:rPr>
        <w:t>треугольник, квадрат, прямоугольник, круг</w:t>
      </w:r>
      <w:r w:rsidRPr="0099007C">
        <w:rPr>
          <w:rFonts w:ascii="Times New Roman" w:hAnsi="Times New Roman" w:cs="Times New Roman"/>
          <w:sz w:val="24"/>
          <w:szCs w:val="24"/>
        </w:rPr>
        <w:t xml:space="preserve"> и др.) и их названиями.</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r w:rsidR="0003135E" w:rsidRPr="0099007C">
        <w:rPr>
          <w:rFonts w:ascii="Times New Roman" w:hAnsi="Times New Roman" w:cs="Times New Roman"/>
          <w:sz w:val="24"/>
          <w:szCs w:val="24"/>
        </w:rPr>
        <w:t xml:space="preserve">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w:t>
      </w:r>
      <w:r w:rsidR="00C35164" w:rsidRPr="0099007C">
        <w:rPr>
          <w:rFonts w:ascii="Times New Roman" w:hAnsi="Times New Roman" w:cs="Times New Roman"/>
          <w:sz w:val="24"/>
          <w:szCs w:val="24"/>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9007C">
        <w:rPr>
          <w:rFonts w:ascii="Times New Roman" w:hAnsi="Times New Roman" w:cs="Times New Roman"/>
          <w:sz w:val="24"/>
          <w:szCs w:val="24"/>
        </w:rPr>
        <w:t>.</w:t>
      </w:r>
    </w:p>
    <w:p w:rsidR="004265E4" w:rsidRPr="0099007C" w:rsidRDefault="004265E4" w:rsidP="0099007C">
      <w:pPr>
        <w:shd w:val="clear" w:color="auto" w:fill="FFFFFF"/>
        <w:spacing w:after="0" w:line="240" w:lineRule="auto"/>
        <w:ind w:firstLine="709"/>
        <w:jc w:val="both"/>
        <w:rPr>
          <w:rFonts w:ascii="Times New Roman" w:hAnsi="Times New Roman" w:cs="Times New Roman"/>
          <w:kern w:val="22"/>
          <w:sz w:val="24"/>
          <w:szCs w:val="24"/>
        </w:rPr>
      </w:pPr>
      <w:r w:rsidRPr="0099007C">
        <w:rPr>
          <w:rFonts w:ascii="Times New Roman" w:hAnsi="Times New Roman"/>
          <w:kern w:val="22"/>
          <w:sz w:val="24"/>
          <w:szCs w:val="24"/>
        </w:rPr>
        <w:lastRenderedPageBreak/>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z w:val="24"/>
          <w:szCs w:val="24"/>
        </w:rPr>
        <w:t>Числа и величины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99007C">
        <w:rPr>
          <w:rFonts w:ascii="Times New Roman" w:hAnsi="Times New Roman" w:cs="Times New Roman"/>
          <w:spacing w:val="2"/>
          <w:sz w:val="24"/>
          <w:szCs w:val="24"/>
        </w:rPr>
        <w:t xml:space="preserve">ние и упорядочение однородных величин. Доля величины </w:t>
      </w:r>
      <w:r w:rsidRPr="0099007C">
        <w:rPr>
          <w:rFonts w:ascii="Times New Roman" w:hAnsi="Times New Roman" w:cs="Times New Roman"/>
          <w:sz w:val="24"/>
          <w:szCs w:val="24"/>
        </w:rPr>
        <w:t>(половина, треть, четверть, десятая, сотая, тысячная).</w:t>
      </w:r>
      <w:r w:rsidR="00DA5A78" w:rsidRPr="0099007C">
        <w:rPr>
          <w:rFonts w:ascii="Times New Roman" w:hAnsi="Times New Roman" w:cs="Times New Roman"/>
          <w:sz w:val="24"/>
          <w:szCs w:val="24"/>
        </w:rPr>
        <w:t xml:space="preserve"> Знакомство с буквенной символикой.</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z w:val="24"/>
          <w:szCs w:val="24"/>
        </w:rPr>
        <w:t>Арифметические действия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Сложение, вычитание, умножение и деление. Названия </w:t>
      </w:r>
      <w:r w:rsidRPr="0099007C">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99007C">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9007C">
        <w:rPr>
          <w:rFonts w:ascii="Times New Roman" w:hAnsi="Times New Roman" w:cs="Times New Roman"/>
          <w:sz w:val="24"/>
          <w:szCs w:val="24"/>
        </w:rPr>
        <w:t>с остатком.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9007C">
        <w:rPr>
          <w:rFonts w:ascii="Times New Roman" w:hAnsi="Times New Roman" w:cs="Times New Roman"/>
          <w:spacing w:val="2"/>
          <w:sz w:val="24"/>
          <w:szCs w:val="24"/>
        </w:rPr>
        <w:t>свойств арифметических действий в вычислениях (переста</w:t>
      </w:r>
      <w:r w:rsidRPr="0099007C">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r w:rsidR="00DA5A78" w:rsidRPr="0099007C">
        <w:rPr>
          <w:rFonts w:ascii="Times New Roman" w:hAnsi="Times New Roman" w:cs="Times New Roman"/>
          <w:sz w:val="24"/>
          <w:szCs w:val="24"/>
        </w:rPr>
        <w:t xml:space="preserve"> Буквенные выражения.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Способы проверки правильности вычислений (алгоритм, </w:t>
      </w:r>
      <w:r w:rsidRPr="0099007C">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z w:val="24"/>
          <w:szCs w:val="24"/>
        </w:rPr>
        <w:t>Текстовые задачи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Решение текстовых задач арифметическим способом. Зада</w:t>
      </w:r>
      <w:r w:rsidRPr="0099007C">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99007C">
        <w:rPr>
          <w:rFonts w:ascii="Times New Roman" w:hAnsi="Times New Roman" w:cs="Times New Roman"/>
          <w:spacing w:val="2"/>
          <w:sz w:val="24"/>
          <w:szCs w:val="24"/>
        </w:rPr>
        <w:t>ющими процессы движения, работы, купли</w:t>
      </w:r>
      <w:r w:rsidRPr="0099007C">
        <w:rPr>
          <w:rFonts w:ascii="Times New Roman" w:hAnsi="Times New Roman" w:cs="Times New Roman"/>
          <w:spacing w:val="2"/>
          <w:sz w:val="24"/>
          <w:szCs w:val="24"/>
        </w:rPr>
        <w:noBreakHyphen/>
        <w:t>продажи и</w:t>
      </w:r>
      <w:r w:rsidRPr="0099007C">
        <w:rPr>
          <w:rFonts w:ascii="Times New Roman" w:hAnsi="Times New Roman" w:cs="Times New Roman"/>
          <w:spacing w:val="2"/>
          <w:sz w:val="24"/>
          <w:szCs w:val="24"/>
        </w:rPr>
        <w:t> </w:t>
      </w:r>
      <w:r w:rsidRPr="0099007C">
        <w:rPr>
          <w:rFonts w:ascii="Times New Roman" w:hAnsi="Times New Roman" w:cs="Times New Roman"/>
          <w:spacing w:val="2"/>
          <w:sz w:val="24"/>
          <w:szCs w:val="24"/>
        </w:rPr>
        <w:t xml:space="preserve">др. </w:t>
      </w:r>
      <w:r w:rsidRPr="0099007C">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99007C">
        <w:rPr>
          <w:rFonts w:ascii="Times New Roman" w:hAnsi="Times New Roman" w:cs="Times New Roman"/>
          <w:sz w:val="24"/>
          <w:szCs w:val="24"/>
        </w:rPr>
        <w:t> </w:t>
      </w:r>
      <w:r w:rsidRPr="0099007C">
        <w:rPr>
          <w:rFonts w:ascii="Times New Roman" w:hAnsi="Times New Roman" w:cs="Times New Roman"/>
          <w:sz w:val="24"/>
          <w:szCs w:val="24"/>
        </w:rPr>
        <w:t xml:space="preserve">др.) </w:t>
      </w:r>
      <w:r w:rsidRPr="0099007C">
        <w:rPr>
          <w:rFonts w:ascii="Times New Roman" w:hAnsi="Times New Roman" w:cs="Times New Roman"/>
          <w:spacing w:val="2"/>
          <w:sz w:val="24"/>
          <w:szCs w:val="24"/>
        </w:rPr>
        <w:t xml:space="preserve">Планирование хода решения задачи. Представление текста </w:t>
      </w:r>
      <w:r w:rsidRPr="0099007C">
        <w:rPr>
          <w:rFonts w:ascii="Times New Roman" w:hAnsi="Times New Roman" w:cs="Times New Roman"/>
          <w:sz w:val="24"/>
          <w:szCs w:val="24"/>
        </w:rPr>
        <w:t>задачи (схема, таблица, диаграмма и другие модели).</w:t>
      </w:r>
      <w:r w:rsidR="00DA5A78" w:rsidRPr="0099007C">
        <w:rPr>
          <w:rFonts w:ascii="Times New Roman" w:hAnsi="Times New Roman" w:cs="Times New Roman"/>
          <w:sz w:val="24"/>
          <w:szCs w:val="24"/>
        </w:rPr>
        <w:t xml:space="preserve"> Решение задач с применением буквенных выражений</w:t>
      </w:r>
      <w:r w:rsidR="00C763AD" w:rsidRPr="0099007C">
        <w:rPr>
          <w:rFonts w:ascii="Times New Roman" w:hAnsi="Times New Roman" w:cs="Times New Roman"/>
          <w:sz w:val="24"/>
          <w:szCs w:val="24"/>
        </w:rPr>
        <w:t>.</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Задачи на нахождение доли целого и целого по его доле.</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pacing w:val="2"/>
          <w:sz w:val="24"/>
          <w:szCs w:val="24"/>
        </w:rPr>
        <w:t>Пространственные отношения. Геометрические фи</w:t>
      </w:r>
      <w:r w:rsidRPr="0099007C">
        <w:rPr>
          <w:rFonts w:ascii="Times New Roman" w:hAnsi="Times New Roman" w:cs="Times New Roman"/>
          <w:b/>
          <w:bCs/>
          <w:i/>
          <w:iCs/>
          <w:sz w:val="24"/>
          <w:szCs w:val="24"/>
        </w:rPr>
        <w:t>гуры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99007C">
        <w:rPr>
          <w:rFonts w:ascii="Times New Roman" w:hAnsi="Times New Roman" w:cs="Times New Roman"/>
          <w:spacing w:val="2"/>
          <w:sz w:val="24"/>
          <w:szCs w:val="24"/>
        </w:rPr>
        <w:t> </w:t>
      </w:r>
      <w:r w:rsidRPr="0099007C">
        <w:rPr>
          <w:rFonts w:ascii="Times New Roman" w:hAnsi="Times New Roman" w:cs="Times New Roman"/>
          <w:spacing w:val="2"/>
          <w:sz w:val="24"/>
          <w:szCs w:val="24"/>
        </w:rPr>
        <w:t xml:space="preserve">пр.).  Распознавание и изображение </w:t>
      </w:r>
      <w:r w:rsidRPr="0099007C">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99007C">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99007C">
        <w:rPr>
          <w:rFonts w:ascii="Times New Roman" w:hAnsi="Times New Roman" w:cs="Times New Roman"/>
          <w:sz w:val="24"/>
          <w:szCs w:val="24"/>
        </w:rPr>
        <w:t>куб, шар, параллелепипед, пирамида, цилиндр, конус.</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z w:val="24"/>
          <w:szCs w:val="24"/>
        </w:rPr>
        <w:t>Геометрические величины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Геометрические величины и их измерение. Измерение </w:t>
      </w:r>
      <w:r w:rsidRPr="0099007C">
        <w:rPr>
          <w:rFonts w:ascii="Times New Roman" w:hAnsi="Times New Roman" w:cs="Times New Roman"/>
          <w:sz w:val="24"/>
          <w:szCs w:val="24"/>
        </w:rPr>
        <w:t xml:space="preserve">длины отрезка. Единицы длины (мм, см, </w:t>
      </w:r>
      <w:proofErr w:type="spellStart"/>
      <w:r w:rsidRPr="0099007C">
        <w:rPr>
          <w:rFonts w:ascii="Times New Roman" w:hAnsi="Times New Roman" w:cs="Times New Roman"/>
          <w:sz w:val="24"/>
          <w:szCs w:val="24"/>
        </w:rPr>
        <w:t>дм</w:t>
      </w:r>
      <w:proofErr w:type="spellEnd"/>
      <w:r w:rsidRPr="0099007C">
        <w:rPr>
          <w:rFonts w:ascii="Times New Roman" w:hAnsi="Times New Roman" w:cs="Times New Roman"/>
          <w:sz w:val="24"/>
          <w:szCs w:val="24"/>
        </w:rPr>
        <w:t>, м, км). Периметр. Вычисление периметра многоугольника.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Площадь геометрической фигуры. Единицы площади (см</w:t>
      </w:r>
      <w:r w:rsidRPr="0099007C">
        <w:rPr>
          <w:rFonts w:ascii="Times New Roman" w:hAnsi="Times New Roman" w:cs="Times New Roman"/>
          <w:sz w:val="24"/>
          <w:szCs w:val="24"/>
          <w:vertAlign w:val="superscript"/>
        </w:rPr>
        <w:t>2</w:t>
      </w:r>
      <w:r w:rsidRPr="0099007C">
        <w:rPr>
          <w:rFonts w:ascii="Times New Roman" w:hAnsi="Times New Roman" w:cs="Times New Roman"/>
          <w:sz w:val="24"/>
          <w:szCs w:val="24"/>
        </w:rPr>
        <w:t xml:space="preserve">, </w:t>
      </w:r>
      <w:r w:rsidRPr="0099007C">
        <w:rPr>
          <w:rFonts w:ascii="Times New Roman" w:hAnsi="Times New Roman" w:cs="Times New Roman"/>
          <w:spacing w:val="2"/>
          <w:sz w:val="24"/>
          <w:szCs w:val="24"/>
        </w:rPr>
        <w:t>дм</w:t>
      </w:r>
      <w:r w:rsidRPr="0099007C">
        <w:rPr>
          <w:rFonts w:ascii="Times New Roman" w:hAnsi="Times New Roman" w:cs="Times New Roman"/>
          <w:spacing w:val="2"/>
          <w:sz w:val="24"/>
          <w:szCs w:val="24"/>
          <w:vertAlign w:val="superscript"/>
        </w:rPr>
        <w:t>2</w:t>
      </w:r>
      <w:r w:rsidRPr="0099007C">
        <w:rPr>
          <w:rFonts w:ascii="Times New Roman" w:hAnsi="Times New Roman" w:cs="Times New Roman"/>
          <w:spacing w:val="2"/>
          <w:sz w:val="24"/>
          <w:szCs w:val="24"/>
        </w:rPr>
        <w:t>, м</w:t>
      </w:r>
      <w:r w:rsidRPr="0099007C">
        <w:rPr>
          <w:rFonts w:ascii="Times New Roman" w:hAnsi="Times New Roman" w:cs="Times New Roman"/>
          <w:spacing w:val="2"/>
          <w:sz w:val="24"/>
          <w:szCs w:val="24"/>
          <w:vertAlign w:val="superscript"/>
        </w:rPr>
        <w:t>2</w:t>
      </w:r>
      <w:r w:rsidRPr="0099007C">
        <w:rPr>
          <w:rFonts w:ascii="Times New Roman" w:hAnsi="Times New Roman" w:cs="Times New Roman"/>
          <w:spacing w:val="2"/>
          <w:sz w:val="24"/>
          <w:szCs w:val="24"/>
        </w:rPr>
        <w:t>). Точное и приближённое измерение площади гео</w:t>
      </w:r>
      <w:r w:rsidRPr="0099007C">
        <w:rPr>
          <w:rFonts w:ascii="Times New Roman" w:hAnsi="Times New Roman" w:cs="Times New Roman"/>
          <w:sz w:val="24"/>
          <w:szCs w:val="24"/>
        </w:rPr>
        <w:t>метрической фигуры. Вычисление площади прямоугольника.</w:t>
      </w:r>
    </w:p>
    <w:p w:rsidR="004265E4" w:rsidRPr="0099007C" w:rsidRDefault="004265E4" w:rsidP="0099007C">
      <w:pPr>
        <w:pStyle w:val="af"/>
        <w:spacing w:line="240" w:lineRule="auto"/>
        <w:ind w:firstLine="709"/>
        <w:rPr>
          <w:rFonts w:ascii="Times New Roman" w:hAnsi="Times New Roman" w:cs="Times New Roman"/>
          <w:b/>
          <w:bCs/>
          <w:i/>
          <w:iCs/>
          <w:sz w:val="24"/>
          <w:szCs w:val="24"/>
        </w:rPr>
      </w:pPr>
      <w:r w:rsidRPr="0099007C">
        <w:rPr>
          <w:rFonts w:ascii="Times New Roman" w:hAnsi="Times New Roman" w:cs="Times New Roman"/>
          <w:b/>
          <w:bCs/>
          <w:i/>
          <w:iCs/>
          <w:sz w:val="24"/>
          <w:szCs w:val="24"/>
        </w:rPr>
        <w:t>Работа с данными</w:t>
      </w:r>
    </w:p>
    <w:p w:rsidR="004265E4" w:rsidRPr="0099007C" w:rsidRDefault="004265E4" w:rsidP="0099007C">
      <w:pPr>
        <w:pStyle w:val="af"/>
        <w:spacing w:line="240" w:lineRule="auto"/>
        <w:ind w:firstLine="709"/>
        <w:rPr>
          <w:rFonts w:ascii="Times New Roman" w:hAnsi="Times New Roman" w:cs="Times New Roman"/>
          <w:spacing w:val="-2"/>
          <w:sz w:val="24"/>
          <w:szCs w:val="24"/>
        </w:rPr>
      </w:pPr>
      <w:r w:rsidRPr="0099007C">
        <w:rPr>
          <w:rFonts w:ascii="Times New Roman" w:hAnsi="Times New Roman" w:cs="Times New Roman"/>
          <w:spacing w:val="-2"/>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Построение простейших </w:t>
      </w:r>
      <w:r w:rsidRPr="0099007C">
        <w:rPr>
          <w:rFonts w:ascii="Times New Roman" w:hAnsi="Times New Roman" w:cs="Times New Roman"/>
          <w:spacing w:val="-2"/>
          <w:sz w:val="24"/>
          <w:szCs w:val="24"/>
        </w:rPr>
        <w:lastRenderedPageBreak/>
        <w:t>выражений с помощью логических связок и слов («и»; «не»; «если… то…»; «верно/неверно, что…»; «каждый»; «все»; «некоторые»); истинность утверждений.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Составление конечной последовательности (цепочки) пред</w:t>
      </w:r>
      <w:r w:rsidRPr="0099007C">
        <w:rPr>
          <w:rFonts w:ascii="Times New Roman" w:hAnsi="Times New Roman" w:cs="Times New Roman"/>
          <w:spacing w:val="2"/>
          <w:sz w:val="24"/>
          <w:szCs w:val="24"/>
        </w:rPr>
        <w:t>метов, чисел, геометрических фигур и</w:t>
      </w:r>
      <w:r w:rsidRPr="0099007C">
        <w:rPr>
          <w:rFonts w:ascii="Times New Roman" w:hAnsi="Times New Roman" w:cs="Times New Roman"/>
          <w:spacing w:val="2"/>
          <w:sz w:val="24"/>
          <w:szCs w:val="24"/>
        </w:rPr>
        <w:t> </w:t>
      </w:r>
      <w:r w:rsidRPr="0099007C">
        <w:rPr>
          <w:rFonts w:ascii="Times New Roman" w:hAnsi="Times New Roman" w:cs="Times New Roman"/>
          <w:spacing w:val="2"/>
          <w:sz w:val="24"/>
          <w:szCs w:val="24"/>
        </w:rPr>
        <w:t xml:space="preserve">др. по правилу. </w:t>
      </w:r>
      <w:r w:rsidRPr="0099007C">
        <w:rPr>
          <w:rFonts w:ascii="Times New Roman" w:hAnsi="Times New Roman" w:cs="Times New Roman"/>
          <w:sz w:val="24"/>
          <w:szCs w:val="24"/>
        </w:rPr>
        <w:t>Составление, запись и выполнение простого алгоритма, плана поиска информации.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Чтение и заполнение таблицы. Интерпретация данных </w:t>
      </w:r>
      <w:r w:rsidRPr="0099007C">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4265E4" w:rsidRPr="0099007C" w:rsidRDefault="004265E4" w:rsidP="0099007C">
      <w:pPr>
        <w:pStyle w:val="af"/>
        <w:spacing w:line="240" w:lineRule="auto"/>
        <w:ind w:firstLine="709"/>
        <w:rPr>
          <w:rFonts w:ascii="Times New Roman" w:hAnsi="Times New Roman"/>
          <w:sz w:val="24"/>
          <w:szCs w:val="24"/>
        </w:rPr>
      </w:pPr>
      <w:r w:rsidRPr="0099007C">
        <w:rPr>
          <w:rFonts w:ascii="Times New Roman" w:hAnsi="Times New Roman"/>
          <w:b/>
          <w:i/>
          <w:sz w:val="24"/>
          <w:szCs w:val="24"/>
        </w:rPr>
        <w:t>Предметные результаты</w:t>
      </w:r>
      <w:r w:rsidRPr="0099007C">
        <w:rPr>
          <w:rFonts w:ascii="Times New Roman" w:hAnsi="Times New Roman"/>
          <w:sz w:val="24"/>
          <w:szCs w:val="24"/>
        </w:rPr>
        <w:t xml:space="preserve"> освоения программы учебного предмета «Математика»:</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4265E4" w:rsidRPr="0099007C" w:rsidRDefault="004265E4" w:rsidP="0099007C">
      <w:pPr>
        <w:pStyle w:val="27"/>
        <w:spacing w:line="240" w:lineRule="auto"/>
        <w:ind w:left="0" w:firstLine="709"/>
        <w:jc w:val="both"/>
      </w:pPr>
      <w:r w:rsidRPr="0099007C">
        <w:t xml:space="preserve">- развитие внимания, памяти, восприятия, мышления, логических операций сравнения, классификации, </w:t>
      </w:r>
      <w:proofErr w:type="spellStart"/>
      <w:r w:rsidRPr="0099007C">
        <w:t>сериации</w:t>
      </w:r>
      <w:proofErr w:type="spellEnd"/>
      <w:r w:rsidRPr="0099007C">
        <w:t>, умозаключения;</w:t>
      </w:r>
    </w:p>
    <w:p w:rsidR="004265E4" w:rsidRPr="0099007C" w:rsidRDefault="004265E4" w:rsidP="0099007C">
      <w:pPr>
        <w:pStyle w:val="27"/>
        <w:spacing w:line="240" w:lineRule="auto"/>
        <w:ind w:left="0" w:firstLine="709"/>
        <w:jc w:val="both"/>
      </w:pPr>
      <w:r w:rsidRPr="0099007C">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4265E4" w:rsidRPr="0099007C" w:rsidRDefault="004265E4" w:rsidP="0099007C">
      <w:pPr>
        <w:pStyle w:val="27"/>
        <w:spacing w:line="240" w:lineRule="auto"/>
        <w:ind w:left="0" w:firstLine="709"/>
        <w:jc w:val="both"/>
      </w:pPr>
      <w:r w:rsidRPr="0099007C">
        <w:t xml:space="preserve">- </w:t>
      </w:r>
      <w:proofErr w:type="spellStart"/>
      <w:r w:rsidRPr="0099007C">
        <w:t>сформированность</w:t>
      </w:r>
      <w:proofErr w:type="spellEnd"/>
      <w:r w:rsidRPr="0099007C">
        <w:t xml:space="preserve"> элементов системного мышления и приобретение основ информационной грамотности;</w:t>
      </w:r>
    </w:p>
    <w:p w:rsidR="004265E4" w:rsidRPr="0099007C" w:rsidRDefault="004265E4" w:rsidP="0099007C">
      <w:pPr>
        <w:pStyle w:val="27"/>
        <w:spacing w:line="240" w:lineRule="auto"/>
        <w:ind w:left="0" w:firstLine="709"/>
        <w:jc w:val="both"/>
      </w:pPr>
      <w:r w:rsidRPr="0099007C">
        <w:t>-  овладение математической терминологией;</w:t>
      </w:r>
    </w:p>
    <w:p w:rsidR="004265E4" w:rsidRPr="0099007C" w:rsidRDefault="004265E4" w:rsidP="0099007C">
      <w:pPr>
        <w:pStyle w:val="27"/>
        <w:spacing w:line="240" w:lineRule="auto"/>
        <w:ind w:left="0" w:firstLine="709"/>
        <w:jc w:val="both"/>
      </w:pPr>
      <w:r w:rsidRPr="0099007C">
        <w:t>- понимание и употребление абстрактных, отвлеченных, обобщающих понятий;</w:t>
      </w:r>
    </w:p>
    <w:p w:rsidR="004265E4" w:rsidRPr="0099007C" w:rsidRDefault="004265E4" w:rsidP="0099007C">
      <w:pPr>
        <w:pStyle w:val="27"/>
        <w:spacing w:line="240" w:lineRule="auto"/>
        <w:ind w:left="0" w:firstLine="709"/>
        <w:jc w:val="both"/>
      </w:pPr>
      <w:r w:rsidRPr="0099007C">
        <w:t>- понимание и употребление сложных логико-грамматических конструкций;</w:t>
      </w:r>
    </w:p>
    <w:p w:rsidR="00C35164" w:rsidRPr="0099007C" w:rsidRDefault="00C35164" w:rsidP="0099007C">
      <w:pPr>
        <w:pStyle w:val="27"/>
        <w:spacing w:line="240" w:lineRule="auto"/>
        <w:ind w:left="0" w:firstLine="709"/>
        <w:jc w:val="both"/>
      </w:pPr>
      <w:r w:rsidRPr="0099007C">
        <w:t xml:space="preserve">- </w:t>
      </w:r>
      <w:proofErr w:type="spellStart"/>
      <w:r w:rsidRPr="0099007C">
        <w:t>сформированность</w:t>
      </w:r>
      <w:proofErr w:type="spellEnd"/>
      <w:r w:rsidRPr="0099007C">
        <w:t xml:space="preserve"> умений высказывать свои суждения с использованием математических терминов</w:t>
      </w:r>
      <w:r w:rsidR="00242F5B" w:rsidRPr="0099007C">
        <w:t xml:space="preserve"> и понятий, ставить вопросы по ходу выполнения задания, обосновывать этапы решения учебной задачи;</w:t>
      </w:r>
    </w:p>
    <w:p w:rsidR="004265E4" w:rsidRPr="0099007C" w:rsidRDefault="004265E4" w:rsidP="0099007C">
      <w:pPr>
        <w:pStyle w:val="27"/>
        <w:spacing w:line="240" w:lineRule="auto"/>
        <w:ind w:left="0" w:firstLine="709"/>
        <w:jc w:val="both"/>
      </w:pPr>
      <w:r w:rsidRPr="0099007C">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99007C" w:rsidRDefault="004265E4" w:rsidP="0099007C">
      <w:pPr>
        <w:pStyle w:val="27"/>
        <w:spacing w:line="240" w:lineRule="auto"/>
        <w:ind w:left="0" w:firstLine="709"/>
        <w:jc w:val="both"/>
      </w:pPr>
      <w:r w:rsidRPr="0099007C">
        <w:t xml:space="preserve">-  </w:t>
      </w:r>
      <w:proofErr w:type="spellStart"/>
      <w:r w:rsidRPr="0099007C">
        <w:t>сформированность</w:t>
      </w:r>
      <w:proofErr w:type="spellEnd"/>
      <w:r w:rsidRPr="0099007C">
        <w:t xml:space="preserve"> общих приемов решения задач;</w:t>
      </w:r>
    </w:p>
    <w:p w:rsidR="004265E4" w:rsidRPr="0099007C" w:rsidRDefault="004265E4" w:rsidP="0099007C">
      <w:pPr>
        <w:pStyle w:val="27"/>
        <w:spacing w:line="240" w:lineRule="auto"/>
        <w:ind w:left="0" w:firstLine="709"/>
        <w:jc w:val="both"/>
      </w:pPr>
      <w:r w:rsidRPr="0099007C">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4265E4" w:rsidRPr="0099007C" w:rsidRDefault="004265E4" w:rsidP="0099007C">
      <w:pPr>
        <w:pStyle w:val="27"/>
        <w:spacing w:line="240" w:lineRule="auto"/>
        <w:ind w:left="0" w:firstLine="709"/>
        <w:jc w:val="both"/>
      </w:pPr>
      <w:r w:rsidRPr="0099007C">
        <w:t xml:space="preserve">- умение распознавать, исследовать, и изображать геометрические фигуры; </w:t>
      </w:r>
    </w:p>
    <w:p w:rsidR="004265E4" w:rsidRPr="0099007C" w:rsidRDefault="004265E4" w:rsidP="0099007C">
      <w:pPr>
        <w:pStyle w:val="27"/>
        <w:spacing w:line="240" w:lineRule="auto"/>
        <w:ind w:left="0" w:firstLine="709"/>
        <w:jc w:val="both"/>
      </w:pPr>
      <w:r w:rsidRPr="0099007C">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4265E4" w:rsidRPr="0099007C" w:rsidRDefault="004265E4" w:rsidP="0099007C">
      <w:pPr>
        <w:pStyle w:val="27"/>
        <w:spacing w:line="240" w:lineRule="auto"/>
        <w:ind w:left="0" w:firstLine="709"/>
        <w:jc w:val="both"/>
      </w:pPr>
      <w:r w:rsidRPr="0099007C">
        <w:t>- умение проводить проверку правильности вычислений разными способами;</w:t>
      </w:r>
    </w:p>
    <w:p w:rsidR="004265E4" w:rsidRPr="0099007C" w:rsidRDefault="004265E4" w:rsidP="0099007C">
      <w:pPr>
        <w:pStyle w:val="27"/>
        <w:spacing w:line="240" w:lineRule="auto"/>
        <w:ind w:left="0" w:firstLine="709"/>
        <w:jc w:val="both"/>
      </w:pPr>
      <w:r w:rsidRPr="0099007C">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4265E4" w:rsidRPr="0099007C" w:rsidRDefault="004265E4" w:rsidP="0099007C">
      <w:pPr>
        <w:pStyle w:val="27"/>
        <w:spacing w:line="240" w:lineRule="auto"/>
        <w:ind w:left="0" w:firstLine="709"/>
        <w:jc w:val="both"/>
      </w:pPr>
      <w:r w:rsidRPr="0099007C">
        <w:t>- знание назначения основных устройств компьютера для ввода, вывода, обработки информации;</w:t>
      </w:r>
    </w:p>
    <w:p w:rsidR="004265E4" w:rsidRPr="0099007C" w:rsidRDefault="004265E4" w:rsidP="0099007C">
      <w:pPr>
        <w:pStyle w:val="27"/>
        <w:spacing w:line="240" w:lineRule="auto"/>
        <w:ind w:left="0" w:firstLine="709"/>
        <w:jc w:val="both"/>
      </w:pPr>
      <w:r w:rsidRPr="0099007C">
        <w:t>- умение пользоваться простейшими средствами текстового редактора;</w:t>
      </w:r>
    </w:p>
    <w:p w:rsidR="004265E4" w:rsidRPr="0099007C" w:rsidRDefault="004265E4" w:rsidP="0099007C">
      <w:pPr>
        <w:pStyle w:val="27"/>
        <w:spacing w:line="240" w:lineRule="auto"/>
        <w:ind w:left="0" w:firstLine="709"/>
        <w:jc w:val="both"/>
      </w:pPr>
      <w:r w:rsidRPr="0099007C">
        <w:t>- умение работать с цифровыми образовательными ресурсами, готовыми материалами на электронных носителях;</w:t>
      </w:r>
    </w:p>
    <w:p w:rsidR="004265E4" w:rsidRPr="0099007C" w:rsidRDefault="004265E4" w:rsidP="0099007C">
      <w:pPr>
        <w:pStyle w:val="27"/>
        <w:spacing w:line="240" w:lineRule="auto"/>
        <w:ind w:left="0" w:firstLine="709"/>
        <w:jc w:val="both"/>
      </w:pPr>
      <w:r w:rsidRPr="0099007C">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4265E4" w:rsidRPr="0099007C" w:rsidRDefault="004265E4" w:rsidP="0099007C">
      <w:pPr>
        <w:pStyle w:val="27"/>
        <w:spacing w:line="240" w:lineRule="auto"/>
        <w:ind w:left="0" w:firstLine="709"/>
        <w:jc w:val="both"/>
      </w:pPr>
      <w:r w:rsidRPr="0099007C">
        <w:t>-  умение создавать небольшие тексты по интересной для обучающихся тематике;</w:t>
      </w:r>
    </w:p>
    <w:p w:rsidR="004265E4" w:rsidRPr="0099007C" w:rsidRDefault="004265E4" w:rsidP="0099007C">
      <w:pPr>
        <w:pStyle w:val="27"/>
        <w:spacing w:line="240" w:lineRule="auto"/>
        <w:ind w:left="0" w:firstLine="709"/>
        <w:jc w:val="both"/>
      </w:pPr>
      <w:r w:rsidRPr="0099007C">
        <w:t>-  соблюдать правила безопасной работы на компьютере.</w:t>
      </w:r>
    </w:p>
    <w:p w:rsidR="004549E8" w:rsidRPr="0099007C" w:rsidRDefault="004549E8" w:rsidP="0099007C">
      <w:pPr>
        <w:pStyle w:val="27"/>
        <w:spacing w:line="240" w:lineRule="auto"/>
        <w:ind w:left="0" w:firstLine="709"/>
        <w:jc w:val="both"/>
      </w:pPr>
    </w:p>
    <w:p w:rsidR="004265E4" w:rsidRPr="0099007C" w:rsidRDefault="004265E4" w:rsidP="0099007C">
      <w:pPr>
        <w:spacing w:after="0" w:line="240" w:lineRule="auto"/>
        <w:jc w:val="center"/>
        <w:rPr>
          <w:rFonts w:ascii="Times New Roman" w:hAnsi="Times New Roman"/>
          <w:b/>
          <w:kern w:val="22"/>
          <w:sz w:val="24"/>
          <w:szCs w:val="24"/>
        </w:rPr>
      </w:pPr>
      <w:r w:rsidRPr="0099007C">
        <w:rPr>
          <w:rFonts w:ascii="Times New Roman" w:hAnsi="Times New Roman" w:cs="Times New Roman"/>
          <w:b/>
          <w:sz w:val="24"/>
          <w:szCs w:val="24"/>
        </w:rPr>
        <w:t>5.</w:t>
      </w:r>
      <w:r w:rsidRPr="0099007C">
        <w:rPr>
          <w:sz w:val="24"/>
          <w:szCs w:val="24"/>
        </w:rPr>
        <w:t xml:space="preserve"> </w:t>
      </w:r>
      <w:r w:rsidRPr="0099007C">
        <w:rPr>
          <w:rFonts w:ascii="Times New Roman" w:hAnsi="Times New Roman"/>
          <w:b/>
          <w:kern w:val="22"/>
          <w:sz w:val="24"/>
          <w:szCs w:val="24"/>
        </w:rPr>
        <w:t>Окружающий мир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Основные </w:t>
      </w:r>
      <w:r w:rsidRPr="0099007C">
        <w:rPr>
          <w:rFonts w:ascii="Times New Roman" w:hAnsi="Times New Roman" w:cs="Times New Roman"/>
          <w:b/>
          <w:sz w:val="24"/>
          <w:szCs w:val="24"/>
        </w:rPr>
        <w:t>задачи</w:t>
      </w:r>
      <w:r w:rsidRPr="0099007C">
        <w:rPr>
          <w:rFonts w:ascii="Times New Roman" w:hAnsi="Times New Roman" w:cs="Times New Roman"/>
          <w:sz w:val="24"/>
          <w:szCs w:val="24"/>
        </w:rPr>
        <w:t xml:space="preserve"> учебного предмета «Окружающий мир» состоят в следующем: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 формирование научного мировоззрения обучающихся;</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i/>
          <w:sz w:val="24"/>
          <w:szCs w:val="24"/>
        </w:rPr>
        <w:t>-</w:t>
      </w:r>
      <w:r w:rsidRPr="0099007C">
        <w:rPr>
          <w:rFonts w:ascii="Times New Roman" w:hAnsi="Times New Roman" w:cs="Times New Roman"/>
          <w:sz w:val="24"/>
          <w:szCs w:val="24"/>
        </w:rPr>
        <w:t xml:space="preserve"> овладение основными представлениями об окружающем мире; </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формирование умений использовать знания об окружающем мире, о живой и неживой природе на основе систематических </w:t>
      </w:r>
      <w:r w:rsidR="002B50A0" w:rsidRPr="0099007C">
        <w:rPr>
          <w:rFonts w:ascii="Times New Roman" w:hAnsi="Times New Roman" w:cs="Times New Roman"/>
          <w:sz w:val="24"/>
          <w:szCs w:val="24"/>
        </w:rPr>
        <w:t>наблюдений за явлениями природы</w:t>
      </w:r>
      <w:r w:rsidRPr="0099007C">
        <w:rPr>
          <w:rFonts w:ascii="Times New Roman" w:hAnsi="Times New Roman" w:cs="Times New Roman"/>
          <w:sz w:val="24"/>
          <w:szCs w:val="24"/>
        </w:rPr>
        <w:t xml:space="preserve"> для осмысленной и самостоятельной организации безопасной жизни в конкретных природных и климатических условиях;</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i/>
          <w:sz w:val="24"/>
          <w:szCs w:val="24"/>
        </w:rPr>
        <w:t>-</w:t>
      </w:r>
      <w:r w:rsidRPr="0099007C">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i/>
          <w:sz w:val="24"/>
          <w:szCs w:val="24"/>
        </w:rPr>
        <w:t xml:space="preserve">- </w:t>
      </w:r>
      <w:r w:rsidRPr="0099007C">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i/>
          <w:sz w:val="24"/>
          <w:szCs w:val="24"/>
        </w:rPr>
        <w:t xml:space="preserve">- </w:t>
      </w:r>
      <w:r w:rsidRPr="0099007C">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овладение знаниями о характере труда людей, связанного с использованием природы;</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сенсорное развитие обучающихся с ТНР; </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развитие речи обучающихся; </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sz w:val="24"/>
          <w:szCs w:val="24"/>
        </w:rPr>
        <w:t>- совершенствование познавательной функции речи;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Содержание программы учебного предмета «Окружающий мир» обеспечивает основу осуществления </w:t>
      </w:r>
      <w:proofErr w:type="spellStart"/>
      <w:r w:rsidRPr="0099007C">
        <w:rPr>
          <w:rFonts w:ascii="Times New Roman" w:hAnsi="Times New Roman" w:cs="Times New Roman"/>
          <w:sz w:val="24"/>
          <w:szCs w:val="24"/>
        </w:rPr>
        <w:t>межпредметных</w:t>
      </w:r>
      <w:proofErr w:type="spellEnd"/>
      <w:r w:rsidRPr="0099007C">
        <w:rPr>
          <w:rFonts w:ascii="Times New Roman" w:hAnsi="Times New Roman" w:cs="Times New Roman"/>
          <w:sz w:val="24"/>
          <w:szCs w:val="24"/>
        </w:rPr>
        <w:t xml:space="preserve"> связей дисциплин начальной школы.</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i/>
          <w:iCs/>
          <w:sz w:val="24"/>
          <w:szCs w:val="24"/>
        </w:rPr>
        <w:t xml:space="preserve">Русский язык и литературное чтение: </w:t>
      </w:r>
      <w:r w:rsidRPr="0099007C">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w:t>
      </w:r>
      <w:r w:rsidRPr="0099007C">
        <w:rPr>
          <w:rFonts w:ascii="Times New Roman" w:hAnsi="Times New Roman" w:cs="Times New Roman"/>
          <w:iCs/>
          <w:kern w:val="28"/>
          <w:sz w:val="24"/>
          <w:szCs w:val="24"/>
        </w:rPr>
        <w:lastRenderedPageBreak/>
        <w:t xml:space="preserve">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9007C">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i/>
          <w:iCs/>
          <w:sz w:val="24"/>
          <w:szCs w:val="24"/>
        </w:rPr>
        <w:t>Музыка:</w:t>
      </w:r>
      <w:r w:rsidRPr="0099007C">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9007C">
        <w:rPr>
          <w:rFonts w:ascii="Times New Roman" w:hAnsi="Times New Roman" w:cs="Times New Roman"/>
          <w:sz w:val="24"/>
          <w:szCs w:val="24"/>
        </w:rPr>
        <w:t>.</w:t>
      </w:r>
    </w:p>
    <w:p w:rsidR="004265E4" w:rsidRPr="0099007C" w:rsidRDefault="004265E4"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i/>
          <w:iCs/>
          <w:sz w:val="24"/>
          <w:szCs w:val="24"/>
        </w:rPr>
        <w:t xml:space="preserve">Изобразительное искусство и  труд: </w:t>
      </w:r>
      <w:r w:rsidRPr="0099007C">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99007C" w:rsidRDefault="004265E4" w:rsidP="0099007C">
      <w:pPr>
        <w:shd w:val="clear" w:color="auto" w:fill="FFFFFF"/>
        <w:spacing w:after="0" w:line="240" w:lineRule="auto"/>
        <w:ind w:firstLine="709"/>
        <w:jc w:val="both"/>
        <w:rPr>
          <w:rFonts w:ascii="Times New Roman" w:hAnsi="Times New Roman" w:cs="Times New Roman"/>
          <w:kern w:val="22"/>
          <w:sz w:val="24"/>
          <w:szCs w:val="24"/>
        </w:rPr>
      </w:pPr>
      <w:r w:rsidRPr="0099007C">
        <w:rPr>
          <w:rFonts w:ascii="Times New Roman" w:hAnsi="Times New Roman"/>
          <w:i/>
          <w:kern w:val="22"/>
          <w:sz w:val="24"/>
          <w:szCs w:val="24"/>
        </w:rPr>
        <w:t>Математика</w:t>
      </w:r>
      <w:r w:rsidRPr="0099007C">
        <w:rPr>
          <w:rFonts w:ascii="Times New Roman" w:hAnsi="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w:t>
      </w:r>
      <w:r w:rsidRPr="0099007C">
        <w:rPr>
          <w:rFonts w:ascii="Times New Roman" w:hAnsi="Times New Roman" w:cs="Times New Roman"/>
          <w:sz w:val="24"/>
          <w:szCs w:val="24"/>
        </w:rPr>
        <w:lastRenderedPageBreak/>
        <w:t>что, в свою очередь, обусловливает изменения поведения и трудовой деятельности человека.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4265E4" w:rsidRPr="0099007C" w:rsidRDefault="004265E4" w:rsidP="0099007C">
      <w:pPr>
        <w:pStyle w:val="af"/>
        <w:spacing w:line="240" w:lineRule="auto"/>
        <w:ind w:firstLine="709"/>
        <w:rPr>
          <w:rFonts w:ascii="Times New Roman" w:hAnsi="Times New Roman" w:cs="Times New Roman"/>
          <w:b/>
          <w:i/>
          <w:sz w:val="24"/>
          <w:szCs w:val="24"/>
        </w:rPr>
      </w:pPr>
      <w:r w:rsidRPr="0099007C">
        <w:rPr>
          <w:rFonts w:ascii="Times New Roman" w:hAnsi="Times New Roman" w:cs="Times New Roman"/>
          <w:b/>
          <w:i/>
          <w:sz w:val="24"/>
          <w:szCs w:val="24"/>
        </w:rPr>
        <w:t>Человек и природа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Почва, ее состав, значение для живой природы и для хозяйственной жизни человека.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w:t>
      </w:r>
      <w:r w:rsidRPr="0099007C">
        <w:rPr>
          <w:rFonts w:ascii="Times New Roman" w:hAnsi="Times New Roman" w:cs="Times New Roman"/>
          <w:sz w:val="24"/>
          <w:szCs w:val="24"/>
        </w:rPr>
        <w:lastRenderedPageBreak/>
        <w:t xml:space="preserve">человека к растениям. Растения родного края, названия и краткая характеристика на основе наблюдений.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Грибы: съедобные и ядовитые. Правила сбора грибов.</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9007C" w:rsidRDefault="004265E4" w:rsidP="0099007C">
      <w:pPr>
        <w:pStyle w:val="af"/>
        <w:spacing w:line="240" w:lineRule="auto"/>
        <w:ind w:firstLine="709"/>
        <w:rPr>
          <w:rFonts w:ascii="Times New Roman" w:hAnsi="Times New Roman" w:cs="Times New Roman"/>
          <w:b/>
          <w:i/>
          <w:sz w:val="24"/>
          <w:szCs w:val="24"/>
        </w:rPr>
      </w:pPr>
      <w:r w:rsidRPr="0099007C">
        <w:rPr>
          <w:rFonts w:ascii="Times New Roman" w:hAnsi="Times New Roman" w:cs="Times New Roman"/>
          <w:b/>
          <w:i/>
          <w:sz w:val="24"/>
          <w:szCs w:val="24"/>
        </w:rPr>
        <w:t>Человек и общество</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lastRenderedPageBreak/>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99007C">
        <w:rPr>
          <w:rFonts w:ascii="Times New Roman" w:hAnsi="Times New Roman" w:cs="Times New Roman"/>
          <w:sz w:val="24"/>
          <w:szCs w:val="24"/>
        </w:rPr>
        <w:t>видеочаты</w:t>
      </w:r>
      <w:proofErr w:type="spellEnd"/>
      <w:r w:rsidRPr="0099007C">
        <w:rPr>
          <w:rFonts w:ascii="Times New Roman" w:hAnsi="Times New Roman" w:cs="Times New Roman"/>
          <w:sz w:val="24"/>
          <w:szCs w:val="24"/>
        </w:rPr>
        <w:t>, форум.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Россия на карте, государственная граница России.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9007C" w:rsidRDefault="004265E4" w:rsidP="0099007C">
      <w:pPr>
        <w:pStyle w:val="af"/>
        <w:spacing w:line="240" w:lineRule="auto"/>
        <w:ind w:firstLine="709"/>
        <w:rPr>
          <w:rFonts w:ascii="Times New Roman" w:hAnsi="Times New Roman" w:cs="Times New Roman"/>
          <w:b/>
          <w:i/>
          <w:sz w:val="24"/>
          <w:szCs w:val="24"/>
        </w:rPr>
      </w:pPr>
      <w:r w:rsidRPr="0099007C">
        <w:rPr>
          <w:rFonts w:ascii="Times New Roman" w:hAnsi="Times New Roman" w:cs="Times New Roman"/>
          <w:b/>
          <w:i/>
          <w:sz w:val="24"/>
          <w:szCs w:val="24"/>
        </w:rPr>
        <w:t>Правила безопасной жизни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Ценность здоровья и здорового образа жизни.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w:t>
      </w:r>
      <w:r w:rsidRPr="0099007C">
        <w:rPr>
          <w:rFonts w:ascii="Times New Roman" w:hAnsi="Times New Roman" w:cs="Times New Roman"/>
          <w:sz w:val="24"/>
          <w:szCs w:val="24"/>
        </w:rPr>
        <w:lastRenderedPageBreak/>
        <w:t>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Правила безопасного поведения в природе.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i/>
          <w:sz w:val="24"/>
          <w:szCs w:val="24"/>
        </w:rPr>
        <w:t>Предметные результаты</w:t>
      </w:r>
      <w:r w:rsidRPr="0099007C">
        <w:rPr>
          <w:rFonts w:ascii="Times New Roman" w:hAnsi="Times New Roman" w:cs="Times New Roman"/>
          <w:sz w:val="24"/>
          <w:szCs w:val="24"/>
        </w:rPr>
        <w:t xml:space="preserve"> освоения программы учебного предмета «Окружающий мир»: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представлений о России, знание государственной символики;</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представлений о правах и обязанностях самого обучающегося как ученика, как сына/дочери, как гражданина и т.д.;</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представления о животном и растительном мире, их значении в жизни человека;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знания о родном крае, особенностях климатических и погодных условий;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  - знания о характере труда людей, связанного с использованием природы;</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владение элементарными способами изучения природы и общества;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представлений о собственном теле, распознавание своих ощущений и обогащение сенсорного опыта;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представлений о здоровье и нездоровье;</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установки на безопасный, здоровый образ жизни;</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развитие лексики, формирование грамматического строя и связной речи;</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расширение круга освоенных социальных контактов;</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5E3ED3" w:rsidRPr="0099007C" w:rsidRDefault="005E3ED3" w:rsidP="0099007C">
      <w:pPr>
        <w:spacing w:after="0" w:line="240" w:lineRule="auto"/>
        <w:ind w:firstLine="709"/>
        <w:jc w:val="both"/>
        <w:rPr>
          <w:rFonts w:ascii="Times New Roman" w:hAnsi="Times New Roman" w:cs="Times New Roman"/>
          <w:sz w:val="24"/>
          <w:szCs w:val="24"/>
        </w:rPr>
      </w:pPr>
    </w:p>
    <w:p w:rsidR="004265E4" w:rsidRPr="0099007C" w:rsidRDefault="004265E4" w:rsidP="0099007C">
      <w:pPr>
        <w:pStyle w:val="af"/>
        <w:spacing w:line="240" w:lineRule="auto"/>
        <w:ind w:firstLine="0"/>
        <w:jc w:val="center"/>
        <w:rPr>
          <w:rFonts w:ascii="Times New Roman" w:hAnsi="Times New Roman" w:cs="Times New Roman"/>
          <w:b/>
          <w:sz w:val="24"/>
          <w:szCs w:val="24"/>
        </w:rPr>
      </w:pPr>
      <w:r w:rsidRPr="0099007C">
        <w:rPr>
          <w:rFonts w:ascii="Times New Roman" w:hAnsi="Times New Roman" w:cs="Times New Roman"/>
          <w:b/>
          <w:sz w:val="24"/>
          <w:szCs w:val="24"/>
        </w:rPr>
        <w:lastRenderedPageBreak/>
        <w:t xml:space="preserve">6. </w:t>
      </w:r>
      <w:r w:rsidRPr="0099007C">
        <w:rPr>
          <w:rFonts w:ascii="Times New Roman" w:hAnsi="Times New Roman" w:cs="Times New Roman"/>
          <w:b/>
          <w:color w:val="auto"/>
          <w:sz w:val="24"/>
          <w:szCs w:val="24"/>
        </w:rPr>
        <w:t>Основы религиозных культур и светской этики</w:t>
      </w:r>
    </w:p>
    <w:p w:rsidR="004265E4" w:rsidRPr="0099007C" w:rsidRDefault="004265E4" w:rsidP="0099007C">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Основные </w:t>
      </w:r>
      <w:r w:rsidRPr="0099007C">
        <w:rPr>
          <w:rFonts w:ascii="Times New Roman" w:eastAsia="Times New Roman" w:hAnsi="Times New Roman" w:cs="Times New Roman"/>
          <w:b/>
          <w:color w:val="auto"/>
          <w:kern w:val="0"/>
          <w:sz w:val="24"/>
          <w:szCs w:val="24"/>
          <w:lang w:eastAsia="ru-RU"/>
        </w:rPr>
        <w:t>задачи</w:t>
      </w:r>
      <w:r w:rsidRPr="0099007C">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4265E4" w:rsidRPr="0099007C" w:rsidRDefault="004265E4" w:rsidP="0099007C">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4265E4" w:rsidRPr="0099007C" w:rsidRDefault="004265E4" w:rsidP="0099007C">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4265E4" w:rsidRPr="0099007C" w:rsidRDefault="004265E4" w:rsidP="0099007C">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xml:space="preserve">Учебный предмет </w:t>
      </w:r>
      <w:r w:rsidRPr="0099007C">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99007C">
        <w:rPr>
          <w:rFonts w:ascii="Times New Roman" w:hAnsi="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99007C">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xml:space="preserve">Программа учебного предмета </w:t>
      </w:r>
      <w:r w:rsidRPr="0099007C">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99007C">
        <w:rPr>
          <w:rFonts w:ascii="Times New Roman" w:hAnsi="Times New Roman"/>
          <w:sz w:val="24"/>
          <w:szCs w:val="24"/>
        </w:rPr>
        <w:t xml:space="preserve"> представлена разделами  </w:t>
      </w:r>
      <w:r w:rsidRPr="0099007C">
        <w:rPr>
          <w:rFonts w:ascii="Times New Roman" w:hAnsi="Times New Roman"/>
          <w:kern w:val="2"/>
          <w:sz w:val="24"/>
          <w:szCs w:val="24"/>
        </w:rPr>
        <w:t>«Основы религиозных культур народов России» и «Основы светской этики».</w:t>
      </w:r>
    </w:p>
    <w:p w:rsidR="004265E4" w:rsidRPr="0099007C" w:rsidRDefault="004265E4" w:rsidP="0099007C">
      <w:pPr>
        <w:spacing w:after="0" w:line="240" w:lineRule="auto"/>
        <w:ind w:firstLine="709"/>
        <w:jc w:val="both"/>
        <w:rPr>
          <w:rFonts w:ascii="Times New Roman" w:hAnsi="Times New Roman"/>
          <w:kern w:val="2"/>
          <w:sz w:val="24"/>
          <w:szCs w:val="24"/>
        </w:rPr>
      </w:pPr>
      <w:r w:rsidRPr="0099007C">
        <w:rPr>
          <w:rFonts w:ascii="Times New Roman" w:hAnsi="Times New Roman"/>
          <w:kern w:val="2"/>
          <w:sz w:val="24"/>
          <w:szCs w:val="24"/>
        </w:rPr>
        <w:t xml:space="preserve">Тематически разделы объединяются, носят светский характер, не навязывают никакой религии. </w:t>
      </w:r>
    </w:p>
    <w:p w:rsidR="004265E4" w:rsidRPr="0099007C" w:rsidRDefault="004265E4" w:rsidP="0099007C">
      <w:pPr>
        <w:pStyle w:val="27"/>
        <w:spacing w:line="240" w:lineRule="auto"/>
        <w:ind w:left="0" w:firstLine="709"/>
        <w:jc w:val="both"/>
      </w:pPr>
      <w:r w:rsidRPr="0099007C">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Названные разделы учебного предмета представлены следующим содержанием:</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Россия - наша Родина. Культура и религия. </w:t>
      </w:r>
      <w:r w:rsidRPr="0099007C">
        <w:rPr>
          <w:rFonts w:ascii="Times New Roman" w:hAnsi="Times New Roman" w:cs="Times New Roman"/>
          <w:spacing w:val="-3"/>
          <w:sz w:val="24"/>
          <w:szCs w:val="24"/>
        </w:rPr>
        <w:t xml:space="preserve">Праздники в религиях мира.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99007C">
        <w:rPr>
          <w:rFonts w:ascii="Times New Roman" w:hAnsi="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6D4E79"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xml:space="preserve">Содержание учебного предмета </w:t>
      </w:r>
      <w:r w:rsidRPr="0099007C">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99007C">
        <w:rPr>
          <w:rFonts w:ascii="Times New Roman" w:hAnsi="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eastAsia="Times New Roman" w:hAnsi="Times New Roman" w:cs="Times New Roman"/>
          <w:b/>
          <w:i/>
          <w:color w:val="auto"/>
          <w:kern w:val="0"/>
          <w:sz w:val="24"/>
          <w:szCs w:val="24"/>
          <w:lang w:eastAsia="ru-RU"/>
        </w:rPr>
        <w:lastRenderedPageBreak/>
        <w:t>Предметные результаты</w:t>
      </w:r>
      <w:r w:rsidRPr="0099007C">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4265E4" w:rsidRPr="0099007C" w:rsidRDefault="004265E4" w:rsidP="0099007C">
      <w:pPr>
        <w:spacing w:after="0" w:line="240" w:lineRule="auto"/>
        <w:ind w:firstLine="709"/>
        <w:jc w:val="both"/>
        <w:rPr>
          <w:rFonts w:ascii="Times New Roman" w:hAnsi="Times New Roman"/>
          <w:sz w:val="24"/>
          <w:szCs w:val="24"/>
          <w:lang w:eastAsia="ru-RU"/>
        </w:rPr>
      </w:pPr>
      <w:r w:rsidRPr="0099007C">
        <w:rPr>
          <w:rFonts w:ascii="Times New Roman" w:hAnsi="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r w:rsidRPr="0099007C">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4265E4" w:rsidRPr="0099007C" w:rsidRDefault="004265E4" w:rsidP="0099007C">
      <w:pPr>
        <w:spacing w:after="0" w:line="240" w:lineRule="auto"/>
        <w:ind w:firstLine="709"/>
        <w:jc w:val="both"/>
        <w:rPr>
          <w:rFonts w:ascii="Times New Roman" w:hAnsi="Times New Roman"/>
          <w:sz w:val="24"/>
          <w:szCs w:val="24"/>
          <w:lang w:eastAsia="ru-RU"/>
        </w:rPr>
      </w:pPr>
      <w:r w:rsidRPr="0099007C">
        <w:rPr>
          <w:rFonts w:ascii="Times New Roman" w:hAnsi="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99007C" w:rsidRDefault="004265E4" w:rsidP="0099007C">
      <w:pPr>
        <w:spacing w:after="0" w:line="240" w:lineRule="auto"/>
        <w:ind w:firstLine="709"/>
        <w:jc w:val="both"/>
        <w:rPr>
          <w:rFonts w:ascii="Times New Roman" w:hAnsi="Times New Roman"/>
          <w:sz w:val="24"/>
          <w:szCs w:val="24"/>
          <w:lang w:eastAsia="ru-RU"/>
        </w:rPr>
      </w:pPr>
      <w:r w:rsidRPr="0099007C">
        <w:rPr>
          <w:rFonts w:ascii="Times New Roman" w:hAnsi="Times New Roman"/>
          <w:sz w:val="24"/>
          <w:szCs w:val="24"/>
          <w:lang w:eastAsia="ru-RU"/>
        </w:rPr>
        <w:t xml:space="preserve">- </w:t>
      </w:r>
      <w:r w:rsidRPr="0099007C">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4265E4" w:rsidRPr="0099007C" w:rsidRDefault="004265E4" w:rsidP="0099007C">
      <w:pPr>
        <w:spacing w:after="0" w:line="240" w:lineRule="auto"/>
        <w:ind w:firstLine="709"/>
        <w:jc w:val="both"/>
        <w:rPr>
          <w:rFonts w:ascii="Times New Roman" w:hAnsi="Times New Roman"/>
          <w:sz w:val="24"/>
          <w:szCs w:val="24"/>
          <w:lang w:eastAsia="ru-RU"/>
        </w:rPr>
      </w:pPr>
      <w:r w:rsidRPr="0099007C">
        <w:rPr>
          <w:rFonts w:ascii="Times New Roman" w:hAnsi="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Pr="0099007C" w:rsidRDefault="004265E4" w:rsidP="0099007C">
      <w:pPr>
        <w:spacing w:after="0" w:line="240" w:lineRule="auto"/>
        <w:ind w:firstLine="709"/>
        <w:jc w:val="both"/>
        <w:rPr>
          <w:rFonts w:ascii="Times New Roman" w:hAnsi="Times New Roman"/>
          <w:sz w:val="24"/>
          <w:szCs w:val="24"/>
          <w:lang w:eastAsia="ru-RU"/>
        </w:rPr>
      </w:pPr>
      <w:r w:rsidRPr="0099007C">
        <w:rPr>
          <w:rFonts w:ascii="Times New Roman" w:hAnsi="Times New Roman"/>
          <w:sz w:val="24"/>
          <w:szCs w:val="24"/>
          <w:lang w:eastAsia="ru-RU"/>
        </w:rPr>
        <w:t xml:space="preserve">- </w:t>
      </w:r>
      <w:r w:rsidRPr="0099007C">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99007C">
        <w:rPr>
          <w:rFonts w:ascii="Times New Roman" w:hAnsi="Times New Roman"/>
          <w:sz w:val="24"/>
          <w:szCs w:val="24"/>
          <w:lang w:eastAsia="ru-RU"/>
        </w:rPr>
        <w:t xml:space="preserve"> их роли в истории и современности России;</w:t>
      </w:r>
    </w:p>
    <w:p w:rsidR="002A53E4" w:rsidRPr="0099007C" w:rsidRDefault="004265E4" w:rsidP="0099007C">
      <w:pPr>
        <w:spacing w:after="0" w:line="240" w:lineRule="auto"/>
        <w:ind w:firstLine="709"/>
        <w:jc w:val="both"/>
        <w:rPr>
          <w:rFonts w:ascii="Times New Roman" w:hAnsi="Times New Roman"/>
          <w:b/>
          <w:i/>
          <w:sz w:val="24"/>
          <w:szCs w:val="24"/>
        </w:rPr>
      </w:pPr>
      <w:r w:rsidRPr="0099007C">
        <w:rPr>
          <w:rFonts w:ascii="Times New Roman" w:hAnsi="Times New Roman"/>
          <w:sz w:val="24"/>
          <w:szCs w:val="24"/>
        </w:rPr>
        <w:t xml:space="preserve">- </w:t>
      </w:r>
      <w:r w:rsidRPr="0099007C">
        <w:rPr>
          <w:rFonts w:ascii="Times New Roman" w:hAnsi="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99007C">
        <w:rPr>
          <w:rFonts w:ascii="Times New Roman" w:hAnsi="Times New Roman"/>
          <w:b/>
          <w:i/>
          <w:sz w:val="24"/>
          <w:szCs w:val="24"/>
        </w:rPr>
        <w:t xml:space="preserve"> </w:t>
      </w:r>
    </w:p>
    <w:p w:rsidR="002A53E4" w:rsidRPr="0099007C" w:rsidRDefault="002A53E4" w:rsidP="0099007C">
      <w:pPr>
        <w:spacing w:after="0" w:line="240" w:lineRule="auto"/>
        <w:ind w:firstLine="709"/>
        <w:jc w:val="both"/>
        <w:rPr>
          <w:rFonts w:ascii="Times New Roman" w:hAnsi="Times New Roman"/>
          <w:b/>
          <w:i/>
          <w:sz w:val="24"/>
          <w:szCs w:val="24"/>
        </w:rPr>
      </w:pPr>
    </w:p>
    <w:p w:rsidR="004265E4" w:rsidRPr="0099007C" w:rsidRDefault="00ED366E" w:rsidP="0099007C">
      <w:pPr>
        <w:spacing w:after="0" w:line="240" w:lineRule="auto"/>
        <w:rPr>
          <w:rFonts w:ascii="Times New Roman" w:hAnsi="Times New Roman"/>
          <w:b/>
          <w:i/>
          <w:sz w:val="24"/>
          <w:szCs w:val="24"/>
        </w:rPr>
      </w:pPr>
      <w:r w:rsidRPr="0099007C">
        <w:rPr>
          <w:rFonts w:ascii="Times New Roman" w:hAnsi="Times New Roman"/>
          <w:b/>
          <w:i/>
          <w:sz w:val="24"/>
          <w:szCs w:val="24"/>
        </w:rPr>
        <w:t xml:space="preserve">                                    </w:t>
      </w:r>
      <w:r w:rsidRPr="0099007C">
        <w:rPr>
          <w:rFonts w:ascii="Times New Roman" w:hAnsi="Times New Roman"/>
          <w:b/>
          <w:sz w:val="24"/>
          <w:szCs w:val="24"/>
        </w:rPr>
        <w:t>7</w:t>
      </w:r>
      <w:r w:rsidR="004265E4" w:rsidRPr="0099007C">
        <w:rPr>
          <w:rFonts w:ascii="Times New Roman" w:hAnsi="Times New Roman"/>
          <w:b/>
          <w:i/>
          <w:sz w:val="24"/>
          <w:szCs w:val="24"/>
        </w:rPr>
        <w:t>. Музыка</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xml:space="preserve">Основными </w:t>
      </w:r>
      <w:r w:rsidRPr="0099007C">
        <w:rPr>
          <w:rFonts w:ascii="Times New Roman" w:hAnsi="Times New Roman"/>
          <w:b/>
          <w:sz w:val="24"/>
          <w:szCs w:val="24"/>
        </w:rPr>
        <w:t>задачами</w:t>
      </w:r>
      <w:r w:rsidRPr="0099007C">
        <w:rPr>
          <w:rFonts w:ascii="Times New Roman" w:hAnsi="Times New Roman"/>
          <w:sz w:val="24"/>
          <w:szCs w:val="24"/>
        </w:rPr>
        <w:t xml:space="preserve"> обучения музыке являются: </w:t>
      </w:r>
    </w:p>
    <w:p w:rsidR="004265E4"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Pr="0099007C" w:rsidRDefault="004265E4" w:rsidP="0099007C">
      <w:pPr>
        <w:spacing w:after="0" w:line="240" w:lineRule="auto"/>
        <w:ind w:firstLine="709"/>
        <w:jc w:val="both"/>
        <w:rPr>
          <w:rFonts w:ascii="Times New Roman" w:hAnsi="Times New Roman"/>
          <w:kern w:val="2"/>
          <w:sz w:val="24"/>
          <w:szCs w:val="24"/>
        </w:rPr>
      </w:pPr>
      <w:r w:rsidRPr="0099007C">
        <w:rPr>
          <w:rFonts w:ascii="Times New Roman" w:hAnsi="Times New Roman"/>
          <w:kern w:val="2"/>
          <w:sz w:val="24"/>
          <w:szCs w:val="24"/>
        </w:rPr>
        <w:t>- формирование умений воспринимать музыку и выражать свое отношение к музыкальному произведению;</w:t>
      </w:r>
    </w:p>
    <w:p w:rsidR="004265E4" w:rsidRPr="0099007C" w:rsidRDefault="004265E4" w:rsidP="0099007C">
      <w:pPr>
        <w:spacing w:after="0" w:line="240" w:lineRule="auto"/>
        <w:ind w:firstLine="709"/>
        <w:jc w:val="both"/>
        <w:rPr>
          <w:rFonts w:ascii="Times New Roman" w:hAnsi="Times New Roman"/>
          <w:kern w:val="2"/>
          <w:sz w:val="24"/>
          <w:szCs w:val="24"/>
        </w:rPr>
      </w:pPr>
      <w:r w:rsidRPr="0099007C">
        <w:rPr>
          <w:rFonts w:ascii="Times New Roman" w:hAnsi="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6D4E79" w:rsidRPr="0099007C" w:rsidRDefault="004265E4" w:rsidP="0099007C">
      <w:pPr>
        <w:spacing w:after="0" w:line="240" w:lineRule="auto"/>
        <w:ind w:firstLine="709"/>
        <w:jc w:val="both"/>
        <w:rPr>
          <w:rFonts w:ascii="Times New Roman" w:hAnsi="Times New Roman"/>
          <w:sz w:val="24"/>
          <w:szCs w:val="24"/>
        </w:rPr>
      </w:pPr>
      <w:r w:rsidRPr="0099007C">
        <w:rPr>
          <w:rFonts w:ascii="Times New Roman" w:hAnsi="Times New Roman"/>
          <w:kern w:val="2"/>
          <w:sz w:val="24"/>
          <w:szCs w:val="24"/>
        </w:rPr>
        <w:t xml:space="preserve">- развитие </w:t>
      </w:r>
      <w:proofErr w:type="spellStart"/>
      <w:r w:rsidRPr="0099007C">
        <w:rPr>
          <w:rFonts w:ascii="Times New Roman" w:hAnsi="Times New Roman"/>
          <w:kern w:val="2"/>
          <w:sz w:val="24"/>
          <w:szCs w:val="24"/>
        </w:rPr>
        <w:t>звуковысотного</w:t>
      </w:r>
      <w:proofErr w:type="spellEnd"/>
      <w:r w:rsidRPr="0099007C">
        <w:rPr>
          <w:rFonts w:ascii="Times New Roman" w:hAnsi="Times New Roman"/>
          <w:kern w:val="2"/>
          <w:sz w:val="24"/>
          <w:szCs w:val="24"/>
        </w:rPr>
        <w:t xml:space="preserve">, тембрового и динамического слуха, дыхания, способности к свободной </w:t>
      </w:r>
      <w:proofErr w:type="spellStart"/>
      <w:r w:rsidRPr="0099007C">
        <w:rPr>
          <w:rFonts w:ascii="Times New Roman" w:hAnsi="Times New Roman"/>
          <w:kern w:val="2"/>
          <w:sz w:val="24"/>
          <w:szCs w:val="24"/>
        </w:rPr>
        <w:t>голосоподаче</w:t>
      </w:r>
      <w:proofErr w:type="spellEnd"/>
      <w:r w:rsidRPr="0099007C">
        <w:rPr>
          <w:rFonts w:ascii="Times New Roman" w:hAnsi="Times New Roman"/>
          <w:kern w:val="2"/>
          <w:sz w:val="24"/>
          <w:szCs w:val="24"/>
        </w:rPr>
        <w:t xml:space="preserve"> и голосоведению;</w:t>
      </w:r>
    </w:p>
    <w:p w:rsidR="006D4E79" w:rsidRPr="0099007C" w:rsidRDefault="004265E4" w:rsidP="0099007C">
      <w:pPr>
        <w:spacing w:after="0" w:line="240" w:lineRule="auto"/>
        <w:ind w:firstLine="709"/>
        <w:jc w:val="both"/>
        <w:rPr>
          <w:rFonts w:ascii="Times New Roman" w:hAnsi="Times New Roman"/>
          <w:kern w:val="2"/>
          <w:sz w:val="24"/>
          <w:szCs w:val="24"/>
        </w:rPr>
      </w:pPr>
      <w:r w:rsidRPr="0099007C">
        <w:rPr>
          <w:rFonts w:ascii="Times New Roman" w:hAnsi="Times New Roman"/>
          <w:kern w:val="2"/>
          <w:sz w:val="24"/>
          <w:szCs w:val="24"/>
        </w:rPr>
        <w:t xml:space="preserve">- создание благоприятных предпосылок для коррекции просодических нарушений (восприятие и осознание темпо-ритмических, </w:t>
      </w:r>
      <w:proofErr w:type="spellStart"/>
      <w:r w:rsidRPr="0099007C">
        <w:rPr>
          <w:rFonts w:ascii="Times New Roman" w:hAnsi="Times New Roman"/>
          <w:kern w:val="2"/>
          <w:sz w:val="24"/>
          <w:szCs w:val="24"/>
        </w:rPr>
        <w:t>звуковысотных</w:t>
      </w:r>
      <w:proofErr w:type="spellEnd"/>
      <w:r w:rsidRPr="0099007C">
        <w:rPr>
          <w:rFonts w:ascii="Times New Roman" w:hAnsi="Times New Roman"/>
          <w:kern w:val="2"/>
          <w:sz w:val="24"/>
          <w:szCs w:val="24"/>
        </w:rPr>
        <w:t>,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Pr="0099007C" w:rsidRDefault="004265E4"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 развитие слухового внимания, координации между дыханием и голосом;</w:t>
      </w:r>
    </w:p>
    <w:p w:rsidR="006D4E79" w:rsidRPr="0099007C" w:rsidRDefault="004265E4"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 формирование и охрана детского голоса с учетом психофизиологического и речевого развития обучающихся;</w:t>
      </w:r>
    </w:p>
    <w:p w:rsidR="004265E4" w:rsidRPr="0099007C" w:rsidRDefault="004265E4" w:rsidP="0099007C">
      <w:pPr>
        <w:spacing w:after="0" w:line="240" w:lineRule="auto"/>
        <w:ind w:firstLine="709"/>
        <w:jc w:val="both"/>
        <w:rPr>
          <w:rFonts w:ascii="Times New Roman" w:hAnsi="Times New Roman"/>
          <w:kern w:val="2"/>
          <w:sz w:val="24"/>
          <w:szCs w:val="24"/>
          <w:lang w:eastAsia="ru-RU"/>
        </w:rPr>
      </w:pPr>
      <w:r w:rsidRPr="0099007C">
        <w:rPr>
          <w:rFonts w:ascii="Times New Roman" w:hAnsi="Times New Roman" w:cs="Times New Roman"/>
          <w:kern w:val="2"/>
          <w:sz w:val="24"/>
          <w:szCs w:val="24"/>
        </w:rPr>
        <w:t>- закрепление сформированной (на логопедических занятиях) артикуляции звуков.</w:t>
      </w:r>
    </w:p>
    <w:p w:rsidR="004265E4" w:rsidRPr="0099007C" w:rsidRDefault="004265E4" w:rsidP="0099007C">
      <w:pPr>
        <w:pStyle w:val="4"/>
        <w:spacing w:before="0" w:after="0" w:line="240" w:lineRule="auto"/>
        <w:ind w:firstLine="709"/>
        <w:jc w:val="both"/>
        <w:rPr>
          <w:rFonts w:ascii="Times New Roman" w:hAnsi="Times New Roman"/>
          <w:i w:val="0"/>
          <w:sz w:val="24"/>
          <w:szCs w:val="24"/>
        </w:rPr>
      </w:pPr>
      <w:r w:rsidRPr="0099007C">
        <w:rPr>
          <w:rFonts w:ascii="Times New Roman" w:hAnsi="Times New Roman"/>
          <w:i w:val="0"/>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99007C">
        <w:rPr>
          <w:rFonts w:ascii="Times New Roman" w:hAnsi="Times New Roman"/>
          <w:i w:val="0"/>
          <w:sz w:val="24"/>
          <w:szCs w:val="24"/>
        </w:rPr>
        <w:t>музицирование</w:t>
      </w:r>
      <w:proofErr w:type="spellEnd"/>
      <w:r w:rsidRPr="0099007C">
        <w:rPr>
          <w:rFonts w:ascii="Times New Roman" w:hAnsi="Times New Roman"/>
          <w:i w:val="0"/>
          <w:sz w:val="24"/>
          <w:szCs w:val="24"/>
        </w:rPr>
        <w:t>, музыкально-пластическое движение, драматизация музыкальных произведений.</w:t>
      </w:r>
    </w:p>
    <w:p w:rsidR="004265E4" w:rsidRPr="0099007C" w:rsidRDefault="004265E4" w:rsidP="0099007C">
      <w:pPr>
        <w:pStyle w:val="4"/>
        <w:spacing w:before="0" w:after="0" w:line="240" w:lineRule="auto"/>
        <w:ind w:firstLine="709"/>
        <w:jc w:val="both"/>
        <w:rPr>
          <w:rFonts w:ascii="Times New Roman" w:hAnsi="Times New Roman"/>
          <w:i w:val="0"/>
          <w:sz w:val="24"/>
          <w:szCs w:val="24"/>
        </w:rPr>
      </w:pPr>
      <w:r w:rsidRPr="0099007C">
        <w:rPr>
          <w:rFonts w:ascii="Times New Roman" w:hAnsi="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sidRPr="0099007C">
        <w:rPr>
          <w:rFonts w:ascii="Times New Roman" w:hAnsi="Times New Roman"/>
          <w:i w:val="0"/>
          <w:sz w:val="24"/>
          <w:szCs w:val="24"/>
        </w:rPr>
        <w:t>вязано с содержанием коррекционных</w:t>
      </w:r>
      <w:r w:rsidRPr="0099007C">
        <w:rPr>
          <w:rFonts w:ascii="Times New Roman" w:hAnsi="Times New Roman"/>
          <w:i w:val="0"/>
          <w:sz w:val="24"/>
          <w:szCs w:val="24"/>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w:t>
      </w:r>
      <w:r w:rsidRPr="0099007C">
        <w:rPr>
          <w:rFonts w:ascii="Times New Roman" w:hAnsi="Times New Roman"/>
          <w:i w:val="0"/>
          <w:sz w:val="24"/>
          <w:szCs w:val="24"/>
        </w:rPr>
        <w:lastRenderedPageBreak/>
        <w:t>«Музыка»,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d"/>
          <w:rFonts w:ascii="Times New Roman" w:hAnsi="Times New Roman"/>
          <w:i/>
          <w:color w:val="000000"/>
        </w:rPr>
        <w:t>Слушание музыки.</w:t>
      </w:r>
      <w:r w:rsidRPr="0099007C">
        <w:rPr>
          <w:rStyle w:val="af7"/>
          <w:rFonts w:ascii="Times New Roman" w:hAnsi="Times New Roman"/>
          <w:color w:val="000000"/>
          <w:sz w:val="24"/>
          <w:szCs w:val="24"/>
        </w:rPr>
        <w:t xml:space="preserve">   Слушание музыки является важным элементом музыкально-эс</w:t>
      </w:r>
      <w:r w:rsidRPr="0099007C">
        <w:rPr>
          <w:rStyle w:val="af7"/>
          <w:rFonts w:ascii="Times New Roman" w:hAnsi="Times New Roman"/>
          <w:color w:val="000000"/>
          <w:sz w:val="24"/>
          <w:szCs w:val="24"/>
        </w:rPr>
        <w:softHyphen/>
        <w:t>тетического воспитания детей. Оно способствует восприятию и пониманию музы</w:t>
      </w:r>
      <w:r w:rsidRPr="0099007C">
        <w:rPr>
          <w:rStyle w:val="af7"/>
          <w:rFonts w:ascii="Times New Roman" w:hAnsi="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99007C">
        <w:rPr>
          <w:rStyle w:val="af7"/>
          <w:rFonts w:ascii="Times New Roman" w:hAnsi="Times New Roman"/>
          <w:color w:val="000000"/>
          <w:sz w:val="24"/>
          <w:szCs w:val="24"/>
        </w:rPr>
        <w:softHyphen/>
        <w:t>ний мир ребенка, воспитывает у обучающихся музыкаль</w:t>
      </w:r>
      <w:r w:rsidRPr="0099007C">
        <w:rPr>
          <w:rStyle w:val="af7"/>
          <w:rFonts w:ascii="Times New Roman" w:hAnsi="Times New Roman"/>
          <w:color w:val="000000"/>
          <w:sz w:val="24"/>
          <w:szCs w:val="24"/>
        </w:rPr>
        <w:softHyphen/>
        <w:t>ную культуру как часть духовной культуры.</w:t>
      </w:r>
    </w:p>
    <w:p w:rsidR="004265E4"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7"/>
          <w:rFonts w:ascii="Times New Roman" w:hAnsi="Times New Roman"/>
          <w:color w:val="000000"/>
          <w:sz w:val="24"/>
          <w:szCs w:val="24"/>
        </w:rPr>
        <w:t>Слушание музыки является важным средст</w:t>
      </w:r>
      <w:r w:rsidRPr="0099007C">
        <w:rPr>
          <w:rStyle w:val="af7"/>
          <w:rFonts w:ascii="Times New Roman" w:hAnsi="Times New Roman"/>
          <w:color w:val="000000"/>
          <w:sz w:val="24"/>
          <w:szCs w:val="24"/>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w:t>
      </w:r>
      <w:proofErr w:type="spellStart"/>
      <w:r w:rsidRPr="0099007C">
        <w:rPr>
          <w:rStyle w:val="af7"/>
          <w:rFonts w:ascii="Times New Roman" w:hAnsi="Times New Roman"/>
          <w:color w:val="000000"/>
          <w:sz w:val="24"/>
          <w:szCs w:val="24"/>
        </w:rPr>
        <w:t>звуковысотных</w:t>
      </w:r>
      <w:proofErr w:type="spellEnd"/>
      <w:r w:rsidRPr="0099007C">
        <w:rPr>
          <w:rStyle w:val="af7"/>
          <w:rFonts w:ascii="Times New Roman" w:hAnsi="Times New Roman"/>
          <w:color w:val="000000"/>
          <w:sz w:val="24"/>
          <w:szCs w:val="24"/>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99007C" w:rsidRDefault="004265E4" w:rsidP="0099007C">
      <w:pPr>
        <w:pStyle w:val="ad"/>
        <w:spacing w:after="0" w:line="240" w:lineRule="auto"/>
        <w:ind w:right="20" w:firstLine="709"/>
        <w:jc w:val="both"/>
        <w:rPr>
          <w:rFonts w:ascii="Times New Roman" w:hAnsi="Times New Roman"/>
          <w:sz w:val="24"/>
          <w:szCs w:val="24"/>
        </w:rPr>
      </w:pPr>
      <w:r w:rsidRPr="0099007C">
        <w:rPr>
          <w:rStyle w:val="af7"/>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99007C">
        <w:rPr>
          <w:rStyle w:val="af7"/>
          <w:rFonts w:ascii="Times New Roman" w:hAnsi="Times New Roman"/>
          <w:color w:val="000000"/>
          <w:sz w:val="24"/>
          <w:szCs w:val="24"/>
        </w:rPr>
        <w:softHyphen/>
        <w:t>шивания музыкального произведения следует перейти к его анализу</w:t>
      </w:r>
      <w:r w:rsidR="004118E6" w:rsidRPr="0099007C">
        <w:rPr>
          <w:rStyle w:val="af7"/>
          <w:rFonts w:ascii="Times New Roman" w:hAnsi="Times New Roman"/>
          <w:color w:val="000000"/>
          <w:sz w:val="24"/>
          <w:szCs w:val="24"/>
        </w:rPr>
        <w:t>.</w:t>
      </w:r>
      <w:r w:rsidRPr="0099007C">
        <w:rPr>
          <w:rStyle w:val="af7"/>
          <w:rFonts w:ascii="Times New Roman" w:hAnsi="Times New Roman"/>
          <w:color w:val="000000"/>
          <w:sz w:val="24"/>
          <w:szCs w:val="24"/>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99007C" w:rsidRDefault="004265E4" w:rsidP="0099007C">
      <w:pPr>
        <w:pStyle w:val="ad"/>
        <w:spacing w:after="0" w:line="240" w:lineRule="auto"/>
        <w:ind w:right="20" w:firstLine="709"/>
        <w:jc w:val="both"/>
        <w:rPr>
          <w:rStyle w:val="af7"/>
          <w:rFonts w:ascii="Times New Roman" w:hAnsi="Times New Roman"/>
          <w:color w:val="000000"/>
          <w:sz w:val="24"/>
          <w:szCs w:val="24"/>
        </w:rPr>
      </w:pPr>
      <w:r w:rsidRPr="0099007C">
        <w:rPr>
          <w:rStyle w:val="af7"/>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99007C">
        <w:rPr>
          <w:rStyle w:val="af7"/>
          <w:rFonts w:ascii="Times New Roman" w:hAnsi="Times New Roman"/>
          <w:color w:val="000000"/>
          <w:sz w:val="24"/>
          <w:szCs w:val="24"/>
        </w:rPr>
        <w:softHyphen/>
        <w:t>чания симфонического оркестра, инструментальной и вокально-</w:t>
      </w:r>
      <w:r w:rsidRPr="0099007C">
        <w:rPr>
          <w:rStyle w:val="af7"/>
          <w:rFonts w:ascii="Times New Roman" w:hAnsi="Times New Roman"/>
          <w:color w:val="000000"/>
          <w:sz w:val="24"/>
          <w:szCs w:val="24"/>
        </w:rPr>
        <w:softHyphen/>
        <w:t>хоровой музыки.</w:t>
      </w:r>
    </w:p>
    <w:p w:rsidR="004265E4"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7"/>
          <w:rFonts w:ascii="Times New Roman" w:hAnsi="Times New Roman"/>
          <w:color w:val="000000"/>
          <w:sz w:val="24"/>
          <w:szCs w:val="24"/>
        </w:rPr>
        <w:t>Слушание музыки обогащает опыт эмоциональ</w:t>
      </w:r>
      <w:r w:rsidR="004118E6" w:rsidRPr="0099007C">
        <w:rPr>
          <w:rStyle w:val="af7"/>
          <w:rFonts w:ascii="Times New Roman" w:hAnsi="Times New Roman"/>
          <w:color w:val="000000"/>
          <w:sz w:val="24"/>
          <w:szCs w:val="24"/>
        </w:rPr>
        <w:t>но-образного вос</w:t>
      </w:r>
      <w:r w:rsidRPr="0099007C">
        <w:rPr>
          <w:rStyle w:val="af7"/>
          <w:rFonts w:ascii="Times New Roman" w:hAnsi="Times New Roman"/>
          <w:color w:val="000000"/>
          <w:sz w:val="24"/>
          <w:szCs w:val="24"/>
        </w:rPr>
        <w:t>приятия музыки различной по содержанию, характеру и сред</w:t>
      </w:r>
      <w:r w:rsidRPr="0099007C">
        <w:rPr>
          <w:rStyle w:val="af7"/>
          <w:rFonts w:ascii="Times New Roman" w:hAnsi="Times New Roman"/>
          <w:color w:val="000000"/>
          <w:sz w:val="24"/>
          <w:szCs w:val="24"/>
        </w:rPr>
        <w:softHyphen/>
        <w:t>ствам музыкальной выразительности.</w:t>
      </w:r>
    </w:p>
    <w:p w:rsidR="004265E4"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d"/>
          <w:rFonts w:ascii="Times New Roman" w:hAnsi="Times New Roman"/>
          <w:i/>
          <w:color w:val="000000"/>
        </w:rPr>
        <w:t>Пение.</w:t>
      </w:r>
      <w:r w:rsidRPr="0099007C">
        <w:rPr>
          <w:rStyle w:val="afd"/>
          <w:rFonts w:ascii="Times New Roman" w:hAnsi="Times New Roman"/>
          <w:color w:val="000000"/>
        </w:rPr>
        <w:t xml:space="preserve"> </w:t>
      </w:r>
      <w:r w:rsidRPr="0099007C">
        <w:rPr>
          <w:rStyle w:val="af7"/>
          <w:rFonts w:ascii="Times New Roman" w:hAnsi="Times New Roman"/>
          <w:color w:val="000000"/>
          <w:sz w:val="24"/>
          <w:szCs w:val="24"/>
        </w:rPr>
        <w:t xml:space="preserve">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w:t>
      </w:r>
      <w:proofErr w:type="spellStart"/>
      <w:r w:rsidRPr="0099007C">
        <w:rPr>
          <w:rStyle w:val="af7"/>
          <w:rFonts w:ascii="Times New Roman" w:hAnsi="Times New Roman"/>
          <w:color w:val="000000"/>
          <w:sz w:val="24"/>
          <w:szCs w:val="24"/>
        </w:rPr>
        <w:t>ненапряженно</w:t>
      </w:r>
      <w:proofErr w:type="spellEnd"/>
      <w:r w:rsidRPr="0099007C">
        <w:rPr>
          <w:rStyle w:val="af7"/>
          <w:rFonts w:ascii="Times New Roman" w:hAnsi="Times New Roman"/>
          <w:color w:val="000000"/>
          <w:sz w:val="24"/>
          <w:szCs w:val="24"/>
        </w:rPr>
        <w:t>, слегка отведя плечи назад.</w:t>
      </w:r>
    </w:p>
    <w:p w:rsidR="004118E6"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7"/>
          <w:rFonts w:ascii="Times New Roman" w:hAnsi="Times New Roman"/>
          <w:color w:val="000000"/>
          <w:sz w:val="24"/>
          <w:szCs w:val="24"/>
        </w:rPr>
        <w:t>Это необходимо для развития фонационного дыхания и формиро</w:t>
      </w:r>
      <w:r w:rsidRPr="0099007C">
        <w:rPr>
          <w:rStyle w:val="af7"/>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99007C">
        <w:rPr>
          <w:rStyle w:val="af7"/>
          <w:rFonts w:ascii="Times New Roman" w:hAnsi="Times New Roman"/>
          <w:color w:val="000000"/>
          <w:sz w:val="24"/>
          <w:szCs w:val="24"/>
        </w:rPr>
        <w:softHyphen/>
        <w:t>кого, красивого вокального звучания голоса.</w:t>
      </w:r>
    </w:p>
    <w:p w:rsidR="004265E4"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7"/>
          <w:rFonts w:ascii="Times New Roman" w:hAnsi="Times New Roman"/>
          <w:color w:val="000000"/>
          <w:sz w:val="24"/>
          <w:szCs w:val="24"/>
        </w:rPr>
        <w:t>Важной задачей является формирование и охрана детского го</w:t>
      </w:r>
      <w:r w:rsidRPr="0099007C">
        <w:rPr>
          <w:rStyle w:val="af7"/>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7"/>
          <w:rFonts w:ascii="Times New Roman" w:hAnsi="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99007C">
        <w:rPr>
          <w:rStyle w:val="af7"/>
          <w:rFonts w:ascii="Times New Roman" w:hAnsi="Times New Roman"/>
          <w:color w:val="000000"/>
          <w:sz w:val="24"/>
          <w:szCs w:val="24"/>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99007C">
        <w:rPr>
          <w:rStyle w:val="af7"/>
          <w:rFonts w:ascii="Times New Roman" w:hAnsi="Times New Roman"/>
          <w:color w:val="000000"/>
          <w:sz w:val="24"/>
          <w:szCs w:val="24"/>
        </w:rPr>
        <w:t>голосоподачу</w:t>
      </w:r>
      <w:proofErr w:type="spellEnd"/>
      <w:r w:rsidRPr="0099007C">
        <w:rPr>
          <w:rStyle w:val="af7"/>
          <w:rFonts w:ascii="Times New Roman" w:hAnsi="Times New Roman"/>
          <w:color w:val="000000"/>
          <w:sz w:val="24"/>
          <w:szCs w:val="24"/>
        </w:rPr>
        <w:t xml:space="preserve"> и голосоведение, закрепление сформированной (на логопедических занятиях) артикуляции звуков.</w:t>
      </w:r>
    </w:p>
    <w:p w:rsidR="004265E4"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7"/>
          <w:rFonts w:ascii="Times New Roman" w:hAnsi="Times New Roman"/>
          <w:color w:val="000000"/>
          <w:sz w:val="24"/>
          <w:szCs w:val="24"/>
        </w:rPr>
        <w:t>Работа по обучению пению включает в себя не</w:t>
      </w:r>
      <w:r w:rsidRPr="0099007C">
        <w:rPr>
          <w:rStyle w:val="af7"/>
          <w:rFonts w:ascii="Times New Roman" w:hAnsi="Times New Roman"/>
          <w:color w:val="000000"/>
          <w:sz w:val="24"/>
          <w:szCs w:val="24"/>
        </w:rPr>
        <w:softHyphen/>
        <w:t>сколько этапов. После беседы и исполнения песни проводится раз</w:t>
      </w:r>
      <w:r w:rsidRPr="0099007C">
        <w:rPr>
          <w:rStyle w:val="af7"/>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99007C">
        <w:rPr>
          <w:rStyle w:val="af7"/>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7"/>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99007C">
        <w:rPr>
          <w:rStyle w:val="af7"/>
          <w:rFonts w:ascii="Times New Roman" w:hAnsi="Times New Roman"/>
          <w:color w:val="000000"/>
          <w:sz w:val="24"/>
          <w:szCs w:val="24"/>
        </w:rPr>
        <w:softHyphen/>
        <w:t>тельности в пении, воспитывает музыкальный вкус.</w:t>
      </w:r>
    </w:p>
    <w:p w:rsidR="004265E4"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7"/>
          <w:rFonts w:ascii="Times New Roman" w:hAnsi="Times New Roman"/>
          <w:color w:val="000000"/>
          <w:sz w:val="24"/>
          <w:szCs w:val="24"/>
        </w:rPr>
        <w:lastRenderedPageBreak/>
        <w:t>Обучение пению обеспечивает самовыражение обучающегося в пении, освоение вокально-хоровых умений и навыков для пе</w:t>
      </w:r>
      <w:r w:rsidRPr="0099007C">
        <w:rPr>
          <w:rStyle w:val="af7"/>
          <w:rFonts w:ascii="Times New Roman" w:hAnsi="Times New Roman"/>
          <w:color w:val="000000"/>
          <w:sz w:val="24"/>
          <w:szCs w:val="24"/>
        </w:rPr>
        <w:softHyphen/>
        <w:t>редачи музыкально-исполнительского замысла, импровизации.</w:t>
      </w:r>
    </w:p>
    <w:p w:rsidR="004265E4" w:rsidRPr="0099007C" w:rsidRDefault="004265E4" w:rsidP="0099007C">
      <w:pPr>
        <w:pStyle w:val="ad"/>
        <w:spacing w:after="0" w:line="240" w:lineRule="auto"/>
        <w:ind w:right="40" w:firstLine="709"/>
        <w:jc w:val="both"/>
        <w:rPr>
          <w:rFonts w:ascii="Times New Roman" w:hAnsi="Times New Roman"/>
          <w:sz w:val="24"/>
          <w:szCs w:val="24"/>
        </w:rPr>
      </w:pPr>
      <w:r w:rsidRPr="0099007C">
        <w:rPr>
          <w:rStyle w:val="afd"/>
          <w:rFonts w:ascii="Times New Roman" w:hAnsi="Times New Roman"/>
          <w:i/>
          <w:color w:val="000000"/>
        </w:rPr>
        <w:t xml:space="preserve">Инструментальное </w:t>
      </w:r>
      <w:proofErr w:type="spellStart"/>
      <w:r w:rsidRPr="0099007C">
        <w:rPr>
          <w:rStyle w:val="afd"/>
          <w:rFonts w:ascii="Times New Roman" w:hAnsi="Times New Roman"/>
          <w:i/>
          <w:color w:val="000000"/>
        </w:rPr>
        <w:t>музицирование</w:t>
      </w:r>
      <w:proofErr w:type="spellEnd"/>
      <w:r w:rsidRPr="0099007C">
        <w:rPr>
          <w:rStyle w:val="afd"/>
          <w:rFonts w:ascii="Times New Roman" w:hAnsi="Times New Roman"/>
          <w:i/>
          <w:color w:val="000000"/>
        </w:rPr>
        <w:t>.</w:t>
      </w:r>
      <w:r w:rsidRPr="0099007C">
        <w:rPr>
          <w:rStyle w:val="afd"/>
          <w:rFonts w:ascii="Times New Roman" w:hAnsi="Times New Roman"/>
          <w:color w:val="000000"/>
        </w:rPr>
        <w:t xml:space="preserve"> </w:t>
      </w:r>
      <w:r w:rsidRPr="0099007C">
        <w:rPr>
          <w:rStyle w:val="afd"/>
          <w:rFonts w:ascii="Times New Roman" w:hAnsi="Times New Roman"/>
          <w:b w:val="0"/>
          <w:color w:val="000000"/>
        </w:rPr>
        <w:t xml:space="preserve">Предусматривает </w:t>
      </w:r>
      <w:r w:rsidRPr="0099007C">
        <w:rPr>
          <w:rStyle w:val="af7"/>
          <w:rFonts w:ascii="Times New Roman" w:hAnsi="Times New Roman"/>
          <w:color w:val="000000"/>
          <w:sz w:val="24"/>
          <w:szCs w:val="24"/>
        </w:rPr>
        <w:t xml:space="preserve">коллективное </w:t>
      </w:r>
      <w:proofErr w:type="spellStart"/>
      <w:r w:rsidRPr="0099007C">
        <w:rPr>
          <w:rStyle w:val="af7"/>
          <w:rFonts w:ascii="Times New Roman" w:hAnsi="Times New Roman"/>
          <w:color w:val="000000"/>
          <w:sz w:val="24"/>
          <w:szCs w:val="24"/>
        </w:rPr>
        <w:t>музи</w:t>
      </w:r>
      <w:r w:rsidRPr="0099007C">
        <w:rPr>
          <w:rStyle w:val="af7"/>
          <w:rFonts w:ascii="Times New Roman" w:hAnsi="Times New Roman"/>
          <w:color w:val="000000"/>
          <w:sz w:val="24"/>
          <w:szCs w:val="24"/>
        </w:rPr>
        <w:softHyphen/>
        <w:t>цирование</w:t>
      </w:r>
      <w:proofErr w:type="spellEnd"/>
      <w:r w:rsidRPr="0099007C">
        <w:rPr>
          <w:rStyle w:val="af7"/>
          <w:rFonts w:ascii="Times New Roman" w:hAnsi="Times New Roman"/>
          <w:color w:val="000000"/>
          <w:sz w:val="24"/>
          <w:szCs w:val="24"/>
        </w:rPr>
        <w:t xml:space="preserve"> на элементарных и электронных музыкальных инструментах, участие в исполнении музыкальных произведе</w:t>
      </w:r>
      <w:r w:rsidRPr="0099007C">
        <w:rPr>
          <w:rStyle w:val="af7"/>
          <w:rFonts w:ascii="Times New Roman" w:hAnsi="Times New Roman"/>
          <w:color w:val="000000"/>
          <w:sz w:val="24"/>
          <w:szCs w:val="24"/>
        </w:rPr>
        <w:softHyphen/>
        <w:t>ний, овладение опытом индивидуальной творческой деятельности (сочине</w:t>
      </w:r>
      <w:r w:rsidRPr="0099007C">
        <w:rPr>
          <w:rStyle w:val="af7"/>
          <w:rFonts w:ascii="Times New Roman" w:hAnsi="Times New Roman"/>
          <w:color w:val="000000"/>
          <w:sz w:val="24"/>
          <w:szCs w:val="24"/>
        </w:rPr>
        <w:softHyphen/>
        <w:t>ние, импровизация).</w:t>
      </w:r>
    </w:p>
    <w:p w:rsidR="004265E4" w:rsidRPr="0099007C" w:rsidRDefault="004265E4" w:rsidP="0099007C">
      <w:pPr>
        <w:pStyle w:val="ad"/>
        <w:spacing w:after="0" w:line="240" w:lineRule="auto"/>
        <w:ind w:right="60" w:firstLine="709"/>
        <w:jc w:val="both"/>
        <w:rPr>
          <w:rStyle w:val="af7"/>
          <w:rFonts w:ascii="Times New Roman" w:hAnsi="Times New Roman"/>
          <w:color w:val="000000"/>
          <w:sz w:val="24"/>
          <w:szCs w:val="24"/>
        </w:rPr>
      </w:pPr>
      <w:r w:rsidRPr="0099007C">
        <w:rPr>
          <w:rStyle w:val="afd"/>
          <w:rFonts w:ascii="Times New Roman" w:hAnsi="Times New Roman"/>
          <w:i/>
          <w:color w:val="000000"/>
        </w:rPr>
        <w:t>Музыкально-пластическое движение</w:t>
      </w:r>
      <w:r w:rsidRPr="0099007C">
        <w:rPr>
          <w:rStyle w:val="afd"/>
          <w:rFonts w:ascii="Times New Roman" w:hAnsi="Times New Roman"/>
          <w:color w:val="000000"/>
        </w:rPr>
        <w:t xml:space="preserve">. </w:t>
      </w:r>
      <w:r w:rsidRPr="0099007C">
        <w:rPr>
          <w:rStyle w:val="afd"/>
          <w:rFonts w:ascii="Times New Roman" w:hAnsi="Times New Roman"/>
          <w:b w:val="0"/>
          <w:color w:val="000000"/>
        </w:rPr>
        <w:t>Ре</w:t>
      </w:r>
      <w:r w:rsidRPr="0099007C">
        <w:rPr>
          <w:rStyle w:val="af7"/>
          <w:rFonts w:ascii="Times New Roman" w:hAnsi="Times New Roman"/>
          <w:color w:val="000000"/>
          <w:sz w:val="24"/>
          <w:szCs w:val="24"/>
        </w:rPr>
        <w:t>ализация данного вида деятельности способствует формированию общих представ</w:t>
      </w:r>
      <w:r w:rsidRPr="0099007C">
        <w:rPr>
          <w:rStyle w:val="af7"/>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99007C" w:rsidRDefault="004265E4" w:rsidP="0099007C">
      <w:pPr>
        <w:pStyle w:val="ad"/>
        <w:spacing w:after="0" w:line="240" w:lineRule="auto"/>
        <w:ind w:right="60" w:firstLine="709"/>
        <w:jc w:val="both"/>
        <w:rPr>
          <w:rStyle w:val="af7"/>
          <w:rFonts w:ascii="Times New Roman" w:hAnsi="Times New Roman"/>
          <w:color w:val="000000"/>
          <w:sz w:val="24"/>
          <w:szCs w:val="24"/>
        </w:rPr>
      </w:pPr>
      <w:r w:rsidRPr="0099007C">
        <w:rPr>
          <w:rStyle w:val="1b"/>
          <w:rFonts w:ascii="Times New Roman" w:hAnsi="Times New Roman"/>
          <w:i/>
          <w:color w:val="000000"/>
          <w:sz w:val="24"/>
          <w:szCs w:val="24"/>
        </w:rPr>
        <w:t>Драматизация музыкальных произведений.</w:t>
      </w:r>
      <w:r w:rsidRPr="0099007C">
        <w:rPr>
          <w:rStyle w:val="1b"/>
          <w:rFonts w:ascii="Times New Roman" w:hAnsi="Times New Roman"/>
          <w:color w:val="000000"/>
          <w:sz w:val="24"/>
          <w:szCs w:val="24"/>
        </w:rPr>
        <w:t xml:space="preserve"> </w:t>
      </w:r>
      <w:r w:rsidRPr="0099007C">
        <w:rPr>
          <w:rStyle w:val="1b"/>
          <w:rFonts w:ascii="Times New Roman" w:hAnsi="Times New Roman"/>
          <w:b w:val="0"/>
          <w:color w:val="000000"/>
          <w:sz w:val="24"/>
          <w:szCs w:val="24"/>
        </w:rPr>
        <w:t>Осуществляется</w:t>
      </w:r>
      <w:r w:rsidRPr="0099007C">
        <w:rPr>
          <w:rStyle w:val="af7"/>
          <w:rFonts w:ascii="Times New Roman" w:hAnsi="Times New Roman"/>
          <w:color w:val="000000"/>
          <w:sz w:val="24"/>
          <w:szCs w:val="24"/>
        </w:rPr>
        <w:t xml:space="preserve"> в театрали</w:t>
      </w:r>
      <w:r w:rsidRPr="0099007C">
        <w:rPr>
          <w:rStyle w:val="af7"/>
          <w:rFonts w:ascii="Times New Roman" w:hAnsi="Times New Roman"/>
          <w:color w:val="000000"/>
          <w:sz w:val="24"/>
          <w:szCs w:val="24"/>
        </w:rPr>
        <w:softHyphen/>
      </w:r>
      <w:r w:rsidRPr="0099007C">
        <w:rPr>
          <w:rStyle w:val="8pt"/>
          <w:rFonts w:ascii="Times New Roman" w:hAnsi="Times New Roman"/>
          <w:color w:val="000000"/>
          <w:sz w:val="24"/>
          <w:szCs w:val="24"/>
        </w:rPr>
        <w:t xml:space="preserve">зованных </w:t>
      </w:r>
      <w:r w:rsidRPr="0099007C">
        <w:rPr>
          <w:rStyle w:val="af7"/>
          <w:rFonts w:ascii="Times New Roman" w:hAnsi="Times New Roman"/>
          <w:color w:val="000000"/>
          <w:sz w:val="24"/>
          <w:szCs w:val="24"/>
        </w:rPr>
        <w:t>формах музыкально-творческой деятельности (музы</w:t>
      </w:r>
      <w:r w:rsidRPr="0099007C">
        <w:rPr>
          <w:rStyle w:val="af7"/>
          <w:rFonts w:ascii="Times New Roman" w:hAnsi="Times New Roman"/>
          <w:color w:val="000000"/>
          <w:sz w:val="24"/>
          <w:szCs w:val="24"/>
        </w:rPr>
        <w:softHyphen/>
      </w:r>
      <w:r w:rsidRPr="0099007C">
        <w:rPr>
          <w:rStyle w:val="8pt"/>
          <w:rFonts w:ascii="Times New Roman" w:hAnsi="Times New Roman"/>
          <w:color w:val="000000"/>
          <w:sz w:val="24"/>
          <w:szCs w:val="24"/>
        </w:rPr>
        <w:t xml:space="preserve">кальные </w:t>
      </w:r>
      <w:r w:rsidRPr="0099007C">
        <w:rPr>
          <w:rStyle w:val="af7"/>
          <w:rFonts w:ascii="Times New Roman" w:hAnsi="Times New Roman"/>
          <w:color w:val="000000"/>
          <w:sz w:val="24"/>
          <w:szCs w:val="24"/>
        </w:rPr>
        <w:t xml:space="preserve">игры, </w:t>
      </w:r>
      <w:proofErr w:type="spellStart"/>
      <w:r w:rsidRPr="0099007C">
        <w:rPr>
          <w:rStyle w:val="af7"/>
          <w:rFonts w:ascii="Times New Roman" w:hAnsi="Times New Roman"/>
          <w:color w:val="000000"/>
          <w:sz w:val="24"/>
          <w:szCs w:val="24"/>
        </w:rPr>
        <w:t>инсценирование</w:t>
      </w:r>
      <w:proofErr w:type="spellEnd"/>
      <w:r w:rsidRPr="0099007C">
        <w:rPr>
          <w:rStyle w:val="af7"/>
          <w:rFonts w:ascii="Times New Roman" w:hAnsi="Times New Roman"/>
          <w:color w:val="000000"/>
          <w:sz w:val="24"/>
          <w:szCs w:val="24"/>
        </w:rPr>
        <w:t xml:space="preserve"> песен, танцев, игры-драмати</w:t>
      </w:r>
      <w:r w:rsidRPr="0099007C">
        <w:rPr>
          <w:rStyle w:val="8pt"/>
          <w:rFonts w:ascii="Times New Roman" w:hAnsi="Times New Roman"/>
          <w:color w:val="000000"/>
          <w:sz w:val="24"/>
          <w:szCs w:val="24"/>
        </w:rPr>
        <w:t xml:space="preserve">зации) посредством </w:t>
      </w:r>
      <w:r w:rsidRPr="0099007C">
        <w:rPr>
          <w:rStyle w:val="af7"/>
          <w:rFonts w:ascii="Times New Roman" w:hAnsi="Times New Roman"/>
          <w:color w:val="000000"/>
          <w:sz w:val="24"/>
          <w:szCs w:val="24"/>
        </w:rPr>
        <w:t>выражения образного содержания музыкальных произ</w:t>
      </w:r>
      <w:r w:rsidRPr="0099007C">
        <w:rPr>
          <w:rStyle w:val="af7"/>
          <w:rFonts w:ascii="Times New Roman" w:hAnsi="Times New Roman"/>
          <w:color w:val="000000"/>
          <w:sz w:val="24"/>
          <w:szCs w:val="24"/>
        </w:rPr>
        <w:softHyphen/>
      </w:r>
      <w:r w:rsidRPr="0099007C">
        <w:rPr>
          <w:rStyle w:val="8pt"/>
          <w:rFonts w:ascii="Times New Roman" w:hAnsi="Times New Roman"/>
          <w:color w:val="000000"/>
          <w:sz w:val="24"/>
          <w:szCs w:val="24"/>
        </w:rPr>
        <w:t xml:space="preserve">ведений </w:t>
      </w:r>
      <w:r w:rsidRPr="0099007C">
        <w:rPr>
          <w:rStyle w:val="af7"/>
          <w:rFonts w:ascii="Times New Roman" w:hAnsi="Times New Roman"/>
          <w:color w:val="000000"/>
          <w:sz w:val="24"/>
          <w:szCs w:val="24"/>
        </w:rPr>
        <w:t>с помощью средств выразительности различных видов искусств.</w:t>
      </w:r>
    </w:p>
    <w:p w:rsidR="004265E4" w:rsidRPr="0099007C" w:rsidRDefault="004265E4" w:rsidP="0099007C">
      <w:pPr>
        <w:pStyle w:val="ad"/>
        <w:spacing w:after="0" w:line="240" w:lineRule="auto"/>
        <w:ind w:right="60" w:firstLine="709"/>
        <w:jc w:val="both"/>
        <w:rPr>
          <w:rStyle w:val="af7"/>
          <w:rFonts w:ascii="Times New Roman" w:hAnsi="Times New Roman"/>
          <w:color w:val="000000"/>
          <w:sz w:val="24"/>
          <w:szCs w:val="24"/>
        </w:rPr>
      </w:pPr>
      <w:r w:rsidRPr="0099007C">
        <w:rPr>
          <w:rStyle w:val="af7"/>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99007C">
        <w:rPr>
          <w:rStyle w:val="af7"/>
          <w:rFonts w:ascii="Times New Roman" w:hAnsi="Times New Roman"/>
          <w:color w:val="000000"/>
          <w:sz w:val="24"/>
          <w:szCs w:val="24"/>
        </w:rPr>
        <w:softHyphen/>
        <w:t>новные закономерности музыкального искусства», «Музыкаль</w:t>
      </w:r>
      <w:r w:rsidRPr="0099007C">
        <w:rPr>
          <w:rStyle w:val="af7"/>
          <w:rFonts w:ascii="Times New Roman" w:hAnsi="Times New Roman"/>
          <w:color w:val="000000"/>
          <w:sz w:val="24"/>
          <w:szCs w:val="24"/>
        </w:rPr>
        <w:softHyphen/>
        <w:t>ная картина мира».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b/>
          <w:bCs/>
          <w:i/>
          <w:sz w:val="24"/>
          <w:szCs w:val="24"/>
        </w:rPr>
        <w:t>Музыка в жизни человека</w:t>
      </w:r>
      <w:r w:rsidRPr="0099007C">
        <w:rPr>
          <w:rFonts w:ascii="Times New Roman" w:hAnsi="Times New Roman" w:cs="Times New Roman"/>
          <w:b/>
          <w:bCs/>
          <w:sz w:val="24"/>
          <w:szCs w:val="24"/>
        </w:rPr>
        <w:t>.</w:t>
      </w:r>
      <w:r w:rsidRPr="0099007C">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Обобщённое представление об основных </w:t>
      </w:r>
      <w:proofErr w:type="spellStart"/>
      <w:r w:rsidRPr="0099007C">
        <w:rPr>
          <w:rFonts w:ascii="Times New Roman" w:hAnsi="Times New Roman" w:cs="Times New Roman"/>
          <w:spacing w:val="2"/>
          <w:sz w:val="24"/>
          <w:szCs w:val="24"/>
        </w:rPr>
        <w:t>образно­эмо</w:t>
      </w:r>
      <w:r w:rsidRPr="0099007C">
        <w:rPr>
          <w:rFonts w:ascii="Times New Roman" w:hAnsi="Times New Roman" w:cs="Times New Roman"/>
          <w:sz w:val="24"/>
          <w:szCs w:val="24"/>
        </w:rPr>
        <w:t>ци</w:t>
      </w:r>
      <w:r w:rsidRPr="0099007C">
        <w:rPr>
          <w:rFonts w:ascii="Times New Roman" w:hAnsi="Times New Roman" w:cs="Times New Roman"/>
          <w:spacing w:val="2"/>
          <w:sz w:val="24"/>
          <w:szCs w:val="24"/>
        </w:rPr>
        <w:t>ональных</w:t>
      </w:r>
      <w:proofErr w:type="spellEnd"/>
      <w:r w:rsidRPr="0099007C">
        <w:rPr>
          <w:rFonts w:ascii="Times New Roman" w:hAnsi="Times New Roman" w:cs="Times New Roman"/>
          <w:spacing w:val="2"/>
          <w:sz w:val="24"/>
          <w:szCs w:val="24"/>
        </w:rPr>
        <w:t xml:space="preserve"> сферах музыки и о многообразии музыкальных </w:t>
      </w:r>
      <w:r w:rsidRPr="0099007C">
        <w:rPr>
          <w:rFonts w:ascii="Times New Roman" w:hAnsi="Times New Roman" w:cs="Times New Roman"/>
          <w:sz w:val="24"/>
          <w:szCs w:val="24"/>
        </w:rPr>
        <w:t xml:space="preserve">жанров и стилей. Песня, танец, марш и их разновидности. </w:t>
      </w:r>
      <w:proofErr w:type="spellStart"/>
      <w:r w:rsidRPr="0099007C">
        <w:rPr>
          <w:rFonts w:ascii="Times New Roman" w:hAnsi="Times New Roman" w:cs="Times New Roman"/>
          <w:sz w:val="24"/>
          <w:szCs w:val="24"/>
        </w:rPr>
        <w:t>Песенность</w:t>
      </w:r>
      <w:proofErr w:type="spellEnd"/>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танцевальность</w:t>
      </w:r>
      <w:proofErr w:type="spellEnd"/>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маршевость</w:t>
      </w:r>
      <w:proofErr w:type="spellEnd"/>
      <w:r w:rsidRPr="0099007C">
        <w:rPr>
          <w:rFonts w:ascii="Times New Roman" w:hAnsi="Times New Roman" w:cs="Times New Roman"/>
          <w:sz w:val="24"/>
          <w:szCs w:val="24"/>
        </w:rPr>
        <w:t>. Опера, балет, симфония, концерт, сюита, кантата, мюзикл.</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pacing w:val="2"/>
          <w:sz w:val="24"/>
          <w:szCs w:val="24"/>
        </w:rPr>
        <w:t>Отечественные народные музыкальные традиции. Твор</w:t>
      </w:r>
      <w:r w:rsidRPr="0099007C">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99007C">
        <w:rPr>
          <w:rFonts w:ascii="Times New Roman" w:hAnsi="Times New Roman" w:cs="Times New Roman"/>
          <w:spacing w:val="2"/>
          <w:sz w:val="24"/>
          <w:szCs w:val="24"/>
        </w:rPr>
        <w:t>игры­драматизации</w:t>
      </w:r>
      <w:proofErr w:type="spellEnd"/>
      <w:r w:rsidRPr="0099007C">
        <w:rPr>
          <w:rFonts w:ascii="Times New Roman" w:hAnsi="Times New Roman" w:cs="Times New Roman"/>
          <w:spacing w:val="2"/>
          <w:sz w:val="24"/>
          <w:szCs w:val="24"/>
        </w:rPr>
        <w:t xml:space="preserve">. Историческое прошлое в музыкальных </w:t>
      </w:r>
      <w:r w:rsidRPr="0099007C">
        <w:rPr>
          <w:rFonts w:ascii="Times New Roman" w:hAnsi="Times New Roman" w:cs="Times New Roman"/>
          <w:sz w:val="24"/>
          <w:szCs w:val="24"/>
        </w:rPr>
        <w:t xml:space="preserve">образах. Народная и профессиональная музыка. Сочинения </w:t>
      </w:r>
      <w:r w:rsidRPr="0099007C">
        <w:rPr>
          <w:rFonts w:ascii="Times New Roman" w:hAnsi="Times New Roman" w:cs="Times New Roman"/>
          <w:spacing w:val="2"/>
          <w:sz w:val="24"/>
          <w:szCs w:val="24"/>
        </w:rPr>
        <w:t xml:space="preserve">отечественных композиторов о Родине. Духовная музыка в </w:t>
      </w:r>
      <w:r w:rsidRPr="0099007C">
        <w:rPr>
          <w:rFonts w:ascii="Times New Roman" w:hAnsi="Times New Roman" w:cs="Times New Roman"/>
          <w:sz w:val="24"/>
          <w:szCs w:val="24"/>
        </w:rPr>
        <w:t>творчестве композиторов.</w:t>
      </w:r>
    </w:p>
    <w:p w:rsidR="004265E4" w:rsidRPr="0099007C" w:rsidRDefault="004265E4" w:rsidP="0099007C">
      <w:pPr>
        <w:pStyle w:val="af"/>
        <w:spacing w:line="240" w:lineRule="auto"/>
        <w:ind w:firstLine="709"/>
        <w:rPr>
          <w:rFonts w:ascii="Times New Roman" w:hAnsi="Times New Roman" w:cs="Times New Roman"/>
          <w:spacing w:val="-2"/>
          <w:sz w:val="24"/>
          <w:szCs w:val="24"/>
        </w:rPr>
      </w:pPr>
      <w:r w:rsidRPr="0099007C">
        <w:rPr>
          <w:rFonts w:ascii="Times New Roman" w:hAnsi="Times New Roman" w:cs="Times New Roman"/>
          <w:b/>
          <w:bCs/>
          <w:i/>
          <w:spacing w:val="-2"/>
          <w:sz w:val="24"/>
          <w:szCs w:val="24"/>
        </w:rPr>
        <w:t>Основные закономерности музыкального искусства.</w:t>
      </w:r>
      <w:r w:rsidRPr="0099007C">
        <w:rPr>
          <w:rFonts w:ascii="Times New Roman" w:hAnsi="Times New Roman" w:cs="Times New Roman"/>
          <w:spacing w:val="-2"/>
          <w:sz w:val="24"/>
          <w:szCs w:val="24"/>
        </w:rPr>
        <w:t xml:space="preserve"> </w:t>
      </w:r>
      <w:proofErr w:type="spellStart"/>
      <w:r w:rsidRPr="0099007C">
        <w:rPr>
          <w:rFonts w:ascii="Times New Roman" w:hAnsi="Times New Roman" w:cs="Times New Roman"/>
          <w:spacing w:val="-2"/>
          <w:sz w:val="24"/>
          <w:szCs w:val="24"/>
        </w:rPr>
        <w:t>Ин</w:t>
      </w:r>
      <w:r w:rsidRPr="0099007C">
        <w:rPr>
          <w:rFonts w:ascii="Times New Roman" w:hAnsi="Times New Roman" w:cs="Times New Roman"/>
          <w:sz w:val="24"/>
          <w:szCs w:val="24"/>
        </w:rPr>
        <w:t>тонационно­образная</w:t>
      </w:r>
      <w:proofErr w:type="spellEnd"/>
      <w:r w:rsidRPr="0099007C">
        <w:rPr>
          <w:rFonts w:ascii="Times New Roman" w:hAnsi="Times New Roman" w:cs="Times New Roman"/>
          <w:sz w:val="24"/>
          <w:szCs w:val="24"/>
        </w:rPr>
        <w:t xml:space="preserve"> природа музыкального искусства. Вы</w:t>
      </w:r>
      <w:r w:rsidRPr="0099007C">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99007C">
        <w:rPr>
          <w:rFonts w:ascii="Times New Roman" w:hAnsi="Times New Roman" w:cs="Times New Roman"/>
          <w:spacing w:val="2"/>
          <w:sz w:val="24"/>
          <w:szCs w:val="24"/>
        </w:rPr>
        <w:t xml:space="preserve">ства музыкальной выразительности (мелодия, ритм, темп, </w:t>
      </w:r>
      <w:r w:rsidRPr="0099007C">
        <w:rPr>
          <w:rFonts w:ascii="Times New Roman" w:hAnsi="Times New Roman" w:cs="Times New Roman"/>
          <w:sz w:val="24"/>
          <w:szCs w:val="24"/>
        </w:rPr>
        <w:t>динамика, тембр, лад и</w:t>
      </w:r>
      <w:r w:rsidRPr="0099007C">
        <w:rPr>
          <w:rFonts w:ascii="Times New Roman" w:hAnsi="Times New Roman" w:cs="Times New Roman"/>
          <w:sz w:val="24"/>
          <w:szCs w:val="24"/>
        </w:rPr>
        <w:t> </w:t>
      </w:r>
      <w:r w:rsidRPr="0099007C">
        <w:rPr>
          <w:rFonts w:ascii="Times New Roman" w:hAnsi="Times New Roman" w:cs="Times New Roman"/>
          <w:sz w:val="24"/>
          <w:szCs w:val="24"/>
        </w:rPr>
        <w:t>др.).</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99007C">
        <w:rPr>
          <w:rFonts w:ascii="Times New Roman" w:hAnsi="Times New Roman" w:cs="Times New Roman"/>
          <w:spacing w:val="2"/>
          <w:sz w:val="24"/>
          <w:szCs w:val="24"/>
        </w:rPr>
        <w:t xml:space="preserve">слушатель. Особенности музыкальной речи в сочинениях </w:t>
      </w:r>
      <w:r w:rsidRPr="0099007C">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Развитие музыки -  сопоставление и столкновение чувств </w:t>
      </w:r>
      <w:r w:rsidRPr="0099007C">
        <w:rPr>
          <w:rFonts w:ascii="Times New Roman" w:hAnsi="Times New Roman" w:cs="Times New Roman"/>
          <w:spacing w:val="2"/>
          <w:sz w:val="24"/>
          <w:szCs w:val="24"/>
        </w:rPr>
        <w:t>и мыслей человека, музыкальных интонаций, тем, художе</w:t>
      </w:r>
      <w:r w:rsidRPr="0099007C">
        <w:rPr>
          <w:rFonts w:ascii="Times New Roman" w:hAnsi="Times New Roman" w:cs="Times New Roman"/>
          <w:sz w:val="24"/>
          <w:szCs w:val="24"/>
        </w:rPr>
        <w:t>ственных образов. Основные приёмы музыкального развития (повтор и контраст).</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pacing w:val="2"/>
          <w:sz w:val="24"/>
          <w:szCs w:val="24"/>
        </w:rPr>
        <w:t xml:space="preserve">Формы построения музыки как обобщённое выражение </w:t>
      </w:r>
      <w:proofErr w:type="spellStart"/>
      <w:r w:rsidRPr="0099007C">
        <w:rPr>
          <w:rFonts w:ascii="Times New Roman" w:hAnsi="Times New Roman" w:cs="Times New Roman"/>
          <w:sz w:val="24"/>
          <w:szCs w:val="24"/>
        </w:rPr>
        <w:t>художественно­образного</w:t>
      </w:r>
      <w:proofErr w:type="spellEnd"/>
      <w:r w:rsidRPr="0099007C">
        <w:rPr>
          <w:rFonts w:ascii="Times New Roman" w:hAnsi="Times New Roman" w:cs="Times New Roman"/>
          <w:sz w:val="24"/>
          <w:szCs w:val="24"/>
        </w:rPr>
        <w:t xml:space="preserve"> содержания произведений. Формы одночастные, двух</w:t>
      </w:r>
      <w:r w:rsidRPr="0099007C">
        <w:rPr>
          <w:rFonts w:ascii="Times New Roman" w:hAnsi="Times New Roman" w:cs="Times New Roman"/>
          <w:sz w:val="24"/>
          <w:szCs w:val="24"/>
        </w:rPr>
        <w:noBreakHyphen/>
        <w:t xml:space="preserve"> и трёхчастные, вариации, рондо и</w:t>
      </w:r>
      <w:r w:rsidRPr="0099007C">
        <w:rPr>
          <w:rFonts w:ascii="Times New Roman" w:hAnsi="Times New Roman" w:cs="Times New Roman"/>
          <w:sz w:val="24"/>
          <w:szCs w:val="24"/>
        </w:rPr>
        <w:t> </w:t>
      </w:r>
      <w:r w:rsidRPr="0099007C">
        <w:rPr>
          <w:rFonts w:ascii="Times New Roman" w:hAnsi="Times New Roman" w:cs="Times New Roman"/>
          <w:sz w:val="24"/>
          <w:szCs w:val="24"/>
        </w:rPr>
        <w:t>др.</w:t>
      </w:r>
    </w:p>
    <w:p w:rsidR="004265E4" w:rsidRPr="0099007C" w:rsidRDefault="004265E4" w:rsidP="0099007C">
      <w:pPr>
        <w:pStyle w:val="af"/>
        <w:spacing w:line="240" w:lineRule="auto"/>
        <w:ind w:firstLine="709"/>
        <w:rPr>
          <w:rFonts w:ascii="Times New Roman" w:hAnsi="Times New Roman" w:cs="Times New Roman"/>
          <w:spacing w:val="-2"/>
          <w:sz w:val="24"/>
          <w:szCs w:val="24"/>
        </w:rPr>
      </w:pPr>
      <w:r w:rsidRPr="0099007C">
        <w:rPr>
          <w:rFonts w:ascii="Times New Roman" w:hAnsi="Times New Roman" w:cs="Times New Roman"/>
          <w:b/>
          <w:bCs/>
          <w:i/>
          <w:sz w:val="24"/>
          <w:szCs w:val="24"/>
        </w:rPr>
        <w:t>Музыкальная картина мира.</w:t>
      </w:r>
      <w:r w:rsidRPr="0099007C">
        <w:rPr>
          <w:rFonts w:ascii="Times New Roman" w:hAnsi="Times New Roman" w:cs="Times New Roman"/>
          <w:sz w:val="24"/>
          <w:szCs w:val="24"/>
        </w:rPr>
        <w:t xml:space="preserve"> Интонационное богатство </w:t>
      </w:r>
      <w:r w:rsidRPr="0099007C">
        <w:rPr>
          <w:rFonts w:ascii="Times New Roman" w:hAnsi="Times New Roman" w:cs="Times New Roman"/>
          <w:spacing w:val="2"/>
          <w:sz w:val="24"/>
          <w:szCs w:val="24"/>
        </w:rPr>
        <w:t xml:space="preserve">музыкального мира. Общие представления о музыкальной </w:t>
      </w:r>
      <w:r w:rsidRPr="0099007C">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9007C">
        <w:rPr>
          <w:rFonts w:ascii="Times New Roman" w:hAnsi="Times New Roman" w:cs="Times New Roman"/>
          <w:spacing w:val="-2"/>
          <w:sz w:val="24"/>
          <w:szCs w:val="24"/>
        </w:rPr>
        <w:noBreakHyphen/>
        <w:t xml:space="preserve"> и телепередачи, видеофильмы, звукозаписи (CD, DVD).</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4"/>
          <w:sz w:val="24"/>
          <w:szCs w:val="24"/>
        </w:rPr>
        <w:lastRenderedPageBreak/>
        <w:t>Различные виды музыки: вокальная, инструментальная; соль</w:t>
      </w:r>
      <w:r w:rsidRPr="0099007C">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Pr="0099007C" w:rsidRDefault="004265E4" w:rsidP="0099007C">
      <w:pPr>
        <w:pStyle w:val="af"/>
        <w:spacing w:line="240" w:lineRule="auto"/>
        <w:ind w:firstLine="709"/>
        <w:rPr>
          <w:rFonts w:ascii="Times New Roman" w:hAnsi="Times New Roman"/>
          <w:sz w:val="24"/>
          <w:szCs w:val="24"/>
        </w:rPr>
      </w:pPr>
      <w:r w:rsidRPr="0099007C">
        <w:rPr>
          <w:rFonts w:ascii="Times New Roman" w:hAnsi="Times New Roman"/>
          <w:spacing w:val="-4"/>
          <w:sz w:val="24"/>
          <w:szCs w:val="24"/>
        </w:rPr>
        <w:t>Народное и профессиональное музыкальное творчество раз</w:t>
      </w:r>
      <w:r w:rsidRPr="0099007C">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99007C">
        <w:rPr>
          <w:rFonts w:ascii="Times New Roman" w:hAnsi="Times New Roman"/>
          <w:sz w:val="24"/>
          <w:szCs w:val="24"/>
        </w:rPr>
        <w:t>музыкально­поэтические</w:t>
      </w:r>
      <w:proofErr w:type="spellEnd"/>
      <w:r w:rsidRPr="0099007C">
        <w:rPr>
          <w:rFonts w:ascii="Times New Roman" w:hAnsi="Times New Roman"/>
          <w:sz w:val="24"/>
          <w:szCs w:val="24"/>
        </w:rPr>
        <w:t xml:space="preserve"> традиции: содержание, образная сфера и музыкальный язык.</w:t>
      </w:r>
    </w:p>
    <w:p w:rsidR="004265E4"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b/>
          <w:i/>
          <w:color w:val="auto"/>
          <w:kern w:val="0"/>
          <w:sz w:val="24"/>
          <w:szCs w:val="24"/>
          <w:lang w:eastAsia="ru-RU"/>
        </w:rPr>
        <w:t>Предметные результаты</w:t>
      </w:r>
      <w:r w:rsidRPr="0099007C">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xml:space="preserve">- </w:t>
      </w:r>
      <w:proofErr w:type="spellStart"/>
      <w:r w:rsidRPr="0099007C">
        <w:rPr>
          <w:rFonts w:ascii="Times New Roman" w:hAnsi="Times New Roman"/>
          <w:kern w:val="28"/>
          <w:sz w:val="24"/>
          <w:szCs w:val="24"/>
        </w:rPr>
        <w:t>сформированность</w:t>
      </w:r>
      <w:proofErr w:type="spellEnd"/>
      <w:r w:rsidRPr="0099007C">
        <w:rPr>
          <w:rFonts w:ascii="Times New Roman" w:hAnsi="Times New Roman"/>
          <w:kern w:val="28"/>
          <w:sz w:val="24"/>
          <w:szCs w:val="24"/>
        </w:rPr>
        <w:t xml:space="preserve"> представлений о роли музыки в жизни человека, в его духовно-нравственном развитии;</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xml:space="preserve">- </w:t>
      </w:r>
      <w:proofErr w:type="spellStart"/>
      <w:r w:rsidRPr="0099007C">
        <w:rPr>
          <w:rFonts w:ascii="Times New Roman" w:hAnsi="Times New Roman"/>
          <w:kern w:val="28"/>
          <w:sz w:val="24"/>
          <w:szCs w:val="24"/>
        </w:rPr>
        <w:t>сформированность</w:t>
      </w:r>
      <w:proofErr w:type="spellEnd"/>
      <w:r w:rsidRPr="0099007C">
        <w:rPr>
          <w:rFonts w:ascii="Times New Roman" w:hAnsi="Times New Roman"/>
          <w:kern w:val="28"/>
          <w:sz w:val="24"/>
          <w:szCs w:val="24"/>
        </w:rPr>
        <w:t xml:space="preserve"> общих представлений о музыкальной картине мира;</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xml:space="preserve">- </w:t>
      </w:r>
      <w:proofErr w:type="spellStart"/>
      <w:r w:rsidRPr="0099007C">
        <w:rPr>
          <w:rFonts w:ascii="Times New Roman" w:hAnsi="Times New Roman"/>
          <w:kern w:val="28"/>
          <w:sz w:val="24"/>
          <w:szCs w:val="24"/>
        </w:rPr>
        <w:t>сформированность</w:t>
      </w:r>
      <w:proofErr w:type="spellEnd"/>
      <w:r w:rsidRPr="0099007C">
        <w:rPr>
          <w:rFonts w:ascii="Times New Roman" w:hAnsi="Times New Roman"/>
          <w:kern w:val="28"/>
          <w:sz w:val="24"/>
          <w:szCs w:val="24"/>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Pr="0099007C" w:rsidRDefault="00D51960"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xml:space="preserve"> </w:t>
      </w:r>
      <w:r w:rsidR="004265E4" w:rsidRPr="0099007C">
        <w:rPr>
          <w:rFonts w:ascii="Times New Roman" w:hAnsi="Times New Roman"/>
          <w:kern w:val="28"/>
          <w:sz w:val="24"/>
          <w:szCs w:val="24"/>
        </w:rPr>
        <w:t xml:space="preserve">- </w:t>
      </w:r>
      <w:proofErr w:type="spellStart"/>
      <w:r w:rsidR="004265E4" w:rsidRPr="0099007C">
        <w:rPr>
          <w:rFonts w:ascii="Times New Roman" w:hAnsi="Times New Roman"/>
          <w:kern w:val="28"/>
          <w:sz w:val="24"/>
          <w:szCs w:val="24"/>
        </w:rPr>
        <w:t>сформированность</w:t>
      </w:r>
      <w:proofErr w:type="spellEnd"/>
      <w:r w:rsidR="004265E4" w:rsidRPr="0099007C">
        <w:rPr>
          <w:rFonts w:ascii="Times New Roman" w:hAnsi="Times New Roman"/>
          <w:kern w:val="28"/>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умение воспринимать музыку и выражать свое отношение к музыкальным произведениям;</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xml:space="preserve">- умение воспринимать и осознавать темпо-ритмические, </w:t>
      </w:r>
      <w:proofErr w:type="spellStart"/>
      <w:r w:rsidRPr="0099007C">
        <w:rPr>
          <w:rFonts w:ascii="Times New Roman" w:hAnsi="Times New Roman"/>
          <w:kern w:val="28"/>
          <w:sz w:val="24"/>
          <w:szCs w:val="24"/>
        </w:rPr>
        <w:t>звуковысотные</w:t>
      </w:r>
      <w:proofErr w:type="spellEnd"/>
      <w:r w:rsidRPr="0099007C">
        <w:rPr>
          <w:rFonts w:ascii="Times New Roman" w:hAnsi="Times New Roman"/>
          <w:kern w:val="28"/>
          <w:sz w:val="24"/>
          <w:szCs w:val="24"/>
        </w:rPr>
        <w:t>, динамические изменения в музыкальных произведениях;</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xml:space="preserve">- </w:t>
      </w:r>
      <w:proofErr w:type="spellStart"/>
      <w:r w:rsidRPr="0099007C">
        <w:rPr>
          <w:rFonts w:ascii="Times New Roman" w:hAnsi="Times New Roman"/>
          <w:kern w:val="28"/>
          <w:sz w:val="24"/>
          <w:szCs w:val="24"/>
        </w:rPr>
        <w:t>сформированность</w:t>
      </w:r>
      <w:proofErr w:type="spellEnd"/>
      <w:r w:rsidRPr="0099007C">
        <w:rPr>
          <w:rFonts w:ascii="Times New Roman" w:hAnsi="Times New Roman"/>
          <w:kern w:val="28"/>
          <w:sz w:val="24"/>
          <w:szCs w:val="24"/>
        </w:rPr>
        <w:t xml:space="preserve"> фонационного дыхания, правильной техники </w:t>
      </w:r>
      <w:proofErr w:type="spellStart"/>
      <w:r w:rsidRPr="0099007C">
        <w:rPr>
          <w:rFonts w:ascii="Times New Roman" w:hAnsi="Times New Roman"/>
          <w:kern w:val="28"/>
          <w:sz w:val="24"/>
          <w:szCs w:val="24"/>
        </w:rPr>
        <w:t>голосоподачи</w:t>
      </w:r>
      <w:proofErr w:type="spellEnd"/>
      <w:r w:rsidRPr="0099007C">
        <w:rPr>
          <w:rFonts w:ascii="Times New Roman" w:hAnsi="Times New Roman"/>
          <w:kern w:val="28"/>
          <w:sz w:val="24"/>
          <w:szCs w:val="24"/>
        </w:rPr>
        <w:t>, умений произвольно изменять акустические характеристики голоса в диапазоне, заданном музыкальным произведением;</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умение координировать работу дыхательной и голосовой мускулатуры;</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овладение приемами пения,</w:t>
      </w:r>
      <w:r w:rsidRPr="0099007C">
        <w:rPr>
          <w:sz w:val="24"/>
          <w:szCs w:val="24"/>
        </w:rPr>
        <w:t xml:space="preserve"> </w:t>
      </w:r>
      <w:r w:rsidRPr="0099007C">
        <w:rPr>
          <w:rFonts w:ascii="Times New Roman" w:hAnsi="Times New Roman"/>
          <w:kern w:val="28"/>
          <w:sz w:val="24"/>
          <w:szCs w:val="24"/>
        </w:rPr>
        <w:t>освоение вокально-хоровых умений и навыков (с соблюдением нормативного произношения звуков);</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умение понимать содержание, интонационно-образный смысл произведений разных жанров и стилей;</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овладение способностью музыкального анализа произведений;</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xml:space="preserve">- </w:t>
      </w:r>
      <w:proofErr w:type="spellStart"/>
      <w:r w:rsidRPr="0099007C">
        <w:rPr>
          <w:rFonts w:ascii="Times New Roman" w:hAnsi="Times New Roman"/>
          <w:kern w:val="28"/>
          <w:sz w:val="24"/>
          <w:szCs w:val="24"/>
        </w:rPr>
        <w:t>сформированность</w:t>
      </w:r>
      <w:proofErr w:type="spellEnd"/>
      <w:r w:rsidRPr="0099007C">
        <w:rPr>
          <w:rFonts w:ascii="Times New Roman" w:hAnsi="Times New Roman"/>
          <w:kern w:val="28"/>
          <w:sz w:val="24"/>
          <w:szCs w:val="24"/>
        </w:rPr>
        <w:t xml:space="preserve"> пространственной ориентировки обучающихся при выполнении движения под музыку;</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Pr="0099007C" w:rsidRDefault="004265E4" w:rsidP="0099007C">
      <w:pPr>
        <w:spacing w:after="0" w:line="240" w:lineRule="auto"/>
        <w:ind w:firstLine="709"/>
        <w:jc w:val="both"/>
        <w:rPr>
          <w:rFonts w:ascii="Times New Roman" w:hAnsi="Times New Roman"/>
          <w:kern w:val="28"/>
          <w:sz w:val="24"/>
          <w:szCs w:val="24"/>
        </w:rPr>
      </w:pPr>
      <w:r w:rsidRPr="0099007C">
        <w:rPr>
          <w:rFonts w:ascii="Times New Roman" w:hAnsi="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99007C" w:rsidRDefault="00090A43" w:rsidP="0099007C">
      <w:pPr>
        <w:spacing w:after="0" w:line="240" w:lineRule="auto"/>
        <w:ind w:firstLine="709"/>
        <w:jc w:val="both"/>
        <w:rPr>
          <w:rFonts w:ascii="Times New Roman" w:hAnsi="Times New Roman"/>
          <w:kern w:val="28"/>
          <w:sz w:val="24"/>
          <w:szCs w:val="24"/>
        </w:rPr>
      </w:pPr>
    </w:p>
    <w:p w:rsidR="004265E4" w:rsidRPr="0099007C" w:rsidRDefault="004265E4" w:rsidP="0099007C">
      <w:pPr>
        <w:pStyle w:val="af"/>
        <w:spacing w:line="240" w:lineRule="auto"/>
        <w:ind w:firstLine="0"/>
        <w:jc w:val="center"/>
        <w:rPr>
          <w:rFonts w:ascii="Times New Roman" w:hAnsi="Times New Roman" w:cs="Times New Roman"/>
          <w:b/>
          <w:spacing w:val="-3"/>
          <w:sz w:val="24"/>
          <w:szCs w:val="24"/>
        </w:rPr>
      </w:pPr>
      <w:r w:rsidRPr="0099007C">
        <w:rPr>
          <w:rFonts w:ascii="Times New Roman" w:hAnsi="Times New Roman" w:cs="Times New Roman"/>
          <w:b/>
          <w:spacing w:val="-3"/>
          <w:sz w:val="24"/>
          <w:szCs w:val="24"/>
        </w:rPr>
        <w:t>8. Изобразительное искусство</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Основными </w:t>
      </w:r>
      <w:r w:rsidRPr="0099007C">
        <w:rPr>
          <w:rFonts w:ascii="Times New Roman" w:hAnsi="Times New Roman" w:cs="Times New Roman"/>
          <w:b/>
          <w:spacing w:val="-3"/>
          <w:sz w:val="24"/>
          <w:szCs w:val="24"/>
        </w:rPr>
        <w:t>задачами</w:t>
      </w:r>
      <w:r w:rsidRPr="0099007C">
        <w:rPr>
          <w:rFonts w:ascii="Times New Roman" w:hAnsi="Times New Roman" w:cs="Times New Roman"/>
          <w:spacing w:val="-3"/>
          <w:sz w:val="24"/>
          <w:szCs w:val="24"/>
        </w:rPr>
        <w:t xml:space="preserve"> обучения изобразительному искусству являются: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3"/>
          <w:sz w:val="24"/>
          <w:szCs w:val="24"/>
        </w:rPr>
        <w:t xml:space="preserve">- </w:t>
      </w:r>
      <w:r w:rsidRPr="0099007C">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 </w:t>
      </w:r>
      <w:r w:rsidRPr="0099007C">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3"/>
          <w:sz w:val="24"/>
          <w:szCs w:val="24"/>
        </w:rPr>
        <w:lastRenderedPageBreak/>
        <w:t xml:space="preserve">- </w:t>
      </w:r>
      <w:r w:rsidRPr="0099007C">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коррекция недостатков в развитии мелкой моторики;</w:t>
      </w:r>
    </w:p>
    <w:p w:rsidR="004265E4" w:rsidRPr="0099007C" w:rsidRDefault="004265E4" w:rsidP="0099007C">
      <w:pPr>
        <w:spacing w:after="0" w:line="240" w:lineRule="auto"/>
        <w:ind w:right="96"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развитие зрительного восприятия, оптико-пространственных представлений, конструктивного </w:t>
      </w:r>
      <w:proofErr w:type="spellStart"/>
      <w:r w:rsidRPr="0099007C">
        <w:rPr>
          <w:rFonts w:ascii="Times New Roman" w:hAnsi="Times New Roman" w:cs="Times New Roman"/>
          <w:sz w:val="24"/>
          <w:szCs w:val="24"/>
        </w:rPr>
        <w:t>праксиса</w:t>
      </w:r>
      <w:proofErr w:type="spellEnd"/>
      <w:r w:rsidRPr="0099007C">
        <w:rPr>
          <w:rFonts w:ascii="Times New Roman" w:hAnsi="Times New Roman" w:cs="Times New Roman"/>
          <w:sz w:val="24"/>
          <w:szCs w:val="24"/>
        </w:rPr>
        <w:t>, графических умений и навыков;</w:t>
      </w:r>
    </w:p>
    <w:p w:rsidR="004265E4" w:rsidRPr="0099007C" w:rsidRDefault="004265E4" w:rsidP="0099007C">
      <w:pPr>
        <w:spacing w:after="0" w:line="240" w:lineRule="auto"/>
        <w:ind w:right="96" w:firstLine="709"/>
        <w:jc w:val="both"/>
        <w:rPr>
          <w:rFonts w:ascii="Times New Roman" w:hAnsi="Times New Roman" w:cs="Times New Roman"/>
          <w:sz w:val="24"/>
          <w:szCs w:val="24"/>
        </w:rPr>
      </w:pPr>
      <w:r w:rsidRPr="0099007C">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4265E4" w:rsidRPr="0099007C" w:rsidRDefault="004265E4" w:rsidP="0099007C">
      <w:pPr>
        <w:spacing w:after="0" w:line="240" w:lineRule="auto"/>
        <w:ind w:right="96" w:firstLine="709"/>
        <w:jc w:val="both"/>
        <w:rPr>
          <w:rFonts w:ascii="Times New Roman" w:hAnsi="Times New Roman" w:cs="Times New Roman"/>
          <w:sz w:val="24"/>
          <w:szCs w:val="24"/>
        </w:rPr>
      </w:pPr>
      <w:proofErr w:type="spellStart"/>
      <w:r w:rsidRPr="0099007C">
        <w:rPr>
          <w:rFonts w:ascii="Times New Roman" w:hAnsi="Times New Roman" w:cs="Times New Roman"/>
          <w:sz w:val="24"/>
          <w:szCs w:val="24"/>
        </w:rPr>
        <w:t>Межпредметные</w:t>
      </w:r>
      <w:proofErr w:type="spellEnd"/>
      <w:r w:rsidRPr="0099007C">
        <w:rPr>
          <w:rFonts w:ascii="Times New Roman" w:hAnsi="Times New Roman" w:cs="Times New Roman"/>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Рисование с натуры</w:t>
      </w:r>
      <w:r w:rsidRPr="0099007C">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99007C">
        <w:rPr>
          <w:rFonts w:ascii="Times New Roman" w:hAnsi="Times New Roman" w:cs="Times New Roman"/>
          <w:spacing w:val="-3"/>
          <w:sz w:val="24"/>
          <w:szCs w:val="24"/>
          <w:lang w:val="en-US"/>
        </w:rPr>
        <w:t>II</w:t>
      </w:r>
      <w:r w:rsidRPr="0099007C">
        <w:rPr>
          <w:rFonts w:ascii="Times New Roman" w:hAnsi="Times New Roman" w:cs="Times New Roman"/>
          <w:spacing w:val="-3"/>
          <w:sz w:val="24"/>
          <w:szCs w:val="24"/>
        </w:rPr>
        <w:t xml:space="preserve"> класса, им посвящается весь урок. </w:t>
      </w:r>
    </w:p>
    <w:p w:rsidR="004265E4" w:rsidRPr="0099007C" w:rsidRDefault="00C44D69"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 </w:t>
      </w:r>
      <w:r w:rsidR="004265E4" w:rsidRPr="0099007C">
        <w:rPr>
          <w:rFonts w:ascii="Times New Roman" w:hAnsi="Times New Roman" w:cs="Times New Roman"/>
          <w:spacing w:val="-3"/>
          <w:sz w:val="24"/>
          <w:szCs w:val="24"/>
        </w:rPr>
        <w:t xml:space="preserve">Предметы для рисования с натуры в </w:t>
      </w:r>
      <w:r w:rsidR="004265E4" w:rsidRPr="0099007C">
        <w:rPr>
          <w:rFonts w:ascii="Times New Roman" w:hAnsi="Times New Roman" w:cs="Times New Roman"/>
          <w:spacing w:val="-3"/>
          <w:sz w:val="24"/>
          <w:szCs w:val="24"/>
          <w:lang w:val="en-US"/>
        </w:rPr>
        <w:t>I</w:t>
      </w:r>
      <w:r w:rsidR="004265E4" w:rsidRPr="0099007C">
        <w:rPr>
          <w:rFonts w:ascii="Times New Roman" w:hAnsi="Times New Roman" w:cs="Times New Roman"/>
          <w:spacing w:val="-3"/>
          <w:sz w:val="24"/>
          <w:szCs w:val="24"/>
        </w:rPr>
        <w:t xml:space="preserve"> (</w:t>
      </w:r>
      <w:r w:rsidRPr="0099007C">
        <w:rPr>
          <w:rFonts w:ascii="Times New Roman" w:hAnsi="Times New Roman" w:cs="Times New Roman"/>
          <w:spacing w:val="-3"/>
          <w:sz w:val="24"/>
          <w:szCs w:val="24"/>
          <w:lang w:val="en-US"/>
        </w:rPr>
        <w:t>I</w:t>
      </w:r>
      <w:r w:rsidRPr="0099007C">
        <w:rPr>
          <w:rFonts w:ascii="Times New Roman" w:hAnsi="Times New Roman" w:cs="Times New Roman"/>
          <w:spacing w:val="-3"/>
          <w:sz w:val="24"/>
          <w:szCs w:val="24"/>
        </w:rPr>
        <w:t xml:space="preserve"> дополнительном</w:t>
      </w:r>
      <w:r w:rsidR="004265E4" w:rsidRPr="0099007C">
        <w:rPr>
          <w:rFonts w:ascii="Times New Roman" w:hAnsi="Times New Roman" w:cs="Times New Roman"/>
          <w:spacing w:val="-3"/>
          <w:sz w:val="24"/>
          <w:szCs w:val="24"/>
        </w:rPr>
        <w:t xml:space="preserve">) и </w:t>
      </w:r>
      <w:r w:rsidR="004265E4" w:rsidRPr="0099007C">
        <w:rPr>
          <w:rFonts w:ascii="Times New Roman" w:hAnsi="Times New Roman" w:cs="Times New Roman"/>
          <w:spacing w:val="-3"/>
          <w:sz w:val="24"/>
          <w:szCs w:val="24"/>
          <w:lang w:val="en-US"/>
        </w:rPr>
        <w:t>II</w:t>
      </w:r>
      <w:r w:rsidR="00D240E1" w:rsidRPr="0099007C">
        <w:rPr>
          <w:rFonts w:ascii="Times New Roman" w:hAnsi="Times New Roman" w:cs="Times New Roman"/>
          <w:spacing w:val="-3"/>
          <w:sz w:val="24"/>
          <w:szCs w:val="24"/>
        </w:rPr>
        <w:t xml:space="preserve"> классах ставятся перед</w:t>
      </w:r>
      <w:r w:rsidR="004265E4" w:rsidRPr="0099007C">
        <w:rPr>
          <w:rFonts w:ascii="Times New Roman" w:hAnsi="Times New Roman" w:cs="Times New Roman"/>
          <w:spacing w:val="-3"/>
          <w:sz w:val="24"/>
          <w:szCs w:val="24"/>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lastRenderedPageBreak/>
        <w:t xml:space="preserve">Со </w:t>
      </w:r>
      <w:r w:rsidRPr="0099007C">
        <w:rPr>
          <w:rFonts w:ascii="Times New Roman" w:hAnsi="Times New Roman" w:cs="Times New Roman"/>
          <w:spacing w:val="-3"/>
          <w:sz w:val="24"/>
          <w:szCs w:val="24"/>
          <w:lang w:val="en-US"/>
        </w:rPr>
        <w:t>II</w:t>
      </w:r>
      <w:r w:rsidRPr="0099007C">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99007C">
        <w:rPr>
          <w:rFonts w:ascii="Times New Roman" w:hAnsi="Times New Roman" w:cs="Times New Roman"/>
          <w:spacing w:val="-3"/>
          <w:sz w:val="24"/>
          <w:szCs w:val="24"/>
          <w:lang w:val="en-US"/>
        </w:rPr>
        <w:t>II</w:t>
      </w:r>
      <w:r w:rsidRPr="0099007C">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99007C">
        <w:rPr>
          <w:rFonts w:ascii="Times New Roman" w:hAnsi="Times New Roman" w:cs="Times New Roman"/>
          <w:spacing w:val="-3"/>
          <w:sz w:val="24"/>
          <w:szCs w:val="24"/>
          <w:lang w:val="en-US"/>
        </w:rPr>
        <w:t>III</w:t>
      </w:r>
      <w:r w:rsidRPr="0099007C">
        <w:rPr>
          <w:rFonts w:ascii="Times New Roman" w:hAnsi="Times New Roman" w:cs="Times New Roman"/>
          <w:spacing w:val="-3"/>
          <w:sz w:val="24"/>
          <w:szCs w:val="24"/>
        </w:rPr>
        <w:t xml:space="preserve"> класса требуют их применения.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99007C">
        <w:rPr>
          <w:rFonts w:ascii="Times New Roman" w:hAnsi="Times New Roman" w:cs="Times New Roman"/>
          <w:spacing w:val="-3"/>
          <w:sz w:val="24"/>
          <w:szCs w:val="24"/>
          <w:lang w:val="en-US"/>
        </w:rPr>
        <w:t>I</w:t>
      </w:r>
      <w:r w:rsidR="00D240E1" w:rsidRPr="0099007C">
        <w:rPr>
          <w:rFonts w:ascii="Times New Roman" w:hAnsi="Times New Roman" w:cs="Times New Roman"/>
          <w:spacing w:val="-3"/>
          <w:sz w:val="24"/>
          <w:szCs w:val="24"/>
        </w:rPr>
        <w:t xml:space="preserve"> </w:t>
      </w:r>
      <w:r w:rsidRPr="0099007C">
        <w:rPr>
          <w:rFonts w:ascii="Times New Roman" w:hAnsi="Times New Roman" w:cs="Times New Roman"/>
          <w:spacing w:val="-3"/>
          <w:sz w:val="24"/>
          <w:szCs w:val="24"/>
        </w:rPr>
        <w:t>(</w:t>
      </w:r>
      <w:r w:rsidR="00D240E1" w:rsidRPr="0099007C">
        <w:rPr>
          <w:rFonts w:ascii="Times New Roman" w:hAnsi="Times New Roman" w:cs="Times New Roman"/>
          <w:spacing w:val="-3"/>
          <w:sz w:val="24"/>
          <w:szCs w:val="24"/>
          <w:lang w:val="en-US"/>
        </w:rPr>
        <w:t>I</w:t>
      </w:r>
      <w:r w:rsidR="00D240E1" w:rsidRPr="0099007C">
        <w:rPr>
          <w:rFonts w:ascii="Times New Roman" w:hAnsi="Times New Roman" w:cs="Times New Roman"/>
          <w:spacing w:val="-3"/>
          <w:sz w:val="24"/>
          <w:szCs w:val="24"/>
        </w:rPr>
        <w:t xml:space="preserve"> дополнительном</w:t>
      </w:r>
      <w:r w:rsidRPr="0099007C">
        <w:rPr>
          <w:rFonts w:ascii="Times New Roman" w:hAnsi="Times New Roman" w:cs="Times New Roman"/>
          <w:spacing w:val="-3"/>
          <w:sz w:val="24"/>
          <w:szCs w:val="24"/>
        </w:rPr>
        <w:t>)</w:t>
      </w:r>
      <w:r w:rsidR="00D240E1" w:rsidRPr="0099007C">
        <w:rPr>
          <w:rFonts w:ascii="Times New Roman" w:hAnsi="Times New Roman" w:cs="Times New Roman"/>
          <w:spacing w:val="-3"/>
          <w:sz w:val="24"/>
          <w:szCs w:val="24"/>
        </w:rPr>
        <w:t xml:space="preserve"> </w:t>
      </w:r>
      <w:r w:rsidRPr="0099007C">
        <w:rPr>
          <w:rFonts w:ascii="Times New Roman" w:hAnsi="Times New Roman" w:cs="Times New Roman"/>
          <w:spacing w:val="-3"/>
          <w:sz w:val="24"/>
          <w:szCs w:val="24"/>
        </w:rPr>
        <w:t>-</w:t>
      </w:r>
      <w:r w:rsidR="00D240E1" w:rsidRPr="0099007C">
        <w:rPr>
          <w:rFonts w:ascii="Times New Roman" w:hAnsi="Times New Roman" w:cs="Times New Roman"/>
          <w:spacing w:val="-3"/>
          <w:sz w:val="24"/>
          <w:szCs w:val="24"/>
        </w:rPr>
        <w:t xml:space="preserve"> </w:t>
      </w:r>
      <w:r w:rsidRPr="0099007C">
        <w:rPr>
          <w:rFonts w:ascii="Times New Roman" w:hAnsi="Times New Roman" w:cs="Times New Roman"/>
          <w:spacing w:val="-3"/>
          <w:sz w:val="24"/>
          <w:szCs w:val="24"/>
          <w:lang w:val="en-US"/>
        </w:rPr>
        <w:t>II</w:t>
      </w:r>
      <w:r w:rsidRPr="0099007C">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При показе способа изображения нового и сложного объекта в </w:t>
      </w:r>
      <w:r w:rsidRPr="0099007C">
        <w:rPr>
          <w:rFonts w:ascii="Times New Roman" w:hAnsi="Times New Roman" w:cs="Times New Roman"/>
          <w:spacing w:val="-3"/>
          <w:sz w:val="24"/>
          <w:szCs w:val="24"/>
          <w:lang w:val="en-US"/>
        </w:rPr>
        <w:t>I</w:t>
      </w:r>
      <w:r w:rsidRPr="0099007C">
        <w:rPr>
          <w:rFonts w:ascii="Times New Roman" w:hAnsi="Times New Roman" w:cs="Times New Roman"/>
          <w:spacing w:val="-3"/>
          <w:sz w:val="24"/>
          <w:szCs w:val="24"/>
        </w:rPr>
        <w:t xml:space="preserve"> (</w:t>
      </w:r>
      <w:r w:rsidR="00C44D69" w:rsidRPr="0099007C">
        <w:rPr>
          <w:rFonts w:ascii="Times New Roman" w:hAnsi="Times New Roman" w:cs="Times New Roman"/>
          <w:spacing w:val="-3"/>
          <w:sz w:val="24"/>
          <w:szCs w:val="24"/>
          <w:lang w:val="en-US"/>
        </w:rPr>
        <w:t>I</w:t>
      </w:r>
      <w:r w:rsidR="00C44D69" w:rsidRPr="0099007C">
        <w:rPr>
          <w:rFonts w:ascii="Times New Roman" w:hAnsi="Times New Roman" w:cs="Times New Roman"/>
          <w:spacing w:val="-3"/>
          <w:sz w:val="24"/>
          <w:szCs w:val="24"/>
        </w:rPr>
        <w:t xml:space="preserve"> дополнительном</w:t>
      </w:r>
      <w:r w:rsidRPr="0099007C">
        <w:rPr>
          <w:rFonts w:ascii="Times New Roman" w:hAnsi="Times New Roman" w:cs="Times New Roman"/>
          <w:spacing w:val="-3"/>
          <w:sz w:val="24"/>
          <w:szCs w:val="24"/>
        </w:rPr>
        <w:t xml:space="preserve">) и </w:t>
      </w:r>
      <w:r w:rsidRPr="0099007C">
        <w:rPr>
          <w:rFonts w:ascii="Times New Roman" w:hAnsi="Times New Roman" w:cs="Times New Roman"/>
          <w:spacing w:val="-3"/>
          <w:sz w:val="24"/>
          <w:szCs w:val="24"/>
          <w:lang w:val="en-US"/>
        </w:rPr>
        <w:t>II</w:t>
      </w:r>
      <w:r w:rsidRPr="0099007C">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Рисунки на темы</w:t>
      </w:r>
      <w:r w:rsidRPr="0099007C">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В </w:t>
      </w:r>
      <w:r w:rsidRPr="0099007C">
        <w:rPr>
          <w:rFonts w:ascii="Times New Roman" w:hAnsi="Times New Roman" w:cs="Times New Roman"/>
          <w:spacing w:val="-3"/>
          <w:sz w:val="24"/>
          <w:szCs w:val="24"/>
          <w:lang w:val="en-US"/>
        </w:rPr>
        <w:t>I</w:t>
      </w:r>
      <w:r w:rsidRPr="0099007C">
        <w:rPr>
          <w:rFonts w:ascii="Times New Roman" w:hAnsi="Times New Roman" w:cs="Times New Roman"/>
          <w:spacing w:val="-3"/>
          <w:sz w:val="24"/>
          <w:szCs w:val="24"/>
        </w:rPr>
        <w:t xml:space="preserve"> (</w:t>
      </w:r>
      <w:r w:rsidR="00D240E1" w:rsidRPr="0099007C">
        <w:rPr>
          <w:rFonts w:ascii="Times New Roman" w:hAnsi="Times New Roman" w:cs="Times New Roman"/>
          <w:spacing w:val="-3"/>
          <w:sz w:val="24"/>
          <w:szCs w:val="24"/>
          <w:lang w:val="en-US"/>
        </w:rPr>
        <w:t>I</w:t>
      </w:r>
      <w:r w:rsidR="00D240E1" w:rsidRPr="0099007C">
        <w:rPr>
          <w:rFonts w:ascii="Times New Roman" w:hAnsi="Times New Roman" w:cs="Times New Roman"/>
          <w:spacing w:val="-3"/>
          <w:sz w:val="24"/>
          <w:szCs w:val="24"/>
        </w:rPr>
        <w:t xml:space="preserve"> дополнительном</w:t>
      </w:r>
      <w:r w:rsidRPr="0099007C">
        <w:rPr>
          <w:rFonts w:ascii="Times New Roman" w:hAnsi="Times New Roman" w:cs="Times New Roman"/>
          <w:spacing w:val="-3"/>
          <w:sz w:val="24"/>
          <w:szCs w:val="24"/>
        </w:rPr>
        <w:t>)</w:t>
      </w:r>
      <w:r w:rsidR="00D240E1" w:rsidRPr="0099007C">
        <w:rPr>
          <w:rFonts w:ascii="Times New Roman" w:hAnsi="Times New Roman" w:cs="Times New Roman"/>
          <w:spacing w:val="-3"/>
          <w:sz w:val="24"/>
          <w:szCs w:val="24"/>
        </w:rPr>
        <w:t xml:space="preserve"> </w:t>
      </w:r>
      <w:r w:rsidRPr="0099007C">
        <w:rPr>
          <w:rFonts w:ascii="Times New Roman" w:hAnsi="Times New Roman" w:cs="Times New Roman"/>
          <w:spacing w:val="-3"/>
          <w:sz w:val="24"/>
          <w:szCs w:val="24"/>
        </w:rPr>
        <w:t>-</w:t>
      </w:r>
      <w:r w:rsidR="00D240E1" w:rsidRPr="0099007C">
        <w:rPr>
          <w:rFonts w:ascii="Times New Roman" w:hAnsi="Times New Roman" w:cs="Times New Roman"/>
          <w:spacing w:val="-3"/>
          <w:sz w:val="24"/>
          <w:szCs w:val="24"/>
        </w:rPr>
        <w:t xml:space="preserve"> </w:t>
      </w:r>
      <w:r w:rsidRPr="0099007C">
        <w:rPr>
          <w:rFonts w:ascii="Times New Roman" w:hAnsi="Times New Roman" w:cs="Times New Roman"/>
          <w:spacing w:val="-3"/>
          <w:sz w:val="24"/>
          <w:szCs w:val="24"/>
          <w:lang w:val="en-US"/>
        </w:rPr>
        <w:t>II</w:t>
      </w:r>
      <w:r w:rsidRPr="0099007C">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В </w:t>
      </w:r>
      <w:r w:rsidRPr="0099007C">
        <w:rPr>
          <w:rFonts w:ascii="Times New Roman" w:hAnsi="Times New Roman" w:cs="Times New Roman"/>
          <w:spacing w:val="-3"/>
          <w:sz w:val="24"/>
          <w:szCs w:val="24"/>
          <w:lang w:val="en-US"/>
        </w:rPr>
        <w:t>III</w:t>
      </w:r>
      <w:r w:rsidRPr="0099007C">
        <w:rPr>
          <w:rFonts w:ascii="Times New Roman" w:hAnsi="Times New Roman" w:cs="Times New Roman"/>
          <w:spacing w:val="-3"/>
          <w:sz w:val="24"/>
          <w:szCs w:val="24"/>
        </w:rPr>
        <w:t>-</w:t>
      </w:r>
      <w:r w:rsidRPr="0099007C">
        <w:rPr>
          <w:rFonts w:ascii="Times New Roman" w:hAnsi="Times New Roman" w:cs="Times New Roman"/>
          <w:spacing w:val="-3"/>
          <w:sz w:val="24"/>
          <w:szCs w:val="24"/>
          <w:lang w:val="en-US"/>
        </w:rPr>
        <w:t>IV</w:t>
      </w:r>
      <w:r w:rsidRPr="0099007C">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lastRenderedPageBreak/>
        <w:t xml:space="preserve">В процессе рисования на темы осуществляется обучение способам передачи пространства (начиная с </w:t>
      </w:r>
      <w:r w:rsidRPr="0099007C">
        <w:rPr>
          <w:rFonts w:ascii="Times New Roman" w:hAnsi="Times New Roman" w:cs="Times New Roman"/>
          <w:spacing w:val="-3"/>
          <w:sz w:val="24"/>
          <w:szCs w:val="24"/>
          <w:lang w:val="en-US"/>
        </w:rPr>
        <w:t>I</w:t>
      </w:r>
      <w:r w:rsidRPr="0099007C">
        <w:rPr>
          <w:rFonts w:ascii="Times New Roman" w:hAnsi="Times New Roman" w:cs="Times New Roman"/>
          <w:spacing w:val="-3"/>
          <w:sz w:val="24"/>
          <w:szCs w:val="24"/>
        </w:rPr>
        <w:t xml:space="preserve"> (</w:t>
      </w:r>
      <w:r w:rsidR="00D240E1" w:rsidRPr="0099007C">
        <w:rPr>
          <w:rFonts w:ascii="Times New Roman" w:hAnsi="Times New Roman" w:cs="Times New Roman"/>
          <w:spacing w:val="-3"/>
          <w:sz w:val="24"/>
          <w:szCs w:val="24"/>
          <w:lang w:val="en-US"/>
        </w:rPr>
        <w:t>I</w:t>
      </w:r>
      <w:r w:rsidR="00D240E1" w:rsidRPr="0099007C">
        <w:rPr>
          <w:rFonts w:ascii="Times New Roman" w:hAnsi="Times New Roman" w:cs="Times New Roman"/>
          <w:spacing w:val="-3"/>
          <w:sz w:val="24"/>
          <w:szCs w:val="24"/>
        </w:rPr>
        <w:t xml:space="preserve"> дополнительного</w:t>
      </w:r>
      <w:r w:rsidRPr="0099007C">
        <w:rPr>
          <w:rFonts w:ascii="Times New Roman" w:hAnsi="Times New Roman" w:cs="Times New Roman"/>
          <w:spacing w:val="-3"/>
          <w:sz w:val="24"/>
          <w:szCs w:val="24"/>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У обучающихся </w:t>
      </w:r>
      <w:r w:rsidRPr="0099007C">
        <w:rPr>
          <w:rFonts w:ascii="Times New Roman" w:hAnsi="Times New Roman" w:cs="Times New Roman"/>
          <w:spacing w:val="-3"/>
          <w:sz w:val="24"/>
          <w:szCs w:val="24"/>
          <w:lang w:val="en-US"/>
        </w:rPr>
        <w:t>I</w:t>
      </w:r>
      <w:r w:rsidR="00D240E1" w:rsidRPr="0099007C">
        <w:rPr>
          <w:rFonts w:ascii="Times New Roman" w:hAnsi="Times New Roman" w:cs="Times New Roman"/>
          <w:spacing w:val="-3"/>
          <w:sz w:val="24"/>
          <w:szCs w:val="24"/>
        </w:rPr>
        <w:t xml:space="preserve"> </w:t>
      </w:r>
      <w:r w:rsidRPr="0099007C">
        <w:rPr>
          <w:rFonts w:ascii="Times New Roman" w:hAnsi="Times New Roman" w:cs="Times New Roman"/>
          <w:spacing w:val="-3"/>
          <w:sz w:val="24"/>
          <w:szCs w:val="24"/>
        </w:rPr>
        <w:t>(</w:t>
      </w:r>
      <w:r w:rsidR="00D240E1" w:rsidRPr="0099007C">
        <w:rPr>
          <w:rFonts w:ascii="Times New Roman" w:hAnsi="Times New Roman" w:cs="Times New Roman"/>
          <w:spacing w:val="-3"/>
          <w:sz w:val="24"/>
          <w:szCs w:val="24"/>
          <w:lang w:val="en-US"/>
        </w:rPr>
        <w:t>I</w:t>
      </w:r>
      <w:r w:rsidR="00D240E1" w:rsidRPr="0099007C">
        <w:rPr>
          <w:rFonts w:ascii="Times New Roman" w:hAnsi="Times New Roman" w:cs="Times New Roman"/>
          <w:spacing w:val="-3"/>
          <w:sz w:val="24"/>
          <w:szCs w:val="24"/>
        </w:rPr>
        <w:t xml:space="preserve"> дополнительного</w:t>
      </w:r>
      <w:r w:rsidRPr="0099007C">
        <w:rPr>
          <w:rFonts w:ascii="Times New Roman" w:hAnsi="Times New Roman" w:cs="Times New Roman"/>
          <w:spacing w:val="-3"/>
          <w:sz w:val="24"/>
          <w:szCs w:val="24"/>
        </w:rPr>
        <w:t>)</w:t>
      </w:r>
      <w:r w:rsidR="00D240E1" w:rsidRPr="0099007C">
        <w:rPr>
          <w:rFonts w:ascii="Times New Roman" w:hAnsi="Times New Roman" w:cs="Times New Roman"/>
          <w:spacing w:val="-3"/>
          <w:sz w:val="24"/>
          <w:szCs w:val="24"/>
        </w:rPr>
        <w:t xml:space="preserve"> </w:t>
      </w:r>
      <w:r w:rsidRPr="0099007C">
        <w:rPr>
          <w:rFonts w:ascii="Times New Roman" w:hAnsi="Times New Roman" w:cs="Times New Roman"/>
          <w:spacing w:val="-3"/>
          <w:sz w:val="24"/>
          <w:szCs w:val="24"/>
        </w:rPr>
        <w:t>-</w:t>
      </w:r>
      <w:r w:rsidR="00D240E1" w:rsidRPr="0099007C">
        <w:rPr>
          <w:rFonts w:ascii="Times New Roman" w:hAnsi="Times New Roman" w:cs="Times New Roman"/>
          <w:spacing w:val="-3"/>
          <w:sz w:val="24"/>
          <w:szCs w:val="24"/>
        </w:rPr>
        <w:t xml:space="preserve"> </w:t>
      </w:r>
      <w:r w:rsidRPr="0099007C">
        <w:rPr>
          <w:rFonts w:ascii="Times New Roman" w:hAnsi="Times New Roman" w:cs="Times New Roman"/>
          <w:spacing w:val="-3"/>
          <w:sz w:val="24"/>
          <w:szCs w:val="24"/>
          <w:lang w:val="en-US"/>
        </w:rPr>
        <w:t>III</w:t>
      </w:r>
      <w:r w:rsidRPr="0099007C">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99007C">
        <w:rPr>
          <w:rFonts w:ascii="Times New Roman" w:hAnsi="Times New Roman" w:cs="Times New Roman"/>
          <w:spacing w:val="-3"/>
          <w:sz w:val="24"/>
          <w:szCs w:val="24"/>
          <w:lang w:val="en-US"/>
        </w:rPr>
        <w:t>IV</w:t>
      </w:r>
      <w:r w:rsidRPr="0099007C">
        <w:rPr>
          <w:rFonts w:ascii="Times New Roman" w:hAnsi="Times New Roman" w:cs="Times New Roman"/>
          <w:spacing w:val="-3"/>
          <w:sz w:val="24"/>
          <w:szCs w:val="24"/>
        </w:rPr>
        <w:t xml:space="preserve"> классе представления обучающихся о цвете расширяются.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Начиная с  </w:t>
      </w:r>
      <w:r w:rsidRPr="0099007C">
        <w:rPr>
          <w:rFonts w:ascii="Times New Roman" w:hAnsi="Times New Roman" w:cs="Times New Roman"/>
          <w:spacing w:val="-3"/>
          <w:sz w:val="24"/>
          <w:szCs w:val="24"/>
          <w:lang w:val="en-US"/>
        </w:rPr>
        <w:t>IV</w:t>
      </w:r>
      <w:r w:rsidRPr="0099007C">
        <w:rPr>
          <w:rFonts w:ascii="Times New Roman" w:hAnsi="Times New Roman" w:cs="Times New Roman"/>
          <w:spacing w:val="-3"/>
          <w:sz w:val="24"/>
          <w:szCs w:val="24"/>
        </w:rPr>
        <w:t xml:space="preserve"> класса</w:t>
      </w:r>
      <w:r w:rsidR="00B93B7B" w:rsidRPr="0099007C">
        <w:rPr>
          <w:rFonts w:ascii="Times New Roman" w:hAnsi="Times New Roman" w:cs="Times New Roman"/>
          <w:spacing w:val="-3"/>
          <w:sz w:val="24"/>
          <w:szCs w:val="24"/>
        </w:rPr>
        <w:t>,</w:t>
      </w:r>
      <w:r w:rsidRPr="0099007C">
        <w:rPr>
          <w:rFonts w:ascii="Times New Roman" w:hAnsi="Times New Roman" w:cs="Times New Roman"/>
          <w:spacing w:val="-3"/>
          <w:sz w:val="24"/>
          <w:szCs w:val="24"/>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Декоративное рисование</w:t>
      </w:r>
      <w:r w:rsidRPr="0099007C">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В процессе обучения </w:t>
      </w:r>
      <w:r w:rsidRPr="0099007C">
        <w:rPr>
          <w:rFonts w:ascii="Times New Roman" w:hAnsi="Times New Roman" w:cs="Times New Roman"/>
          <w:i/>
          <w:spacing w:val="-3"/>
          <w:sz w:val="24"/>
          <w:szCs w:val="24"/>
        </w:rPr>
        <w:t>лепке</w:t>
      </w:r>
      <w:r w:rsidRPr="0099007C">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99007C">
        <w:rPr>
          <w:rFonts w:ascii="Times New Roman" w:hAnsi="Times New Roman" w:cs="Times New Roman"/>
          <w:spacing w:val="-3"/>
          <w:sz w:val="24"/>
          <w:szCs w:val="24"/>
        </w:rPr>
        <w:t>примазывание</w:t>
      </w:r>
      <w:proofErr w:type="spellEnd"/>
      <w:r w:rsidRPr="0099007C">
        <w:rPr>
          <w:rFonts w:ascii="Times New Roman" w:hAnsi="Times New Roman" w:cs="Times New Roman"/>
          <w:spacing w:val="-3"/>
          <w:sz w:val="24"/>
          <w:szCs w:val="24"/>
        </w:rPr>
        <w:t xml:space="preserve">, вдавливание, насадка на каркас, соединение с помощью жгута, врезание).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На занятиях в </w:t>
      </w:r>
      <w:r w:rsidRPr="0099007C">
        <w:rPr>
          <w:rFonts w:ascii="Times New Roman" w:hAnsi="Times New Roman" w:cs="Times New Roman"/>
          <w:spacing w:val="-3"/>
          <w:sz w:val="24"/>
          <w:szCs w:val="24"/>
          <w:lang w:val="en-US"/>
        </w:rPr>
        <w:t>I</w:t>
      </w:r>
      <w:r w:rsidRPr="0099007C">
        <w:rPr>
          <w:rFonts w:ascii="Times New Roman" w:hAnsi="Times New Roman" w:cs="Times New Roman"/>
          <w:spacing w:val="-3"/>
          <w:sz w:val="24"/>
          <w:szCs w:val="24"/>
        </w:rPr>
        <w:t xml:space="preserve"> (</w:t>
      </w:r>
      <w:r w:rsidR="004E3578" w:rsidRPr="0099007C">
        <w:rPr>
          <w:rFonts w:ascii="Times New Roman" w:hAnsi="Times New Roman" w:cs="Times New Roman"/>
          <w:spacing w:val="-3"/>
          <w:sz w:val="24"/>
          <w:szCs w:val="24"/>
          <w:lang w:val="en-US"/>
        </w:rPr>
        <w:t>I</w:t>
      </w:r>
      <w:r w:rsidR="004E3578" w:rsidRPr="0099007C">
        <w:rPr>
          <w:rFonts w:ascii="Times New Roman" w:hAnsi="Times New Roman" w:cs="Times New Roman"/>
          <w:spacing w:val="-3"/>
          <w:sz w:val="24"/>
          <w:szCs w:val="24"/>
        </w:rPr>
        <w:t xml:space="preserve"> дополнительном</w:t>
      </w:r>
      <w:r w:rsidRPr="0099007C">
        <w:rPr>
          <w:rFonts w:ascii="Times New Roman" w:hAnsi="Times New Roman" w:cs="Times New Roman"/>
          <w:spacing w:val="-3"/>
          <w:sz w:val="24"/>
          <w:szCs w:val="24"/>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Во </w:t>
      </w:r>
      <w:r w:rsidRPr="0099007C">
        <w:rPr>
          <w:rFonts w:ascii="Times New Roman" w:hAnsi="Times New Roman" w:cs="Times New Roman"/>
          <w:spacing w:val="-3"/>
          <w:sz w:val="24"/>
          <w:szCs w:val="24"/>
          <w:lang w:val="en-US"/>
        </w:rPr>
        <w:t>II</w:t>
      </w:r>
      <w:r w:rsidRPr="0099007C">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В </w:t>
      </w:r>
      <w:r w:rsidRPr="0099007C">
        <w:rPr>
          <w:rFonts w:ascii="Times New Roman" w:hAnsi="Times New Roman" w:cs="Times New Roman"/>
          <w:spacing w:val="-3"/>
          <w:sz w:val="24"/>
          <w:szCs w:val="24"/>
          <w:lang w:val="en-US"/>
        </w:rPr>
        <w:t>III</w:t>
      </w:r>
      <w:r w:rsidRPr="0099007C">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На уроках в </w:t>
      </w:r>
      <w:r w:rsidRPr="0099007C">
        <w:rPr>
          <w:rFonts w:ascii="Times New Roman" w:hAnsi="Times New Roman" w:cs="Times New Roman"/>
          <w:spacing w:val="-3"/>
          <w:sz w:val="24"/>
          <w:szCs w:val="24"/>
          <w:lang w:val="en-US"/>
        </w:rPr>
        <w:t>IV</w:t>
      </w:r>
      <w:r w:rsidRPr="0099007C">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lastRenderedPageBreak/>
        <w:t xml:space="preserve">На занятиях </w:t>
      </w:r>
      <w:r w:rsidRPr="0099007C">
        <w:rPr>
          <w:rFonts w:ascii="Times New Roman" w:hAnsi="Times New Roman" w:cs="Times New Roman"/>
          <w:i/>
          <w:spacing w:val="-3"/>
          <w:sz w:val="24"/>
          <w:szCs w:val="24"/>
        </w:rPr>
        <w:t>аппликацией</w:t>
      </w:r>
      <w:r w:rsidRPr="0099007C">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Занятия аппликацией в </w:t>
      </w:r>
      <w:r w:rsidRPr="0099007C">
        <w:rPr>
          <w:rFonts w:ascii="Times New Roman" w:hAnsi="Times New Roman" w:cs="Times New Roman"/>
          <w:spacing w:val="-3"/>
          <w:sz w:val="24"/>
          <w:szCs w:val="24"/>
          <w:lang w:val="en-US"/>
        </w:rPr>
        <w:t>I</w:t>
      </w:r>
      <w:r w:rsidRPr="0099007C">
        <w:rPr>
          <w:rFonts w:ascii="Times New Roman" w:hAnsi="Times New Roman" w:cs="Times New Roman"/>
          <w:spacing w:val="-3"/>
          <w:sz w:val="24"/>
          <w:szCs w:val="24"/>
        </w:rPr>
        <w:t xml:space="preserve"> (</w:t>
      </w:r>
      <w:r w:rsidR="0089560F" w:rsidRPr="0099007C">
        <w:rPr>
          <w:rFonts w:ascii="Times New Roman" w:hAnsi="Times New Roman" w:cs="Times New Roman"/>
          <w:spacing w:val="-3"/>
          <w:sz w:val="24"/>
          <w:szCs w:val="24"/>
          <w:lang w:val="en-US"/>
        </w:rPr>
        <w:t>I</w:t>
      </w:r>
      <w:r w:rsidR="0089560F" w:rsidRPr="0099007C">
        <w:rPr>
          <w:rFonts w:ascii="Times New Roman" w:hAnsi="Times New Roman" w:cs="Times New Roman"/>
          <w:spacing w:val="-3"/>
          <w:sz w:val="24"/>
          <w:szCs w:val="24"/>
        </w:rPr>
        <w:t xml:space="preserve"> дополнительном</w:t>
      </w:r>
      <w:r w:rsidRPr="0099007C">
        <w:rPr>
          <w:rFonts w:ascii="Times New Roman" w:hAnsi="Times New Roman" w:cs="Times New Roman"/>
          <w:spacing w:val="-3"/>
          <w:sz w:val="24"/>
          <w:szCs w:val="24"/>
        </w:rPr>
        <w:t>)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Во </w:t>
      </w:r>
      <w:r w:rsidRPr="0099007C">
        <w:rPr>
          <w:rFonts w:ascii="Times New Roman" w:hAnsi="Times New Roman" w:cs="Times New Roman"/>
          <w:spacing w:val="-3"/>
          <w:sz w:val="24"/>
          <w:szCs w:val="24"/>
          <w:lang w:val="en-US"/>
        </w:rPr>
        <w:t>II</w:t>
      </w:r>
      <w:r w:rsidRPr="0099007C">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На занятиях в </w:t>
      </w:r>
      <w:r w:rsidRPr="0099007C">
        <w:rPr>
          <w:rFonts w:ascii="Times New Roman" w:hAnsi="Times New Roman" w:cs="Times New Roman"/>
          <w:spacing w:val="-3"/>
          <w:sz w:val="24"/>
          <w:szCs w:val="24"/>
          <w:lang w:val="en-US"/>
        </w:rPr>
        <w:t>III</w:t>
      </w:r>
      <w:r w:rsidRPr="0099007C">
        <w:rPr>
          <w:rFonts w:ascii="Times New Roman" w:hAnsi="Times New Roman" w:cs="Times New Roman"/>
          <w:spacing w:val="-3"/>
          <w:sz w:val="24"/>
          <w:szCs w:val="24"/>
        </w:rPr>
        <w:t xml:space="preserve"> – </w:t>
      </w:r>
      <w:r w:rsidRPr="0099007C">
        <w:rPr>
          <w:rFonts w:ascii="Times New Roman" w:hAnsi="Times New Roman" w:cs="Times New Roman"/>
          <w:spacing w:val="-3"/>
          <w:sz w:val="24"/>
          <w:szCs w:val="24"/>
          <w:lang w:val="en-US"/>
        </w:rPr>
        <w:t>IV</w:t>
      </w:r>
      <w:r w:rsidRPr="0099007C">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99007C" w:rsidRDefault="004265E4" w:rsidP="0099007C">
      <w:pPr>
        <w:pStyle w:val="af"/>
        <w:spacing w:line="240" w:lineRule="auto"/>
        <w:ind w:firstLine="709"/>
        <w:rPr>
          <w:rFonts w:ascii="Times New Roman" w:hAnsi="Times New Roman" w:cs="Times New Roman"/>
          <w:b/>
          <w:i/>
          <w:spacing w:val="-3"/>
          <w:sz w:val="24"/>
          <w:szCs w:val="24"/>
        </w:rPr>
      </w:pPr>
      <w:r w:rsidRPr="0099007C">
        <w:rPr>
          <w:rFonts w:ascii="Times New Roman" w:hAnsi="Times New Roman" w:cs="Times New Roman"/>
          <w:b/>
          <w:i/>
          <w:spacing w:val="-3"/>
          <w:sz w:val="24"/>
          <w:szCs w:val="24"/>
        </w:rPr>
        <w:t>Виды художественной деятельности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Восприятие произведений искусства</w:t>
      </w:r>
      <w:r w:rsidRPr="0099007C">
        <w:rPr>
          <w:rFonts w:ascii="Times New Roman" w:hAnsi="Times New Roman" w:cs="Times New Roman"/>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lastRenderedPageBreak/>
        <w:t>Рисунок.</w:t>
      </w:r>
      <w:r w:rsidRPr="0099007C">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Живопись.</w:t>
      </w:r>
      <w:r w:rsidRPr="0099007C">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Скульптура.</w:t>
      </w:r>
      <w:r w:rsidRPr="0099007C">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Художественное конструирование и дизайн</w:t>
      </w:r>
      <w:r w:rsidRPr="0099007C">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Декоративно-прикладное искусство.</w:t>
      </w:r>
      <w:r w:rsidRPr="0099007C">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99007C" w:rsidRDefault="004265E4" w:rsidP="0099007C">
      <w:pPr>
        <w:pStyle w:val="af"/>
        <w:spacing w:line="240" w:lineRule="auto"/>
        <w:ind w:firstLine="709"/>
        <w:rPr>
          <w:rFonts w:ascii="Times New Roman" w:hAnsi="Times New Roman" w:cs="Times New Roman"/>
          <w:b/>
          <w:i/>
          <w:spacing w:val="-3"/>
          <w:sz w:val="24"/>
          <w:szCs w:val="24"/>
        </w:rPr>
      </w:pPr>
      <w:r w:rsidRPr="0099007C">
        <w:rPr>
          <w:rFonts w:ascii="Times New Roman" w:hAnsi="Times New Roman" w:cs="Times New Roman"/>
          <w:b/>
          <w:i/>
          <w:spacing w:val="-3"/>
          <w:sz w:val="24"/>
          <w:szCs w:val="24"/>
        </w:rPr>
        <w:t xml:space="preserve">Азбука искусства (обучение основам художественной грамоты)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Композиция.</w:t>
      </w:r>
      <w:r w:rsidRPr="0099007C">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Цвет.</w:t>
      </w:r>
      <w:r w:rsidRPr="0099007C">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99007C">
        <w:rPr>
          <w:rFonts w:ascii="Times New Roman" w:hAnsi="Times New Roman" w:cs="Times New Roman"/>
          <w:spacing w:val="-3"/>
          <w:sz w:val="24"/>
          <w:szCs w:val="24"/>
        </w:rPr>
        <w:t>цветоведения</w:t>
      </w:r>
      <w:proofErr w:type="spellEnd"/>
      <w:r w:rsidRPr="0099007C">
        <w:rPr>
          <w:rFonts w:ascii="Times New Roman" w:hAnsi="Times New Roman" w:cs="Times New Roman"/>
          <w:spacing w:val="-3"/>
          <w:sz w:val="24"/>
          <w:szCs w:val="24"/>
        </w:rPr>
        <w:t>. Передача с помощью цвета характера персонажа, его эмоционального состояния.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Линия.</w:t>
      </w:r>
      <w:r w:rsidRPr="0099007C">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Форма.</w:t>
      </w:r>
      <w:r w:rsidRPr="0099007C">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Объем.</w:t>
      </w:r>
      <w:r w:rsidRPr="0099007C">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Ритм.</w:t>
      </w:r>
      <w:r w:rsidRPr="0099007C">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w:t>
      </w:r>
      <w:r w:rsidRPr="0099007C">
        <w:rPr>
          <w:rFonts w:ascii="Times New Roman" w:hAnsi="Times New Roman" w:cs="Times New Roman"/>
          <w:spacing w:val="-3"/>
          <w:sz w:val="24"/>
          <w:szCs w:val="24"/>
        </w:rPr>
        <w:lastRenderedPageBreak/>
        <w:t>рисунке. Передача движения в композиции с помощью ритма элементов. Особая роль ритма в декоративно-прикладном искусстве.</w:t>
      </w:r>
    </w:p>
    <w:p w:rsidR="004265E4" w:rsidRPr="0099007C" w:rsidRDefault="004265E4" w:rsidP="0099007C">
      <w:pPr>
        <w:pStyle w:val="af"/>
        <w:spacing w:line="240" w:lineRule="auto"/>
        <w:ind w:firstLine="709"/>
        <w:rPr>
          <w:rFonts w:ascii="Times New Roman" w:hAnsi="Times New Roman" w:cs="Times New Roman"/>
          <w:b/>
          <w:i/>
          <w:spacing w:val="-3"/>
          <w:sz w:val="24"/>
          <w:szCs w:val="24"/>
        </w:rPr>
      </w:pPr>
      <w:r w:rsidRPr="0099007C">
        <w:rPr>
          <w:rFonts w:ascii="Times New Roman" w:hAnsi="Times New Roman" w:cs="Times New Roman"/>
          <w:b/>
          <w:i/>
          <w:spacing w:val="-3"/>
          <w:sz w:val="24"/>
          <w:szCs w:val="24"/>
        </w:rPr>
        <w:t>Значимые темы искусства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Земля – наш общий дом.</w:t>
      </w:r>
      <w:r w:rsidRPr="0099007C">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sidRPr="0099007C">
        <w:rPr>
          <w:rFonts w:ascii="Times New Roman" w:hAnsi="Times New Roman" w:cs="Times New Roman"/>
          <w:spacing w:val="-3"/>
          <w:sz w:val="24"/>
          <w:szCs w:val="24"/>
        </w:rPr>
        <w:t>азных культур, народов, стран (</w:t>
      </w:r>
      <w:r w:rsidRPr="0099007C">
        <w:rPr>
          <w:rFonts w:ascii="Times New Roman" w:hAnsi="Times New Roman" w:cs="Times New Roman"/>
          <w:spacing w:val="-3"/>
          <w:sz w:val="24"/>
          <w:szCs w:val="24"/>
        </w:rPr>
        <w:t xml:space="preserve">например, А. К. Саврасов, И. И. Левитан, И. И. Шишкин, Н. К. Рерих¸ К. Моне, П. Сезанн, В. Ван Гог и др.)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99007C" w:rsidRDefault="004265E4" w:rsidP="0099007C">
      <w:pPr>
        <w:pStyle w:val="af"/>
        <w:spacing w:line="240" w:lineRule="auto"/>
        <w:ind w:firstLine="709"/>
        <w:rPr>
          <w:rFonts w:ascii="Times New Roman" w:hAnsi="Times New Roman" w:cs="Times New Roman"/>
          <w:i/>
          <w:spacing w:val="-3"/>
          <w:sz w:val="24"/>
          <w:szCs w:val="24"/>
        </w:rPr>
      </w:pPr>
      <w:r w:rsidRPr="0099007C">
        <w:rPr>
          <w:rFonts w:ascii="Times New Roman" w:hAnsi="Times New Roman" w:cs="Times New Roman"/>
          <w:i/>
          <w:spacing w:val="-3"/>
          <w:sz w:val="24"/>
          <w:szCs w:val="24"/>
        </w:rPr>
        <w:t>Родина моя – Россия.</w:t>
      </w:r>
      <w:r w:rsidRPr="0099007C">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Человек и человеческие взаимоотношения.</w:t>
      </w:r>
      <w:r w:rsidRPr="0099007C">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99007C" w:rsidRDefault="004265E4" w:rsidP="0099007C">
      <w:pPr>
        <w:pStyle w:val="af"/>
        <w:spacing w:line="240" w:lineRule="auto"/>
        <w:ind w:firstLine="709"/>
        <w:rPr>
          <w:rFonts w:ascii="Times New Roman" w:hAnsi="Times New Roman" w:cs="Times New Roman"/>
          <w:i/>
          <w:spacing w:val="-3"/>
          <w:sz w:val="24"/>
          <w:szCs w:val="24"/>
        </w:rPr>
      </w:pPr>
      <w:r w:rsidRPr="0099007C">
        <w:rPr>
          <w:rFonts w:ascii="Times New Roman" w:hAnsi="Times New Roman" w:cs="Times New Roman"/>
          <w:i/>
          <w:spacing w:val="-3"/>
          <w:sz w:val="24"/>
          <w:szCs w:val="24"/>
        </w:rPr>
        <w:t>Искусство дарит людям  красоту.</w:t>
      </w:r>
      <w:r w:rsidRPr="0099007C">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99007C" w:rsidRDefault="004265E4" w:rsidP="0099007C">
      <w:pPr>
        <w:pStyle w:val="af"/>
        <w:spacing w:line="240" w:lineRule="auto"/>
        <w:ind w:firstLine="709"/>
        <w:rPr>
          <w:rFonts w:ascii="Times New Roman" w:hAnsi="Times New Roman" w:cs="Times New Roman"/>
          <w:i/>
          <w:spacing w:val="-3"/>
          <w:sz w:val="24"/>
          <w:szCs w:val="24"/>
        </w:rPr>
      </w:pPr>
      <w:r w:rsidRPr="0099007C">
        <w:rPr>
          <w:rFonts w:ascii="Times New Roman" w:hAnsi="Times New Roman" w:cs="Times New Roman"/>
          <w:b/>
          <w:i/>
          <w:spacing w:val="-3"/>
          <w:sz w:val="24"/>
          <w:szCs w:val="24"/>
        </w:rPr>
        <w:t>Опыт художественно-творческой деятельности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Создание моделей бытового окружения человека. Овладение элементарными навыками лепки и </w:t>
      </w:r>
      <w:proofErr w:type="spellStart"/>
      <w:r w:rsidRPr="0099007C">
        <w:rPr>
          <w:rFonts w:ascii="Times New Roman" w:hAnsi="Times New Roman" w:cs="Times New Roman"/>
          <w:spacing w:val="-3"/>
          <w:sz w:val="24"/>
          <w:szCs w:val="24"/>
        </w:rPr>
        <w:t>бумагопластики</w:t>
      </w:r>
      <w:proofErr w:type="spellEnd"/>
      <w:r w:rsidRPr="0099007C">
        <w:rPr>
          <w:rFonts w:ascii="Times New Roman" w:hAnsi="Times New Roman" w:cs="Times New Roman"/>
          <w:spacing w:val="-3"/>
          <w:sz w:val="24"/>
          <w:szCs w:val="24"/>
        </w:rPr>
        <w:t>.</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lastRenderedPageBreak/>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b/>
          <w:i/>
          <w:color w:val="auto"/>
          <w:kern w:val="0"/>
          <w:sz w:val="24"/>
          <w:szCs w:val="24"/>
          <w:lang w:eastAsia="ru-RU"/>
        </w:rPr>
        <w:t>Предметные результаты</w:t>
      </w:r>
      <w:r w:rsidRPr="0099007C">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понимание образной природы изобразительного искусства;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color w:val="auto"/>
          <w:kern w:val="0"/>
          <w:sz w:val="24"/>
          <w:szCs w:val="24"/>
          <w:lang w:eastAsia="ru-RU"/>
        </w:rPr>
        <w:t xml:space="preserve">- </w:t>
      </w:r>
      <w:r w:rsidRPr="0099007C">
        <w:rPr>
          <w:rFonts w:ascii="Times New Roman" w:hAnsi="Times New Roman" w:cs="Times New Roman"/>
          <w:sz w:val="24"/>
          <w:szCs w:val="24"/>
        </w:rPr>
        <w:t>представление о роли искусства в жизни и духовно-нравственном развитии человека;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освоение средств изобразительной деятельности;</w:t>
      </w:r>
    </w:p>
    <w:p w:rsidR="004265E4" w:rsidRPr="0099007C" w:rsidRDefault="004265E4" w:rsidP="0099007C">
      <w:pPr>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sz w:val="24"/>
          <w:szCs w:val="24"/>
        </w:rPr>
        <w:t>- способность к совместной и самостоятельной изобразительной деятельности;</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xml:space="preserve">- </w:t>
      </w:r>
      <w:proofErr w:type="spellStart"/>
      <w:r w:rsidRPr="0099007C">
        <w:rPr>
          <w:rFonts w:ascii="Times New Roman" w:hAnsi="Times New Roman" w:cs="Times New Roman"/>
          <w:color w:val="auto"/>
          <w:kern w:val="0"/>
          <w:sz w:val="24"/>
          <w:szCs w:val="24"/>
          <w:lang w:eastAsia="ru-RU"/>
        </w:rPr>
        <w:t>сформированность</w:t>
      </w:r>
      <w:proofErr w:type="spellEnd"/>
      <w:r w:rsidRPr="0099007C">
        <w:rPr>
          <w:rFonts w:ascii="Times New Roman" w:hAnsi="Times New Roman" w:cs="Times New Roman"/>
          <w:color w:val="auto"/>
          <w:kern w:val="0"/>
          <w:sz w:val="24"/>
          <w:szCs w:val="24"/>
          <w:lang w:eastAsia="ru-RU"/>
        </w:rPr>
        <w:t xml:space="preserve"> зрительного восприятия, оптико-пространственных представлений, конструктивного </w:t>
      </w:r>
      <w:proofErr w:type="spellStart"/>
      <w:r w:rsidRPr="0099007C">
        <w:rPr>
          <w:rFonts w:ascii="Times New Roman" w:hAnsi="Times New Roman" w:cs="Times New Roman"/>
          <w:color w:val="auto"/>
          <w:kern w:val="0"/>
          <w:sz w:val="24"/>
          <w:szCs w:val="24"/>
          <w:lang w:eastAsia="ru-RU"/>
        </w:rPr>
        <w:t>праксиса</w:t>
      </w:r>
      <w:proofErr w:type="spellEnd"/>
      <w:r w:rsidRPr="0099007C">
        <w:rPr>
          <w:rFonts w:ascii="Times New Roman" w:hAnsi="Times New Roman" w:cs="Times New Roman"/>
          <w:color w:val="auto"/>
          <w:kern w:val="0"/>
          <w:sz w:val="24"/>
          <w:szCs w:val="24"/>
          <w:lang w:eastAsia="ru-RU"/>
        </w:rPr>
        <w:t>, графических умений и навыков;</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xml:space="preserve">- умение проводить сравнение, </w:t>
      </w:r>
      <w:proofErr w:type="spellStart"/>
      <w:r w:rsidRPr="0099007C">
        <w:rPr>
          <w:rFonts w:ascii="Times New Roman" w:hAnsi="Times New Roman" w:cs="Times New Roman"/>
          <w:color w:val="auto"/>
          <w:kern w:val="0"/>
          <w:sz w:val="24"/>
          <w:szCs w:val="24"/>
          <w:lang w:eastAsia="ru-RU"/>
        </w:rPr>
        <w:t>сериацию</w:t>
      </w:r>
      <w:proofErr w:type="spellEnd"/>
      <w:r w:rsidRPr="0099007C">
        <w:rPr>
          <w:rFonts w:ascii="Times New Roman" w:hAnsi="Times New Roman" w:cs="Times New Roman"/>
          <w:color w:val="auto"/>
          <w:kern w:val="0"/>
          <w:sz w:val="24"/>
          <w:szCs w:val="24"/>
          <w:lang w:eastAsia="ru-RU"/>
        </w:rPr>
        <w:t xml:space="preserve"> и классификацию по заданным критериям;</w:t>
      </w:r>
    </w:p>
    <w:p w:rsidR="00226098"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226098"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226098"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265E4" w:rsidRPr="0099007C" w:rsidRDefault="004265E4" w:rsidP="0099007C">
      <w:pPr>
        <w:spacing w:after="0" w:line="240" w:lineRule="auto"/>
        <w:ind w:firstLine="709"/>
        <w:jc w:val="both"/>
        <w:rPr>
          <w:rFonts w:ascii="Ti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al="24"/>
          <w:lang w:eastAsia="ru-RU"/>
        </w:rPr>
        <w:t>- знание правил техники безопасности.</w:t>
      </w:r>
    </w:p>
    <w:p w:rsidR="00090A43" w:rsidRPr="0099007C" w:rsidRDefault="00090A43" w:rsidP="0099007C">
      <w:pPr>
        <w:spacing w:after="0" w:line="240" w:lineRule="auto"/>
        <w:ind w:firstLine="709"/>
        <w:jc w:val="both"/>
        <w:rPr>
          <w:rFonts w:ascii="Times New Roman" w:hAnsi="Times New Roman" w:cs="Times New Roman"/>
          <w:color w:val="auto"/>
          <w:kern w:val="0"/>
          <w:sz w:val="24"/>
          <w:szCs w:val="24"/>
          <w:lang w:eastAsia="ru-RU"/>
        </w:rPr>
      </w:pPr>
    </w:p>
    <w:p w:rsidR="004265E4" w:rsidRPr="0099007C" w:rsidRDefault="00ED366E" w:rsidP="0099007C">
      <w:pPr>
        <w:pStyle w:val="af"/>
        <w:spacing w:line="240" w:lineRule="auto"/>
        <w:ind w:firstLine="0"/>
        <w:rPr>
          <w:rFonts w:ascii="Times New Roman" w:hAnsi="Times New Roman" w:cs="Times New Roman"/>
          <w:b/>
          <w:spacing w:val="-3"/>
          <w:sz w:val="24"/>
          <w:szCs w:val="24"/>
        </w:rPr>
      </w:pPr>
      <w:r w:rsidRPr="0099007C">
        <w:rPr>
          <w:rFonts w:ascii="Times New Roman" w:hAnsi="Times New Roman" w:cs="Times New Roman"/>
          <w:b/>
          <w:spacing w:val="-3"/>
          <w:sz w:val="24"/>
          <w:szCs w:val="24"/>
        </w:rPr>
        <w:t xml:space="preserve">                                       </w:t>
      </w:r>
      <w:r w:rsidR="004265E4" w:rsidRPr="0099007C">
        <w:rPr>
          <w:rFonts w:ascii="Times New Roman" w:hAnsi="Times New Roman" w:cs="Times New Roman"/>
          <w:b/>
          <w:spacing w:val="-3"/>
          <w:sz w:val="24"/>
          <w:szCs w:val="24"/>
        </w:rPr>
        <w:t>9. Физическая культура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Основными </w:t>
      </w:r>
      <w:r w:rsidRPr="0099007C">
        <w:rPr>
          <w:rFonts w:ascii="Times New Roman" w:hAnsi="Times New Roman" w:cs="Times New Roman"/>
          <w:b/>
          <w:spacing w:val="-3"/>
          <w:sz w:val="24"/>
          <w:szCs w:val="24"/>
        </w:rPr>
        <w:t>задачами</w:t>
      </w:r>
      <w:r w:rsidRPr="0099007C">
        <w:rPr>
          <w:rFonts w:ascii="Times New Roman" w:hAnsi="Times New Roman" w:cs="Times New Roman"/>
          <w:spacing w:val="-3"/>
          <w:sz w:val="24"/>
          <w:szCs w:val="24"/>
        </w:rPr>
        <w:t xml:space="preserve"> программы по физической культуре для обучающихся с ТНР являются: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содействие гармоничному физическому развитию;</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повышение физической и умственной работоспособности;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овладение школой движения;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развитие координационных и кондиционных способностей;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выработка представлений об основных видах спорта;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sidRPr="0099007C">
        <w:rPr>
          <w:rFonts w:ascii="Times New Roman" w:hAnsi="Times New Roman" w:cs="Times New Roman"/>
          <w:spacing w:val="-3"/>
          <w:sz w:val="24"/>
          <w:szCs w:val="24"/>
        </w:rPr>
        <w:t>овый образ жизни; с коррекционным</w:t>
      </w:r>
      <w:r w:rsidRPr="0099007C">
        <w:rPr>
          <w:rFonts w:ascii="Times New Roman" w:hAnsi="Times New Roman" w:cs="Times New Roman"/>
          <w:spacing w:val="-3"/>
          <w:sz w:val="24"/>
          <w:szCs w:val="24"/>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w:t>
      </w:r>
      <w:r w:rsidRPr="0099007C">
        <w:rPr>
          <w:rFonts w:ascii="Times New Roman" w:hAnsi="Times New Roman" w:cs="Times New Roman"/>
          <w:spacing w:val="-3"/>
          <w:sz w:val="24"/>
          <w:szCs w:val="24"/>
        </w:rPr>
        <w:lastRenderedPageBreak/>
        <w:t xml:space="preserve">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265E4" w:rsidRPr="0099007C" w:rsidRDefault="004265E4" w:rsidP="0099007C">
      <w:pPr>
        <w:pStyle w:val="af"/>
        <w:spacing w:line="240" w:lineRule="auto"/>
        <w:ind w:firstLine="709"/>
        <w:rPr>
          <w:rFonts w:ascii="Times New Roman" w:hAnsi="Times New Roman" w:cs="Times New Roman"/>
          <w:b/>
          <w:spacing w:val="-3"/>
          <w:sz w:val="24"/>
          <w:szCs w:val="24"/>
        </w:rPr>
      </w:pPr>
      <w:r w:rsidRPr="0099007C">
        <w:rPr>
          <w:rFonts w:ascii="Times New Roman" w:hAnsi="Times New Roman" w:cs="Times New Roman"/>
          <w:b/>
          <w:spacing w:val="-3"/>
          <w:sz w:val="24"/>
          <w:szCs w:val="24"/>
        </w:rPr>
        <w:t>Знания о физической культуре</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b/>
          <w:bCs/>
          <w:i/>
          <w:spacing w:val="-3"/>
          <w:sz w:val="24"/>
          <w:szCs w:val="24"/>
        </w:rPr>
        <w:t>Физическая культура.</w:t>
      </w:r>
      <w:r w:rsidRPr="0099007C">
        <w:rPr>
          <w:rFonts w:ascii="Times New Roman" w:hAnsi="Times New Roman" w:cs="Times New Roman"/>
          <w:b/>
          <w:bCs/>
          <w:spacing w:val="-3"/>
          <w:sz w:val="24"/>
          <w:szCs w:val="24"/>
        </w:rPr>
        <w:t xml:space="preserve"> </w:t>
      </w:r>
      <w:r w:rsidRPr="0099007C">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99007C" w:rsidRDefault="004265E4" w:rsidP="0099007C">
      <w:pPr>
        <w:pStyle w:val="af"/>
        <w:spacing w:line="240" w:lineRule="auto"/>
        <w:ind w:firstLine="709"/>
        <w:rPr>
          <w:rFonts w:ascii="Times New Roman" w:hAnsi="Times New Roman" w:cs="Times New Roman"/>
          <w:b/>
          <w:bCs/>
          <w:spacing w:val="-3"/>
          <w:sz w:val="24"/>
          <w:szCs w:val="24"/>
        </w:rPr>
      </w:pPr>
      <w:r w:rsidRPr="0099007C">
        <w:rPr>
          <w:rFonts w:ascii="Times New Roman" w:hAnsi="Times New Roman" w:cs="Times New Roman"/>
          <w:b/>
          <w:i/>
          <w:spacing w:val="-3"/>
          <w:sz w:val="24"/>
          <w:szCs w:val="24"/>
        </w:rPr>
        <w:t>Из истории развития физической культуры</w:t>
      </w:r>
      <w:r w:rsidRPr="0099007C">
        <w:rPr>
          <w:rFonts w:ascii="Times New Roman" w:hAnsi="Times New Roman" w:cs="Times New Roman"/>
          <w:i/>
          <w:spacing w:val="-3"/>
          <w:sz w:val="24"/>
          <w:szCs w:val="24"/>
        </w:rPr>
        <w:t>.</w:t>
      </w:r>
      <w:r w:rsidRPr="0099007C">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b/>
          <w:bCs/>
          <w:i/>
          <w:spacing w:val="-3"/>
          <w:sz w:val="24"/>
          <w:szCs w:val="24"/>
        </w:rPr>
        <w:t>Физические упражнения.</w:t>
      </w:r>
      <w:r w:rsidRPr="0099007C">
        <w:rPr>
          <w:rFonts w:ascii="Times New Roman" w:hAnsi="Times New Roman" w:cs="Times New Roman"/>
          <w:b/>
          <w:bCs/>
          <w:spacing w:val="-3"/>
          <w:sz w:val="24"/>
          <w:szCs w:val="24"/>
        </w:rPr>
        <w:t xml:space="preserve"> </w:t>
      </w:r>
      <w:r w:rsidRPr="0099007C">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99007C" w:rsidRDefault="004265E4" w:rsidP="0099007C">
      <w:pPr>
        <w:pStyle w:val="af"/>
        <w:spacing w:line="240" w:lineRule="auto"/>
        <w:ind w:firstLine="709"/>
        <w:rPr>
          <w:rFonts w:ascii="Times New Roman" w:hAnsi="Times New Roman" w:cs="Times New Roman"/>
          <w:b/>
          <w:bCs/>
          <w:iCs/>
          <w:spacing w:val="-3"/>
          <w:sz w:val="24"/>
          <w:szCs w:val="24"/>
        </w:rPr>
      </w:pPr>
      <w:r w:rsidRPr="0099007C">
        <w:rPr>
          <w:rFonts w:ascii="Times New Roman" w:hAnsi="Times New Roman" w:cs="Times New Roman"/>
          <w:b/>
          <w:bCs/>
          <w:iCs/>
          <w:spacing w:val="-3"/>
          <w:sz w:val="24"/>
          <w:szCs w:val="24"/>
        </w:rPr>
        <w:t>Способы физкультурной деятельности</w:t>
      </w:r>
    </w:p>
    <w:p w:rsidR="004265E4" w:rsidRPr="0099007C" w:rsidRDefault="004265E4" w:rsidP="0099007C">
      <w:pPr>
        <w:pStyle w:val="af"/>
        <w:spacing w:line="240" w:lineRule="auto"/>
        <w:ind w:firstLine="709"/>
        <w:rPr>
          <w:rFonts w:ascii="Times New Roman" w:hAnsi="Times New Roman" w:cs="Times New Roman"/>
          <w:b/>
          <w:bCs/>
          <w:spacing w:val="-3"/>
          <w:sz w:val="24"/>
          <w:szCs w:val="24"/>
        </w:rPr>
      </w:pPr>
      <w:r w:rsidRPr="0099007C">
        <w:rPr>
          <w:rFonts w:ascii="Times New Roman" w:hAnsi="Times New Roman" w:cs="Times New Roman"/>
          <w:b/>
          <w:bCs/>
          <w:i/>
          <w:spacing w:val="-3"/>
          <w:sz w:val="24"/>
          <w:szCs w:val="24"/>
        </w:rPr>
        <w:t>Самостоятельные занятия.</w:t>
      </w:r>
      <w:r w:rsidRPr="0099007C">
        <w:rPr>
          <w:rFonts w:ascii="Times New Roman" w:hAnsi="Times New Roman" w:cs="Times New Roman"/>
          <w:b/>
          <w:bCs/>
          <w:spacing w:val="-3"/>
          <w:sz w:val="24"/>
          <w:szCs w:val="24"/>
        </w:rPr>
        <w:t xml:space="preserve"> </w:t>
      </w:r>
      <w:r w:rsidRPr="0099007C">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65E4" w:rsidRPr="0099007C" w:rsidRDefault="004265E4" w:rsidP="0099007C">
      <w:pPr>
        <w:pStyle w:val="af"/>
        <w:spacing w:line="240" w:lineRule="auto"/>
        <w:ind w:firstLine="709"/>
        <w:rPr>
          <w:rFonts w:ascii="Times New Roman" w:hAnsi="Times New Roman" w:cs="Times New Roman"/>
          <w:b/>
          <w:bCs/>
          <w:spacing w:val="-3"/>
          <w:sz w:val="24"/>
          <w:szCs w:val="24"/>
        </w:rPr>
      </w:pPr>
      <w:r w:rsidRPr="0099007C">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99007C">
        <w:rPr>
          <w:rFonts w:ascii="Times New Roman" w:hAnsi="Times New Roman" w:cs="Times New Roman"/>
          <w:bCs/>
          <w:spacing w:val="-3"/>
          <w:sz w:val="24"/>
          <w:szCs w:val="24"/>
        </w:rPr>
        <w:t xml:space="preserve"> </w:t>
      </w:r>
      <w:r w:rsidRPr="0099007C">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b/>
          <w:bCs/>
          <w:i/>
          <w:spacing w:val="-3"/>
          <w:sz w:val="24"/>
          <w:szCs w:val="24"/>
        </w:rPr>
        <w:t>Самостоятельные игры и развлечения</w:t>
      </w:r>
      <w:r w:rsidRPr="0099007C">
        <w:rPr>
          <w:rFonts w:ascii="Times New Roman" w:hAnsi="Times New Roman" w:cs="Times New Roman"/>
          <w:b/>
          <w:bCs/>
          <w:spacing w:val="-3"/>
          <w:sz w:val="24"/>
          <w:szCs w:val="24"/>
        </w:rPr>
        <w:t>.</w:t>
      </w:r>
      <w:r w:rsidRPr="0099007C">
        <w:rPr>
          <w:rFonts w:ascii="Times New Roman" w:hAnsi="Times New Roman" w:cs="Times New Roman"/>
          <w:bCs/>
          <w:spacing w:val="-3"/>
          <w:sz w:val="24"/>
          <w:szCs w:val="24"/>
        </w:rPr>
        <w:t xml:space="preserve"> </w:t>
      </w:r>
      <w:r w:rsidRPr="0099007C">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4265E4" w:rsidRPr="0099007C" w:rsidRDefault="004265E4" w:rsidP="0099007C">
      <w:pPr>
        <w:pStyle w:val="af"/>
        <w:spacing w:line="240" w:lineRule="auto"/>
        <w:ind w:firstLine="709"/>
        <w:rPr>
          <w:rFonts w:ascii="Times New Roman" w:hAnsi="Times New Roman" w:cs="Times New Roman"/>
          <w:b/>
          <w:bCs/>
          <w:iCs/>
          <w:spacing w:val="-3"/>
          <w:sz w:val="24"/>
          <w:szCs w:val="24"/>
        </w:rPr>
      </w:pPr>
      <w:r w:rsidRPr="0099007C">
        <w:rPr>
          <w:rFonts w:ascii="Times New Roman" w:hAnsi="Times New Roman" w:cs="Times New Roman"/>
          <w:b/>
          <w:bCs/>
          <w:iCs/>
          <w:spacing w:val="-3"/>
          <w:sz w:val="24"/>
          <w:szCs w:val="24"/>
        </w:rPr>
        <w:t>Физическое совершенствование</w:t>
      </w:r>
    </w:p>
    <w:p w:rsidR="004265E4" w:rsidRPr="0099007C" w:rsidRDefault="004265E4" w:rsidP="0099007C">
      <w:pPr>
        <w:pStyle w:val="af"/>
        <w:spacing w:line="240" w:lineRule="auto"/>
        <w:ind w:firstLine="709"/>
        <w:rPr>
          <w:rFonts w:ascii="Times New Roman" w:hAnsi="Times New Roman" w:cs="Times New Roman"/>
          <w:spacing w:val="-3"/>
          <w:sz w:val="24"/>
          <w:szCs w:val="24"/>
        </w:rPr>
      </w:pPr>
      <w:proofErr w:type="spellStart"/>
      <w:r w:rsidRPr="0099007C">
        <w:rPr>
          <w:rFonts w:ascii="Times New Roman" w:hAnsi="Times New Roman" w:cs="Times New Roman"/>
          <w:b/>
          <w:bCs/>
          <w:i/>
          <w:spacing w:val="-3"/>
          <w:sz w:val="24"/>
          <w:szCs w:val="24"/>
        </w:rPr>
        <w:t>Физкультурно­оздоровительная</w:t>
      </w:r>
      <w:proofErr w:type="spellEnd"/>
      <w:r w:rsidRPr="0099007C">
        <w:rPr>
          <w:rFonts w:ascii="Times New Roman" w:hAnsi="Times New Roman" w:cs="Times New Roman"/>
          <w:b/>
          <w:bCs/>
          <w:i/>
          <w:spacing w:val="-3"/>
          <w:sz w:val="24"/>
          <w:szCs w:val="24"/>
        </w:rPr>
        <w:t xml:space="preserve"> деятельность</w:t>
      </w:r>
      <w:r w:rsidRPr="0099007C">
        <w:rPr>
          <w:rFonts w:ascii="Times New Roman" w:hAnsi="Times New Roman" w:cs="Times New Roman"/>
          <w:b/>
          <w:bCs/>
          <w:spacing w:val="-3"/>
          <w:sz w:val="24"/>
          <w:szCs w:val="24"/>
        </w:rPr>
        <w:t xml:space="preserve">. </w:t>
      </w:r>
      <w:r w:rsidRPr="0099007C">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Комплексы упражнений на развитие физических качеств.</w:t>
      </w:r>
    </w:p>
    <w:p w:rsidR="004265E4" w:rsidRPr="0099007C" w:rsidRDefault="004265E4" w:rsidP="0099007C">
      <w:pPr>
        <w:pStyle w:val="af"/>
        <w:spacing w:line="240" w:lineRule="auto"/>
        <w:ind w:firstLine="709"/>
        <w:rPr>
          <w:rFonts w:ascii="Times New Roman" w:hAnsi="Times New Roman" w:cs="Times New Roman"/>
          <w:b/>
          <w:bCs/>
          <w:spacing w:val="-3"/>
          <w:sz w:val="24"/>
          <w:szCs w:val="24"/>
        </w:rPr>
      </w:pPr>
      <w:r w:rsidRPr="0099007C">
        <w:rPr>
          <w:rFonts w:ascii="Times New Roman" w:hAnsi="Times New Roman" w:cs="Times New Roman"/>
          <w:spacing w:val="-3"/>
          <w:sz w:val="24"/>
          <w:szCs w:val="24"/>
        </w:rPr>
        <w:t>Комплексы дыхательных упражнений. Гимнастика для глаз.</w:t>
      </w:r>
    </w:p>
    <w:p w:rsidR="004265E4" w:rsidRPr="0099007C" w:rsidRDefault="004265E4" w:rsidP="0099007C">
      <w:pPr>
        <w:pStyle w:val="af"/>
        <w:spacing w:line="240" w:lineRule="auto"/>
        <w:ind w:firstLine="709"/>
        <w:rPr>
          <w:rFonts w:ascii="Times New Roman" w:hAnsi="Times New Roman" w:cs="Times New Roman"/>
          <w:b/>
          <w:bCs/>
          <w:spacing w:val="-3"/>
          <w:sz w:val="24"/>
          <w:szCs w:val="24"/>
        </w:rPr>
      </w:pPr>
      <w:proofErr w:type="spellStart"/>
      <w:r w:rsidRPr="0099007C">
        <w:rPr>
          <w:rFonts w:ascii="Times New Roman" w:hAnsi="Times New Roman" w:cs="Times New Roman"/>
          <w:b/>
          <w:bCs/>
          <w:i/>
          <w:spacing w:val="-3"/>
          <w:sz w:val="24"/>
          <w:szCs w:val="24"/>
        </w:rPr>
        <w:t>Спортивно­оздоровительная</w:t>
      </w:r>
      <w:proofErr w:type="spellEnd"/>
      <w:r w:rsidRPr="0099007C">
        <w:rPr>
          <w:rFonts w:ascii="Times New Roman" w:hAnsi="Times New Roman" w:cs="Times New Roman"/>
          <w:b/>
          <w:bCs/>
          <w:i/>
          <w:spacing w:val="-3"/>
          <w:sz w:val="24"/>
          <w:szCs w:val="24"/>
        </w:rPr>
        <w:t xml:space="preserve"> деятельность. </w:t>
      </w:r>
      <w:r w:rsidRPr="0099007C">
        <w:rPr>
          <w:rFonts w:ascii="Times New Roman" w:hAnsi="Times New Roman" w:cs="Times New Roman"/>
          <w:b/>
          <w:bCs/>
          <w:i/>
          <w:iCs/>
          <w:spacing w:val="-3"/>
          <w:sz w:val="24"/>
          <w:szCs w:val="24"/>
        </w:rPr>
        <w:t xml:space="preserve">Гимнастика. </w:t>
      </w:r>
      <w:r w:rsidRPr="0099007C">
        <w:rPr>
          <w:rFonts w:ascii="Times New Roman" w:hAnsi="Times New Roman" w:cs="Times New Roman"/>
          <w:iCs/>
          <w:spacing w:val="-3"/>
          <w:sz w:val="24"/>
          <w:szCs w:val="24"/>
        </w:rPr>
        <w:t>Организующие команды и приёмы.</w:t>
      </w:r>
      <w:r w:rsidRPr="0099007C">
        <w:rPr>
          <w:rFonts w:ascii="Times New Roman" w:hAnsi="Times New Roman" w:cs="Times New Roman"/>
          <w:i/>
          <w:iCs/>
          <w:spacing w:val="-3"/>
          <w:sz w:val="24"/>
          <w:szCs w:val="24"/>
        </w:rPr>
        <w:t xml:space="preserve"> </w:t>
      </w:r>
      <w:r w:rsidRPr="0099007C">
        <w:rPr>
          <w:rFonts w:ascii="Times New Roman" w:hAnsi="Times New Roman" w:cs="Times New Roman"/>
          <w:spacing w:val="-3"/>
          <w:sz w:val="24"/>
          <w:szCs w:val="24"/>
        </w:rPr>
        <w:t>Строевые действия в шеренге и колонне; выполнение строевых команд.</w:t>
      </w:r>
    </w:p>
    <w:p w:rsidR="004265E4" w:rsidRPr="0099007C" w:rsidRDefault="004265E4" w:rsidP="0099007C">
      <w:pPr>
        <w:pStyle w:val="af"/>
        <w:spacing w:line="240" w:lineRule="auto"/>
        <w:ind w:firstLine="709"/>
        <w:rPr>
          <w:rFonts w:ascii="Times New Roman" w:hAnsi="Times New Roman" w:cs="Times New Roman"/>
          <w:b/>
          <w:bCs/>
          <w:i/>
          <w:iCs/>
          <w:spacing w:val="-3"/>
          <w:sz w:val="24"/>
          <w:szCs w:val="24"/>
        </w:rPr>
      </w:pPr>
      <w:r w:rsidRPr="0099007C">
        <w:rPr>
          <w:rFonts w:ascii="Times New Roman" w:hAnsi="Times New Roman" w:cs="Times New Roman"/>
          <w:iCs/>
          <w:spacing w:val="-3"/>
          <w:sz w:val="24"/>
          <w:szCs w:val="24"/>
        </w:rPr>
        <w:lastRenderedPageBreak/>
        <w:t>Гимнастические упражнения прикладного характера</w:t>
      </w:r>
      <w:r w:rsidRPr="0099007C">
        <w:rPr>
          <w:rFonts w:ascii="Times New Roman" w:hAnsi="Times New Roman" w:cs="Times New Roman"/>
          <w:i/>
          <w:iCs/>
          <w:spacing w:val="-3"/>
          <w:sz w:val="24"/>
          <w:szCs w:val="24"/>
        </w:rPr>
        <w:t xml:space="preserve">. </w:t>
      </w:r>
      <w:r w:rsidRPr="0099007C">
        <w:rPr>
          <w:rFonts w:ascii="Times New Roman" w:hAnsi="Times New Roman" w:cs="Times New Roman"/>
          <w:spacing w:val="-3"/>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99007C">
        <w:rPr>
          <w:rFonts w:ascii="Times New Roman" w:hAnsi="Times New Roman" w:cs="Times New Roman"/>
          <w:spacing w:val="-3"/>
          <w:sz w:val="24"/>
          <w:szCs w:val="24"/>
        </w:rPr>
        <w:t>перелезания</w:t>
      </w:r>
      <w:proofErr w:type="spellEnd"/>
      <w:r w:rsidRPr="0099007C">
        <w:rPr>
          <w:rFonts w:ascii="Times New Roman" w:hAnsi="Times New Roman" w:cs="Times New Roman"/>
          <w:spacing w:val="-3"/>
          <w:sz w:val="24"/>
          <w:szCs w:val="24"/>
        </w:rPr>
        <w:t xml:space="preserve">, </w:t>
      </w:r>
      <w:proofErr w:type="spellStart"/>
      <w:r w:rsidRPr="0099007C">
        <w:rPr>
          <w:rFonts w:ascii="Times New Roman" w:hAnsi="Times New Roman" w:cs="Times New Roman"/>
          <w:spacing w:val="-3"/>
          <w:sz w:val="24"/>
          <w:szCs w:val="24"/>
        </w:rPr>
        <w:t>переползания</w:t>
      </w:r>
      <w:proofErr w:type="spellEnd"/>
      <w:r w:rsidRPr="0099007C">
        <w:rPr>
          <w:rFonts w:ascii="Times New Roman" w:hAnsi="Times New Roman" w:cs="Times New Roman"/>
          <w:spacing w:val="-3"/>
          <w:sz w:val="24"/>
          <w:szCs w:val="24"/>
        </w:rPr>
        <w:t>, передвижение по наклонной гимнастической скамейке, акробатические упражнения, висы, танцевальные упражнения.</w:t>
      </w:r>
    </w:p>
    <w:p w:rsidR="004265E4" w:rsidRPr="0099007C" w:rsidRDefault="004265E4" w:rsidP="0099007C">
      <w:pPr>
        <w:pStyle w:val="af"/>
        <w:spacing w:line="240" w:lineRule="auto"/>
        <w:ind w:firstLine="709"/>
        <w:rPr>
          <w:rFonts w:ascii="Times New Roman" w:hAnsi="Times New Roman" w:cs="Times New Roman"/>
          <w:i/>
          <w:iCs/>
          <w:spacing w:val="-3"/>
          <w:sz w:val="24"/>
          <w:szCs w:val="24"/>
        </w:rPr>
      </w:pPr>
      <w:r w:rsidRPr="0099007C">
        <w:rPr>
          <w:rFonts w:ascii="Times New Roman" w:hAnsi="Times New Roman" w:cs="Times New Roman"/>
          <w:b/>
          <w:bCs/>
          <w:i/>
          <w:iCs/>
          <w:spacing w:val="-3"/>
          <w:sz w:val="24"/>
          <w:szCs w:val="24"/>
        </w:rPr>
        <w:t xml:space="preserve">Лёгкая атлетика. </w:t>
      </w:r>
      <w:r w:rsidRPr="0099007C">
        <w:rPr>
          <w:rFonts w:ascii="Times New Roman" w:hAnsi="Times New Roman" w:cs="Times New Roman"/>
          <w:iCs/>
          <w:spacing w:val="-3"/>
          <w:sz w:val="24"/>
          <w:szCs w:val="24"/>
        </w:rPr>
        <w:t>Беговые упражнения:</w:t>
      </w:r>
      <w:r w:rsidRPr="0099007C">
        <w:rPr>
          <w:rFonts w:ascii="Times New Roman" w:hAnsi="Times New Roman" w:cs="Times New Roman"/>
          <w:i/>
          <w:iCs/>
          <w:spacing w:val="-3"/>
          <w:sz w:val="24"/>
          <w:szCs w:val="24"/>
        </w:rPr>
        <w:t xml:space="preserve"> </w:t>
      </w:r>
      <w:r w:rsidRPr="0099007C">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99007C" w:rsidRDefault="004265E4" w:rsidP="0099007C">
      <w:pPr>
        <w:pStyle w:val="af"/>
        <w:spacing w:line="240" w:lineRule="auto"/>
        <w:ind w:firstLine="709"/>
        <w:rPr>
          <w:rFonts w:ascii="Times New Roman" w:hAnsi="Times New Roman" w:cs="Times New Roman"/>
          <w:i/>
          <w:iCs/>
          <w:spacing w:val="-3"/>
          <w:sz w:val="24"/>
          <w:szCs w:val="24"/>
        </w:rPr>
      </w:pPr>
      <w:r w:rsidRPr="0099007C">
        <w:rPr>
          <w:rFonts w:ascii="Times New Roman" w:hAnsi="Times New Roman" w:cs="Times New Roman"/>
          <w:iCs/>
          <w:spacing w:val="-3"/>
          <w:sz w:val="24"/>
          <w:szCs w:val="24"/>
        </w:rPr>
        <w:t>Прыжковые упражнения:</w:t>
      </w:r>
      <w:r w:rsidRPr="0099007C">
        <w:rPr>
          <w:rFonts w:ascii="Times New Roman" w:hAnsi="Times New Roman" w:cs="Times New Roman"/>
          <w:i/>
          <w:iCs/>
          <w:spacing w:val="-3"/>
          <w:sz w:val="24"/>
          <w:szCs w:val="24"/>
        </w:rPr>
        <w:t xml:space="preserve"> </w:t>
      </w:r>
      <w:r w:rsidRPr="0099007C">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4265E4" w:rsidRPr="0099007C" w:rsidRDefault="004265E4" w:rsidP="0099007C">
      <w:pPr>
        <w:pStyle w:val="af"/>
        <w:spacing w:line="240" w:lineRule="auto"/>
        <w:ind w:firstLine="709"/>
        <w:rPr>
          <w:rFonts w:ascii="Times New Roman" w:hAnsi="Times New Roman" w:cs="Times New Roman"/>
          <w:i/>
          <w:iCs/>
          <w:spacing w:val="-3"/>
          <w:sz w:val="24"/>
          <w:szCs w:val="24"/>
        </w:rPr>
      </w:pPr>
      <w:r w:rsidRPr="0099007C">
        <w:rPr>
          <w:rFonts w:ascii="Times New Roman" w:hAnsi="Times New Roman" w:cs="Times New Roman"/>
          <w:iCs/>
          <w:spacing w:val="-3"/>
          <w:sz w:val="24"/>
          <w:szCs w:val="24"/>
        </w:rPr>
        <w:t>Броски:</w:t>
      </w:r>
      <w:r w:rsidRPr="0099007C">
        <w:rPr>
          <w:rFonts w:ascii="Times New Roman" w:hAnsi="Times New Roman" w:cs="Times New Roman"/>
          <w:i/>
          <w:iCs/>
          <w:spacing w:val="-3"/>
          <w:sz w:val="24"/>
          <w:szCs w:val="24"/>
        </w:rPr>
        <w:t xml:space="preserve"> </w:t>
      </w:r>
      <w:r w:rsidRPr="0099007C">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99007C">
          <w:rPr>
            <w:rFonts w:ascii="Times New Roman" w:hAnsi="Times New Roman" w:cs="Times New Roman"/>
            <w:spacing w:val="-3"/>
            <w:sz w:val="24"/>
            <w:szCs w:val="24"/>
          </w:rPr>
          <w:t>1 кг</w:t>
        </w:r>
      </w:smartTag>
      <w:r w:rsidRPr="0099007C">
        <w:rPr>
          <w:rFonts w:ascii="Times New Roman" w:hAnsi="Times New Roman" w:cs="Times New Roman"/>
          <w:spacing w:val="-3"/>
          <w:sz w:val="24"/>
          <w:szCs w:val="24"/>
        </w:rPr>
        <w:t>) на дальность разными способами.</w:t>
      </w:r>
    </w:p>
    <w:p w:rsidR="004265E4" w:rsidRPr="0099007C" w:rsidRDefault="004265E4" w:rsidP="0099007C">
      <w:pPr>
        <w:pStyle w:val="af"/>
        <w:spacing w:line="240" w:lineRule="auto"/>
        <w:ind w:firstLine="709"/>
        <w:rPr>
          <w:rFonts w:ascii="Times New Roman" w:hAnsi="Times New Roman" w:cs="Times New Roman"/>
          <w:b/>
          <w:bCs/>
          <w:i/>
          <w:iCs/>
          <w:spacing w:val="-3"/>
          <w:sz w:val="24"/>
          <w:szCs w:val="24"/>
        </w:rPr>
      </w:pPr>
      <w:r w:rsidRPr="0099007C">
        <w:rPr>
          <w:rFonts w:ascii="Times New Roman" w:hAnsi="Times New Roman" w:cs="Times New Roman"/>
          <w:iCs/>
          <w:spacing w:val="-3"/>
          <w:sz w:val="24"/>
          <w:szCs w:val="24"/>
        </w:rPr>
        <w:t>Метание:</w:t>
      </w:r>
      <w:r w:rsidRPr="0099007C">
        <w:rPr>
          <w:rFonts w:ascii="Times New Roman" w:hAnsi="Times New Roman" w:cs="Times New Roman"/>
          <w:i/>
          <w:iCs/>
          <w:spacing w:val="-3"/>
          <w:sz w:val="24"/>
          <w:szCs w:val="24"/>
        </w:rPr>
        <w:t xml:space="preserve"> </w:t>
      </w:r>
      <w:r w:rsidRPr="0099007C">
        <w:rPr>
          <w:rFonts w:ascii="Times New Roman" w:hAnsi="Times New Roman" w:cs="Times New Roman"/>
          <w:spacing w:val="-3"/>
          <w:sz w:val="24"/>
          <w:szCs w:val="24"/>
        </w:rPr>
        <w:t>малого мяча в вертикальную цель и на дальность.</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b/>
          <w:bCs/>
          <w:i/>
          <w:iCs/>
          <w:spacing w:val="-3"/>
          <w:sz w:val="24"/>
          <w:szCs w:val="24"/>
        </w:rPr>
        <w:t xml:space="preserve">Лыжные гонки. </w:t>
      </w:r>
      <w:r w:rsidRPr="0099007C">
        <w:rPr>
          <w:rFonts w:ascii="Times New Roman" w:hAnsi="Times New Roman" w:cs="Times New Roman"/>
          <w:spacing w:val="-3"/>
          <w:sz w:val="24"/>
          <w:szCs w:val="24"/>
        </w:rPr>
        <w:t>Передвижение на лыжах; повороты; спуски; подъёмы; торможение.</w:t>
      </w:r>
    </w:p>
    <w:p w:rsidR="004265E4" w:rsidRPr="0099007C" w:rsidRDefault="004265E4" w:rsidP="0099007C">
      <w:pPr>
        <w:pStyle w:val="af"/>
        <w:spacing w:line="240" w:lineRule="auto"/>
        <w:ind w:firstLine="709"/>
        <w:rPr>
          <w:rFonts w:ascii="Times New Roman" w:hAnsi="Times New Roman" w:cs="Times New Roman"/>
          <w:b/>
          <w:bCs/>
          <w:i/>
          <w:iCs/>
          <w:spacing w:val="-3"/>
          <w:sz w:val="24"/>
          <w:szCs w:val="24"/>
        </w:rPr>
      </w:pPr>
      <w:r w:rsidRPr="0099007C">
        <w:rPr>
          <w:rFonts w:ascii="Times New Roman" w:hAnsi="Times New Roman" w:cs="Times New Roman"/>
          <w:b/>
          <w:i/>
          <w:spacing w:val="-3"/>
          <w:sz w:val="24"/>
          <w:szCs w:val="24"/>
        </w:rPr>
        <w:t>Плавание.</w:t>
      </w:r>
      <w:r w:rsidRPr="0099007C">
        <w:rPr>
          <w:rFonts w:ascii="Times New Roman" w:hAnsi="Times New Roman" w:cs="Times New Roman"/>
          <w:i/>
          <w:spacing w:val="-3"/>
          <w:sz w:val="24"/>
          <w:szCs w:val="24"/>
        </w:rPr>
        <w:t xml:space="preserve"> </w:t>
      </w:r>
      <w:r w:rsidRPr="0099007C">
        <w:rPr>
          <w:rFonts w:ascii="Times New Roman" w:hAnsi="Times New Roman" w:cs="Times New Roman"/>
          <w:spacing w:val="-3"/>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sidRPr="0099007C">
        <w:rPr>
          <w:rFonts w:ascii="Times New Roman" w:hAnsi="Times New Roman" w:cs="Times New Roman"/>
          <w:spacing w:val="-3"/>
          <w:sz w:val="24"/>
          <w:szCs w:val="24"/>
        </w:rPr>
        <w:t>Проплывание</w:t>
      </w:r>
      <w:proofErr w:type="spellEnd"/>
      <w:r w:rsidRPr="0099007C">
        <w:rPr>
          <w:rFonts w:ascii="Times New Roman" w:hAnsi="Times New Roman" w:cs="Times New Roman"/>
          <w:spacing w:val="-3"/>
          <w:sz w:val="24"/>
          <w:szCs w:val="24"/>
        </w:rPr>
        <w:t xml:space="preserve"> произвольным способом учебных дистанций.</w:t>
      </w:r>
    </w:p>
    <w:p w:rsidR="004265E4" w:rsidRPr="0099007C" w:rsidRDefault="004265E4" w:rsidP="0099007C">
      <w:pPr>
        <w:pStyle w:val="af"/>
        <w:spacing w:line="240" w:lineRule="auto"/>
        <w:ind w:firstLine="709"/>
        <w:rPr>
          <w:rFonts w:ascii="Times New Roman" w:hAnsi="Times New Roman" w:cs="Times New Roman"/>
          <w:i/>
          <w:iCs/>
          <w:spacing w:val="-3"/>
          <w:sz w:val="24"/>
          <w:szCs w:val="24"/>
        </w:rPr>
      </w:pPr>
      <w:r w:rsidRPr="0099007C">
        <w:rPr>
          <w:rFonts w:ascii="Times New Roman" w:hAnsi="Times New Roman" w:cs="Times New Roman"/>
          <w:b/>
          <w:bCs/>
          <w:i/>
          <w:iCs/>
          <w:spacing w:val="-3"/>
          <w:sz w:val="24"/>
          <w:szCs w:val="24"/>
        </w:rPr>
        <w:t xml:space="preserve">Подвижные и спортивные игры. </w:t>
      </w:r>
      <w:r w:rsidRPr="0099007C">
        <w:rPr>
          <w:rFonts w:ascii="Times New Roman" w:hAnsi="Times New Roman" w:cs="Times New Roman"/>
          <w:iCs/>
          <w:spacing w:val="-3"/>
          <w:sz w:val="24"/>
          <w:szCs w:val="24"/>
        </w:rPr>
        <w:t xml:space="preserve">На материале гимнастики с основами акробатики: </w:t>
      </w:r>
      <w:r w:rsidRPr="0099007C">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Cs/>
          <w:spacing w:val="-3"/>
          <w:sz w:val="24"/>
          <w:szCs w:val="24"/>
        </w:rPr>
        <w:t xml:space="preserve">На материале лёгкой атлетики: </w:t>
      </w:r>
      <w:r w:rsidRPr="0099007C">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Cs/>
          <w:spacing w:val="-3"/>
          <w:sz w:val="24"/>
          <w:szCs w:val="24"/>
        </w:rPr>
        <w:t xml:space="preserve">На материале лыжной подготовки: </w:t>
      </w:r>
      <w:r w:rsidRPr="0099007C">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Cs/>
          <w:spacing w:val="-3"/>
          <w:sz w:val="24"/>
          <w:szCs w:val="24"/>
        </w:rPr>
        <w:t>На материале спортивных игр:</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Cs/>
          <w:spacing w:val="-3"/>
          <w:sz w:val="24"/>
          <w:szCs w:val="24"/>
        </w:rPr>
        <w:t xml:space="preserve">Футбол: </w:t>
      </w:r>
      <w:r w:rsidRPr="0099007C">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Cs/>
          <w:spacing w:val="-3"/>
          <w:sz w:val="24"/>
          <w:szCs w:val="24"/>
        </w:rPr>
        <w:t xml:space="preserve">Баскетбол: </w:t>
      </w:r>
      <w:r w:rsidRPr="0099007C">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Cs/>
          <w:spacing w:val="-3"/>
          <w:sz w:val="24"/>
          <w:szCs w:val="24"/>
        </w:rPr>
        <w:t xml:space="preserve">Волейбол: </w:t>
      </w:r>
      <w:r w:rsidRPr="0099007C">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Подвижные игры разных народов.</w:t>
      </w:r>
    </w:p>
    <w:p w:rsidR="004265E4" w:rsidRPr="0099007C" w:rsidRDefault="004265E4" w:rsidP="0099007C">
      <w:pPr>
        <w:pStyle w:val="af"/>
        <w:spacing w:line="240" w:lineRule="auto"/>
        <w:ind w:firstLine="709"/>
        <w:rPr>
          <w:rFonts w:ascii="Times New Roman" w:hAnsi="Times New Roman" w:cs="Times New Roman"/>
          <w:b/>
          <w:bCs/>
          <w:iCs/>
          <w:spacing w:val="-3"/>
          <w:sz w:val="24"/>
          <w:szCs w:val="24"/>
        </w:rPr>
      </w:pPr>
      <w:r w:rsidRPr="0099007C">
        <w:rPr>
          <w:rFonts w:ascii="Times New Roman" w:hAnsi="Times New Roman" w:cs="Times New Roman"/>
          <w:b/>
          <w:bCs/>
          <w:iCs/>
          <w:spacing w:val="-3"/>
          <w:sz w:val="24"/>
          <w:szCs w:val="24"/>
        </w:rPr>
        <w:t>Общеразвивающие упражнения</w:t>
      </w:r>
    </w:p>
    <w:p w:rsidR="004265E4" w:rsidRPr="0099007C" w:rsidRDefault="004265E4" w:rsidP="0099007C">
      <w:pPr>
        <w:pStyle w:val="af"/>
        <w:spacing w:line="240" w:lineRule="auto"/>
        <w:ind w:firstLine="709"/>
        <w:rPr>
          <w:rFonts w:ascii="Times New Roman" w:hAnsi="Times New Roman" w:cs="Times New Roman"/>
          <w:b/>
          <w:i/>
          <w:iCs/>
          <w:spacing w:val="-3"/>
          <w:sz w:val="24"/>
          <w:szCs w:val="24"/>
        </w:rPr>
      </w:pPr>
      <w:r w:rsidRPr="0099007C">
        <w:rPr>
          <w:rFonts w:ascii="Times New Roman" w:hAnsi="Times New Roman" w:cs="Times New Roman"/>
          <w:b/>
          <w:bCs/>
          <w:i/>
          <w:spacing w:val="-3"/>
          <w:sz w:val="24"/>
          <w:szCs w:val="24"/>
        </w:rPr>
        <w:t>На материале гимнастики с основами акробатики</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
          <w:iCs/>
          <w:spacing w:val="-3"/>
          <w:sz w:val="24"/>
          <w:szCs w:val="24"/>
        </w:rPr>
        <w:t>Развитие гибкости:</w:t>
      </w:r>
      <w:r w:rsidRPr="0099007C">
        <w:rPr>
          <w:rFonts w:ascii="Times New Roman" w:hAnsi="Times New Roman" w:cs="Times New Roman"/>
          <w:iCs/>
          <w:spacing w:val="-3"/>
          <w:sz w:val="24"/>
          <w:szCs w:val="24"/>
        </w:rPr>
        <w:t xml:space="preserve"> </w:t>
      </w:r>
      <w:r w:rsidRPr="0099007C">
        <w:rPr>
          <w:rFonts w:ascii="Times New Roman" w:hAnsi="Times New Roman" w:cs="Times New Roman"/>
          <w:spacing w:val="-3"/>
          <w:sz w:val="24"/>
          <w:szCs w:val="24"/>
        </w:rPr>
        <w:t>широкие стойки на ногах; ходьба</w:t>
      </w:r>
      <w:r w:rsidRPr="0099007C">
        <w:rPr>
          <w:rFonts w:ascii="Times New Roman" w:hAnsi="Times New Roman" w:cs="Times New Roman"/>
          <w:spacing w:val="-3"/>
          <w:sz w:val="24"/>
          <w:szCs w:val="24"/>
        </w:rPr>
        <w:b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sidRPr="0099007C">
        <w:rPr>
          <w:rFonts w:ascii="Times New Roman" w:hAnsi="Times New Roman" w:cs="Times New Roman"/>
          <w:spacing w:val="-3"/>
          <w:sz w:val="24"/>
          <w:szCs w:val="24"/>
        </w:rPr>
        <w:t>седах</w:t>
      </w:r>
      <w:proofErr w:type="spellEnd"/>
      <w:r w:rsidRPr="0099007C">
        <w:rPr>
          <w:rFonts w:ascii="Times New Roman" w:hAnsi="Times New Roman" w:cs="Times New Roman"/>
          <w:spacing w:val="-3"/>
          <w:sz w:val="24"/>
          <w:szCs w:val="24"/>
        </w:rPr>
        <w:t xml:space="preserve">; выпады и </w:t>
      </w:r>
      <w:proofErr w:type="spellStart"/>
      <w:r w:rsidRPr="0099007C">
        <w:rPr>
          <w:rFonts w:ascii="Times New Roman" w:hAnsi="Times New Roman" w:cs="Times New Roman"/>
          <w:spacing w:val="-3"/>
          <w:sz w:val="24"/>
          <w:szCs w:val="24"/>
        </w:rPr>
        <w:t>полушпагаты</w:t>
      </w:r>
      <w:proofErr w:type="spellEnd"/>
      <w:r w:rsidRPr="0099007C">
        <w:rPr>
          <w:rFonts w:ascii="Times New Roman" w:hAnsi="Times New Roman" w:cs="Times New Roman"/>
          <w:spacing w:val="-3"/>
          <w:sz w:val="24"/>
          <w:szCs w:val="24"/>
        </w:rPr>
        <w:t xml:space="preserve"> на месте; «</w:t>
      </w:r>
      <w:proofErr w:type="spellStart"/>
      <w:r w:rsidRPr="0099007C">
        <w:rPr>
          <w:rFonts w:ascii="Times New Roman" w:hAnsi="Times New Roman" w:cs="Times New Roman"/>
          <w:spacing w:val="-3"/>
          <w:sz w:val="24"/>
          <w:szCs w:val="24"/>
        </w:rPr>
        <w:t>выкруты</w:t>
      </w:r>
      <w:proofErr w:type="spellEnd"/>
      <w:r w:rsidRPr="0099007C">
        <w:rPr>
          <w:rFonts w:ascii="Times New Roman" w:hAnsi="Times New Roman" w:cs="Times New Roman"/>
          <w:spacing w:val="-3"/>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99007C">
        <w:rPr>
          <w:rFonts w:ascii="Times New Roman" w:hAnsi="Times New Roman" w:cs="Times New Roman"/>
          <w:spacing w:val="-3"/>
          <w:sz w:val="24"/>
          <w:szCs w:val="24"/>
        </w:rPr>
        <w:t>прогибание</w:t>
      </w:r>
      <w:proofErr w:type="spellEnd"/>
      <w:r w:rsidRPr="0099007C">
        <w:rPr>
          <w:rFonts w:ascii="Times New Roman" w:hAnsi="Times New Roman" w:cs="Times New Roman"/>
          <w:spacing w:val="-3"/>
          <w:sz w:val="24"/>
          <w:szCs w:val="24"/>
        </w:rPr>
        <w:t xml:space="preserve"> туловища (в стойках и </w:t>
      </w:r>
      <w:proofErr w:type="spellStart"/>
      <w:r w:rsidRPr="0099007C">
        <w:rPr>
          <w:rFonts w:ascii="Times New Roman" w:hAnsi="Times New Roman" w:cs="Times New Roman"/>
          <w:spacing w:val="-3"/>
          <w:sz w:val="24"/>
          <w:szCs w:val="24"/>
        </w:rPr>
        <w:t>седах</w:t>
      </w:r>
      <w:proofErr w:type="spellEnd"/>
      <w:r w:rsidRPr="0099007C">
        <w:rPr>
          <w:rFonts w:ascii="Times New Roman" w:hAnsi="Times New Roman" w:cs="Times New Roman"/>
          <w:spacing w:val="-3"/>
          <w:sz w:val="24"/>
          <w:szCs w:val="24"/>
        </w:rPr>
        <w:t>); индивидуальные комплексы по развитию гибкости.</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
          <w:iCs/>
          <w:spacing w:val="-3"/>
          <w:sz w:val="24"/>
          <w:szCs w:val="24"/>
        </w:rPr>
        <w:t>Развитие координации</w:t>
      </w:r>
      <w:r w:rsidRPr="0099007C">
        <w:rPr>
          <w:rFonts w:ascii="Times New Roman" w:hAnsi="Times New Roman" w:cs="Times New Roman"/>
          <w:iCs/>
          <w:spacing w:val="-3"/>
          <w:sz w:val="24"/>
          <w:szCs w:val="24"/>
        </w:rPr>
        <w:t xml:space="preserve">: </w:t>
      </w:r>
      <w:r w:rsidRPr="0099007C">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
          <w:iCs/>
          <w:spacing w:val="-3"/>
          <w:sz w:val="24"/>
          <w:szCs w:val="24"/>
        </w:rPr>
        <w:t>Формирование осанки:</w:t>
      </w:r>
      <w:r w:rsidRPr="0099007C">
        <w:rPr>
          <w:rFonts w:ascii="Times New Roman" w:hAnsi="Times New Roman" w:cs="Times New Roman"/>
          <w:iCs/>
          <w:spacing w:val="-3"/>
          <w:sz w:val="24"/>
          <w:szCs w:val="24"/>
        </w:rPr>
        <w:t xml:space="preserve"> </w:t>
      </w:r>
      <w:r w:rsidRPr="0099007C">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65E4" w:rsidRPr="0099007C" w:rsidRDefault="004265E4" w:rsidP="0099007C">
      <w:pPr>
        <w:pStyle w:val="af"/>
        <w:spacing w:line="240" w:lineRule="auto"/>
        <w:ind w:firstLine="709"/>
        <w:rPr>
          <w:rFonts w:ascii="Times New Roman" w:hAnsi="Times New Roman" w:cs="Times New Roman"/>
          <w:b/>
          <w:bCs/>
          <w:spacing w:val="-3"/>
          <w:sz w:val="24"/>
          <w:szCs w:val="24"/>
        </w:rPr>
      </w:pPr>
      <w:r w:rsidRPr="0099007C">
        <w:rPr>
          <w:rFonts w:ascii="Times New Roman" w:hAnsi="Times New Roman" w:cs="Times New Roman"/>
          <w:i/>
          <w:iCs/>
          <w:spacing w:val="-3"/>
          <w:sz w:val="24"/>
          <w:szCs w:val="24"/>
        </w:rPr>
        <w:lastRenderedPageBreak/>
        <w:t>Развитие силовых способностей:</w:t>
      </w:r>
      <w:r w:rsidRPr="0099007C">
        <w:rPr>
          <w:rFonts w:ascii="Times New Roman" w:hAnsi="Times New Roman" w:cs="Times New Roman"/>
          <w:iCs/>
          <w:spacing w:val="-3"/>
          <w:sz w:val="24"/>
          <w:szCs w:val="24"/>
        </w:rPr>
        <w:t xml:space="preserve"> </w:t>
      </w:r>
      <w:r w:rsidRPr="0099007C">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99007C">
          <w:rPr>
            <w:rFonts w:ascii="Times New Roman" w:hAnsi="Times New Roman" w:cs="Times New Roman"/>
            <w:spacing w:val="-3"/>
            <w:sz w:val="24"/>
            <w:szCs w:val="24"/>
          </w:rPr>
          <w:t>1 кг</w:t>
        </w:r>
      </w:smartTag>
      <w:r w:rsidRPr="0099007C">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99007C">
          <w:rPr>
            <w:rFonts w:ascii="Times New Roman" w:hAnsi="Times New Roman" w:cs="Times New Roman"/>
            <w:spacing w:val="-3"/>
            <w:sz w:val="24"/>
            <w:szCs w:val="24"/>
          </w:rPr>
          <w:t>100 г</w:t>
        </w:r>
      </w:smartTag>
      <w:r w:rsidRPr="0099007C">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99007C">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99007C">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4265E4" w:rsidRPr="0099007C" w:rsidRDefault="004265E4" w:rsidP="0099007C">
      <w:pPr>
        <w:pStyle w:val="af"/>
        <w:spacing w:line="240" w:lineRule="auto"/>
        <w:ind w:firstLine="709"/>
        <w:rPr>
          <w:rFonts w:ascii="Times New Roman" w:hAnsi="Times New Roman" w:cs="Times New Roman"/>
          <w:b/>
          <w:i/>
          <w:iCs/>
          <w:spacing w:val="-3"/>
          <w:sz w:val="24"/>
          <w:szCs w:val="24"/>
        </w:rPr>
      </w:pPr>
      <w:r w:rsidRPr="0099007C">
        <w:rPr>
          <w:rFonts w:ascii="Times New Roman" w:hAnsi="Times New Roman" w:cs="Times New Roman"/>
          <w:b/>
          <w:bCs/>
          <w:i/>
          <w:spacing w:val="-3"/>
          <w:sz w:val="24"/>
          <w:szCs w:val="24"/>
        </w:rPr>
        <w:t>На материале лёгкой атлетики</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
          <w:iCs/>
          <w:spacing w:val="-3"/>
          <w:sz w:val="24"/>
          <w:szCs w:val="24"/>
        </w:rPr>
        <w:t>Развитие координации:</w:t>
      </w:r>
      <w:r w:rsidRPr="0099007C">
        <w:rPr>
          <w:rFonts w:ascii="Times New Roman" w:hAnsi="Times New Roman" w:cs="Times New Roman"/>
          <w:iCs/>
          <w:spacing w:val="-3"/>
          <w:sz w:val="24"/>
          <w:szCs w:val="24"/>
        </w:rPr>
        <w:t xml:space="preserve"> </w:t>
      </w:r>
      <w:r w:rsidRPr="0099007C">
        <w:rPr>
          <w:rFonts w:ascii="Times New Roman" w:hAnsi="Times New Roman" w:cs="Times New Roman"/>
          <w:spacing w:val="-3"/>
          <w:sz w:val="24"/>
          <w:szCs w:val="24"/>
        </w:rPr>
        <w:t xml:space="preserve">бег с изменяющимся направлением по ограниченной опоре; </w:t>
      </w:r>
      <w:proofErr w:type="spellStart"/>
      <w:r w:rsidRPr="0099007C">
        <w:rPr>
          <w:rFonts w:ascii="Times New Roman" w:hAnsi="Times New Roman" w:cs="Times New Roman"/>
          <w:spacing w:val="-3"/>
          <w:sz w:val="24"/>
          <w:szCs w:val="24"/>
        </w:rPr>
        <w:t>пробегание</w:t>
      </w:r>
      <w:proofErr w:type="spellEnd"/>
      <w:r w:rsidRPr="0099007C">
        <w:rPr>
          <w:rFonts w:ascii="Times New Roman" w:hAnsi="Times New Roman" w:cs="Times New Roman"/>
          <w:spacing w:val="-3"/>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iCs/>
          <w:spacing w:val="-3"/>
          <w:sz w:val="24"/>
          <w:szCs w:val="24"/>
        </w:rPr>
        <w:t>Развитие быстроты:</w:t>
      </w:r>
      <w:r w:rsidRPr="0099007C">
        <w:rPr>
          <w:rFonts w:ascii="Times New Roman" w:hAnsi="Times New Roman" w:cs="Times New Roman"/>
          <w:iCs/>
          <w:spacing w:val="-3"/>
          <w:sz w:val="24"/>
          <w:szCs w:val="24"/>
        </w:rPr>
        <w:t xml:space="preserve"> </w:t>
      </w:r>
      <w:r w:rsidRPr="0099007C">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
          <w:iCs/>
          <w:spacing w:val="-3"/>
          <w:sz w:val="24"/>
          <w:szCs w:val="24"/>
        </w:rPr>
        <w:t>Развитие выносливости:</w:t>
      </w:r>
      <w:r w:rsidRPr="0099007C">
        <w:rPr>
          <w:rFonts w:ascii="Times New Roman" w:hAnsi="Times New Roman" w:cs="Times New Roman"/>
          <w:iCs/>
          <w:spacing w:val="-3"/>
          <w:sz w:val="24"/>
          <w:szCs w:val="24"/>
        </w:rPr>
        <w:t xml:space="preserve"> </w:t>
      </w:r>
      <w:r w:rsidRPr="0099007C">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99007C">
          <w:rPr>
            <w:rFonts w:ascii="Times New Roman" w:hAnsi="Times New Roman" w:cs="Times New Roman"/>
            <w:spacing w:val="-3"/>
            <w:sz w:val="24"/>
            <w:szCs w:val="24"/>
          </w:rPr>
          <w:t>30 м</w:t>
        </w:r>
      </w:smartTag>
      <w:r w:rsidRPr="0099007C">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99007C">
          <w:rPr>
            <w:rFonts w:ascii="Times New Roman" w:hAnsi="Times New Roman" w:cs="Times New Roman"/>
            <w:spacing w:val="-3"/>
            <w:sz w:val="24"/>
            <w:szCs w:val="24"/>
          </w:rPr>
          <w:t>400 м</w:t>
        </w:r>
      </w:smartTag>
      <w:r w:rsidRPr="0099007C">
        <w:rPr>
          <w:rFonts w:ascii="Times New Roman" w:hAnsi="Times New Roman" w:cs="Times New Roman"/>
          <w:spacing w:val="-3"/>
          <w:sz w:val="24"/>
          <w:szCs w:val="24"/>
        </w:rPr>
        <w:t>; равномерный 6</w:t>
      </w:r>
      <w:r w:rsidRPr="0099007C">
        <w:rPr>
          <w:rFonts w:ascii="Times New Roman" w:hAnsi="Times New Roman" w:cs="Times New Roman"/>
          <w:spacing w:val="-3"/>
          <w:sz w:val="24"/>
          <w:szCs w:val="24"/>
        </w:rPr>
        <w:noBreakHyphen/>
        <w:t>минутный бег.</w:t>
      </w:r>
    </w:p>
    <w:p w:rsidR="004265E4" w:rsidRPr="0099007C" w:rsidRDefault="004265E4" w:rsidP="0099007C">
      <w:pPr>
        <w:pStyle w:val="af"/>
        <w:spacing w:line="240" w:lineRule="auto"/>
        <w:ind w:firstLine="709"/>
        <w:rPr>
          <w:rFonts w:ascii="Times New Roman" w:hAnsi="Times New Roman" w:cs="Times New Roman"/>
          <w:b/>
          <w:i/>
          <w:iCs/>
          <w:spacing w:val="-3"/>
          <w:sz w:val="24"/>
          <w:szCs w:val="24"/>
        </w:rPr>
      </w:pPr>
      <w:r w:rsidRPr="0099007C">
        <w:rPr>
          <w:rFonts w:ascii="Times New Roman" w:hAnsi="Times New Roman" w:cs="Times New Roman"/>
          <w:b/>
          <w:bCs/>
          <w:i/>
          <w:spacing w:val="-3"/>
          <w:sz w:val="24"/>
          <w:szCs w:val="24"/>
        </w:rPr>
        <w:t>На материале лыжных гонок</w:t>
      </w:r>
    </w:p>
    <w:p w:rsidR="004265E4" w:rsidRPr="0099007C" w:rsidRDefault="004265E4" w:rsidP="0099007C">
      <w:pPr>
        <w:pStyle w:val="af"/>
        <w:spacing w:line="240" w:lineRule="auto"/>
        <w:ind w:firstLine="709"/>
        <w:rPr>
          <w:rFonts w:ascii="Times New Roman" w:hAnsi="Times New Roman" w:cs="Times New Roman"/>
          <w:iCs/>
          <w:spacing w:val="-3"/>
          <w:sz w:val="24"/>
          <w:szCs w:val="24"/>
        </w:rPr>
      </w:pPr>
      <w:r w:rsidRPr="0099007C">
        <w:rPr>
          <w:rFonts w:ascii="Times New Roman" w:hAnsi="Times New Roman" w:cs="Times New Roman"/>
          <w:i/>
          <w:iCs/>
          <w:spacing w:val="-3"/>
          <w:sz w:val="24"/>
          <w:szCs w:val="24"/>
        </w:rPr>
        <w:t>Развитие координации:</w:t>
      </w:r>
      <w:r w:rsidRPr="0099007C">
        <w:rPr>
          <w:rFonts w:ascii="Times New Roman" w:hAnsi="Times New Roman" w:cs="Times New Roman"/>
          <w:iCs/>
          <w:spacing w:val="-3"/>
          <w:sz w:val="24"/>
          <w:szCs w:val="24"/>
        </w:rPr>
        <w:t xml:space="preserve"> </w:t>
      </w:r>
      <w:r w:rsidRPr="0099007C">
        <w:rPr>
          <w:rFonts w:ascii="Times New Roman" w:hAnsi="Times New Roman" w:cs="Times New Roman"/>
          <w:spacing w:val="-3"/>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99007C">
        <w:rPr>
          <w:rFonts w:ascii="Times New Roman" w:hAnsi="Times New Roman" w:cs="Times New Roman"/>
          <w:spacing w:val="-3"/>
          <w:sz w:val="24"/>
          <w:szCs w:val="24"/>
        </w:rPr>
        <w:t>двух­трёх</w:t>
      </w:r>
      <w:proofErr w:type="spellEnd"/>
      <w:r w:rsidRPr="0099007C">
        <w:rPr>
          <w:rFonts w:ascii="Times New Roman" w:hAnsi="Times New Roman" w:cs="Times New Roman"/>
          <w:spacing w:val="-3"/>
          <w:sz w:val="24"/>
          <w:szCs w:val="24"/>
        </w:rPr>
        <w:t xml:space="preserve"> шагов; спуск с горы с изменяющимися стойками на лыжах; подбирание предметов во время спуска в низкой стойке.</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iCs/>
          <w:spacing w:val="-3"/>
          <w:sz w:val="24"/>
          <w:szCs w:val="24"/>
        </w:rPr>
        <w:t>Развитие выносливости:</w:t>
      </w:r>
      <w:r w:rsidRPr="0099007C">
        <w:rPr>
          <w:rFonts w:ascii="Times New Roman" w:hAnsi="Times New Roman" w:cs="Times New Roman"/>
          <w:iCs/>
          <w:spacing w:val="-3"/>
          <w:sz w:val="24"/>
          <w:szCs w:val="24"/>
        </w:rPr>
        <w:t xml:space="preserve"> </w:t>
      </w:r>
      <w:r w:rsidRPr="0099007C">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265E4" w:rsidRPr="0099007C" w:rsidRDefault="004265E4" w:rsidP="0099007C">
      <w:pPr>
        <w:pStyle w:val="af"/>
        <w:spacing w:line="240" w:lineRule="auto"/>
        <w:ind w:firstLine="709"/>
        <w:rPr>
          <w:rFonts w:ascii="Times New Roman" w:hAnsi="Times New Roman" w:cs="Times New Roman"/>
          <w:b/>
          <w:i/>
          <w:spacing w:val="-3"/>
          <w:sz w:val="24"/>
          <w:szCs w:val="24"/>
        </w:rPr>
      </w:pPr>
      <w:r w:rsidRPr="0099007C">
        <w:rPr>
          <w:rFonts w:ascii="Times New Roman" w:hAnsi="Times New Roman" w:cs="Times New Roman"/>
          <w:b/>
          <w:i/>
          <w:spacing w:val="-3"/>
          <w:sz w:val="24"/>
          <w:szCs w:val="24"/>
        </w:rPr>
        <w:t>На материале плавания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i/>
          <w:spacing w:val="-3"/>
          <w:sz w:val="24"/>
          <w:szCs w:val="24"/>
        </w:rPr>
        <w:t>Развитие выносливости:</w:t>
      </w:r>
      <w:r w:rsidRPr="0099007C">
        <w:rPr>
          <w:rFonts w:ascii="Times New Roman" w:hAnsi="Times New Roman" w:cs="Times New Roman"/>
          <w:spacing w:val="-3"/>
          <w:sz w:val="24"/>
          <w:szCs w:val="24"/>
        </w:rPr>
        <w:t xml:space="preserve"> повторное </w:t>
      </w:r>
      <w:proofErr w:type="spellStart"/>
      <w:r w:rsidRPr="0099007C">
        <w:rPr>
          <w:rFonts w:ascii="Times New Roman" w:hAnsi="Times New Roman" w:cs="Times New Roman"/>
          <w:spacing w:val="-3"/>
          <w:sz w:val="24"/>
          <w:szCs w:val="24"/>
        </w:rPr>
        <w:t>проплывание</w:t>
      </w:r>
      <w:proofErr w:type="spellEnd"/>
      <w:r w:rsidRPr="0099007C">
        <w:rPr>
          <w:rFonts w:ascii="Times New Roman" w:hAnsi="Times New Roman" w:cs="Times New Roman"/>
          <w:spacing w:val="-3"/>
          <w:sz w:val="24"/>
          <w:szCs w:val="24"/>
        </w:rPr>
        <w:t xml:space="preserve"> отрезков на ногах, держась за доску; повторное скольжение на груди с задержкой дыхания; повторное </w:t>
      </w:r>
      <w:proofErr w:type="spellStart"/>
      <w:r w:rsidRPr="0099007C">
        <w:rPr>
          <w:rFonts w:ascii="Times New Roman" w:hAnsi="Times New Roman" w:cs="Times New Roman"/>
          <w:spacing w:val="-3"/>
          <w:sz w:val="24"/>
          <w:szCs w:val="24"/>
        </w:rPr>
        <w:t>проплывание</w:t>
      </w:r>
      <w:proofErr w:type="spellEnd"/>
      <w:r w:rsidRPr="0099007C">
        <w:rPr>
          <w:rFonts w:ascii="Times New Roman" w:hAnsi="Times New Roman" w:cs="Times New Roman"/>
          <w:spacing w:val="-3"/>
          <w:sz w:val="24"/>
          <w:szCs w:val="24"/>
        </w:rPr>
        <w:t xml:space="preserve"> отрезков одним из способов плавания.</w:t>
      </w:r>
    </w:p>
    <w:p w:rsidR="004265E4"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b/>
          <w:i/>
          <w:color w:val="auto"/>
          <w:kern w:val="0"/>
          <w:sz w:val="24"/>
          <w:szCs w:val="24"/>
          <w:lang w:eastAsia="ru-RU"/>
        </w:rPr>
        <w:t>Предметные результаты</w:t>
      </w:r>
      <w:r w:rsidRPr="0099007C">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представлений о собственном теле, о своих физических возможностях и ограничениях;</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умение организовывать собственную </w:t>
      </w:r>
      <w:proofErr w:type="spellStart"/>
      <w:r w:rsidRPr="0099007C">
        <w:rPr>
          <w:rFonts w:ascii="Times New Roman" w:eastAsia="Times New Roman" w:hAnsi="Times New Roman" w:cs="Times New Roman"/>
          <w:color w:val="auto"/>
          <w:kern w:val="0"/>
          <w:sz w:val="24"/>
          <w:szCs w:val="24"/>
          <w:lang w:eastAsia="ru-RU"/>
        </w:rPr>
        <w:t>здоровьесберегающую</w:t>
      </w:r>
      <w:proofErr w:type="spellEnd"/>
      <w:r w:rsidRPr="0099007C">
        <w:rPr>
          <w:rFonts w:ascii="Times New Roman" w:eastAsia="Times New Roman" w:hAnsi="Times New Roman" w:cs="Times New Roman"/>
          <w:color w:val="auto"/>
          <w:kern w:val="0"/>
          <w:sz w:val="24"/>
          <w:szCs w:val="24"/>
          <w:lang w:eastAsia="ru-RU"/>
        </w:rPr>
        <w:t xml:space="preserve"> жизнедеятельность (режим дня, утренняя зарядка, оздоровительные мероприятия, подвижные игры и т.д.);</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lastRenderedPageBreak/>
        <w:t>- знание и умение соблюдать правила личной гигиены;</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навыка систематического наблюдения за своим физическим состоянием;</w:t>
      </w:r>
    </w:p>
    <w:p w:rsidR="00BE74D1"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развитие основных физических качеств;</w:t>
      </w:r>
    </w:p>
    <w:p w:rsidR="004265E4"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Pr="0099007C" w:rsidRDefault="004265E4" w:rsidP="0099007C">
      <w:pPr>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EB7D8F" w:rsidRPr="0099007C" w:rsidRDefault="00EB7D8F" w:rsidP="0099007C">
      <w:pPr>
        <w:spacing w:after="0" w:line="240" w:lineRule="auto"/>
        <w:ind w:firstLine="709"/>
        <w:jc w:val="both"/>
        <w:rPr>
          <w:rFonts w:ascii="Times New Roman" w:eastAsia="Times New Roman" w:hAnsi="Times New Roman" w:cs="Times New Roman"/>
          <w:color w:val="auto"/>
          <w:kern w:val="0"/>
          <w:sz w:val="24"/>
          <w:szCs w:val="24"/>
          <w:lang w:eastAsia="ru-RU"/>
        </w:rPr>
      </w:pPr>
    </w:p>
    <w:p w:rsidR="004265E4" w:rsidRPr="0099007C" w:rsidRDefault="00ED366E" w:rsidP="0099007C">
      <w:pPr>
        <w:pStyle w:val="af"/>
        <w:spacing w:line="240" w:lineRule="auto"/>
        <w:ind w:firstLine="0"/>
        <w:rPr>
          <w:rFonts w:ascii="Times New Roman" w:hAnsi="Times New Roman" w:cs="Times New Roman"/>
          <w:b/>
          <w:spacing w:val="-3"/>
          <w:sz w:val="24"/>
          <w:szCs w:val="24"/>
        </w:rPr>
      </w:pPr>
      <w:r w:rsidRPr="0099007C">
        <w:rPr>
          <w:rFonts w:ascii="Times New Roman" w:hAnsi="Times New Roman" w:cs="Times New Roman"/>
          <w:b/>
          <w:spacing w:val="-3"/>
          <w:sz w:val="24"/>
          <w:szCs w:val="24"/>
        </w:rPr>
        <w:t xml:space="preserve">                                              </w:t>
      </w:r>
      <w:r w:rsidR="004265E4" w:rsidRPr="0099007C">
        <w:rPr>
          <w:rFonts w:ascii="Times New Roman" w:hAnsi="Times New Roman" w:cs="Times New Roman"/>
          <w:b/>
          <w:spacing w:val="-3"/>
          <w:sz w:val="24"/>
          <w:szCs w:val="24"/>
        </w:rPr>
        <w:t>10. Труд</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99007C">
        <w:rPr>
          <w:rFonts w:ascii="Times New Roman" w:hAnsi="Times New Roman" w:cs="Times New Roman"/>
          <w:spacing w:val="-3"/>
          <w:sz w:val="24"/>
          <w:szCs w:val="24"/>
        </w:rPr>
        <w:t>общетрудовых</w:t>
      </w:r>
      <w:proofErr w:type="spellEnd"/>
      <w:r w:rsidRPr="0099007C">
        <w:rPr>
          <w:rFonts w:ascii="Times New Roman" w:hAnsi="Times New Roman" w:cs="Times New Roman"/>
          <w:spacing w:val="-3"/>
          <w:sz w:val="24"/>
          <w:szCs w:val="24"/>
        </w:rPr>
        <w:t xml:space="preserve"> и специальных знаний и умений обучающихся по преобразованию различных материалов в материальные продукты.</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Программа разработана в соответствии с требованиями личностно-</w:t>
      </w:r>
      <w:proofErr w:type="spellStart"/>
      <w:r w:rsidRPr="0099007C">
        <w:rPr>
          <w:rFonts w:ascii="Times New Roman" w:hAnsi="Times New Roman" w:cs="Times New Roman"/>
          <w:spacing w:val="-3"/>
          <w:sz w:val="24"/>
          <w:szCs w:val="24"/>
        </w:rPr>
        <w:t>деятельностного</w:t>
      </w:r>
      <w:proofErr w:type="spellEnd"/>
      <w:r w:rsidRPr="0099007C">
        <w:rPr>
          <w:rFonts w:ascii="Times New Roman" w:hAnsi="Times New Roman" w:cs="Times New Roman"/>
          <w:spacing w:val="-3"/>
          <w:sz w:val="24"/>
          <w:szCs w:val="24"/>
        </w:rPr>
        <w:t xml:space="preserve">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b/>
          <w:spacing w:val="-3"/>
          <w:sz w:val="24"/>
          <w:szCs w:val="24"/>
        </w:rPr>
        <w:t xml:space="preserve">Задачами </w:t>
      </w:r>
      <w:r w:rsidRPr="0099007C">
        <w:rPr>
          <w:rFonts w:ascii="Times New Roman" w:hAnsi="Times New Roman" w:cs="Times New Roman"/>
          <w:spacing w:val="-3"/>
          <w:sz w:val="24"/>
          <w:szCs w:val="24"/>
        </w:rPr>
        <w:t>программы являются: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коррекция и развитие психических процессов, мелкой моторики, речи.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99007C">
        <w:rPr>
          <w:rFonts w:ascii="Times New Roman" w:hAnsi="Times New Roman" w:cs="Times New Roman"/>
          <w:spacing w:val="-3"/>
          <w:sz w:val="24"/>
          <w:szCs w:val="24"/>
        </w:rPr>
        <w:t>межпредметные</w:t>
      </w:r>
      <w:proofErr w:type="spellEnd"/>
      <w:r w:rsidRPr="0099007C">
        <w:rPr>
          <w:rFonts w:ascii="Times New Roman" w:hAnsi="Times New Roman" w:cs="Times New Roman"/>
          <w:spacing w:val="-3"/>
          <w:sz w:val="24"/>
          <w:szCs w:val="24"/>
        </w:rPr>
        <w:t xml:space="preserve"> связи и преемственность содержания трудового обучения на его различных ступенях.</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lastRenderedPageBreak/>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99007C">
        <w:rPr>
          <w:rFonts w:ascii="Times New Roman" w:hAnsi="Times New Roman" w:cs="Times New Roman"/>
          <w:i/>
          <w:spacing w:val="-3"/>
          <w:sz w:val="24"/>
          <w:szCs w:val="24"/>
        </w:rPr>
        <w:t>Русского языка, Литературного чтения</w:t>
      </w:r>
      <w:r w:rsidR="00B93B7B" w:rsidRPr="0099007C">
        <w:rPr>
          <w:rFonts w:ascii="Times New Roman" w:hAnsi="Times New Roman" w:cs="Times New Roman"/>
          <w:spacing w:val="-3"/>
          <w:sz w:val="24"/>
          <w:szCs w:val="24"/>
        </w:rPr>
        <w:t>, на коррекционных</w:t>
      </w:r>
      <w:r w:rsidRPr="0099007C">
        <w:rPr>
          <w:rFonts w:ascii="Times New Roman" w:hAnsi="Times New Roman" w:cs="Times New Roman"/>
          <w:spacing w:val="-3"/>
          <w:sz w:val="24"/>
          <w:szCs w:val="24"/>
        </w:rPr>
        <w:t xml:space="preserve"> курсах </w:t>
      </w:r>
      <w:r w:rsidRPr="0099007C">
        <w:rPr>
          <w:rFonts w:ascii="Times New Roman" w:hAnsi="Times New Roman" w:cs="Times New Roman"/>
          <w:i/>
          <w:spacing w:val="-3"/>
          <w:sz w:val="24"/>
          <w:szCs w:val="24"/>
        </w:rPr>
        <w:t>Произношение, Развитие речи.</w:t>
      </w:r>
      <w:r w:rsidRPr="0099007C">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Реализуя </w:t>
      </w:r>
      <w:proofErr w:type="spellStart"/>
      <w:r w:rsidRPr="0099007C">
        <w:rPr>
          <w:rFonts w:ascii="Times New Roman" w:hAnsi="Times New Roman" w:cs="Times New Roman"/>
          <w:spacing w:val="-3"/>
          <w:sz w:val="24"/>
          <w:szCs w:val="24"/>
        </w:rPr>
        <w:t>межпредметные</w:t>
      </w:r>
      <w:proofErr w:type="spellEnd"/>
      <w:r w:rsidRPr="0099007C">
        <w:rPr>
          <w:rFonts w:ascii="Times New Roman" w:hAnsi="Times New Roman" w:cs="Times New Roman"/>
          <w:spacing w:val="-3"/>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 </w:t>
      </w:r>
      <w:proofErr w:type="spellStart"/>
      <w:r w:rsidRPr="0099007C">
        <w:rPr>
          <w:rFonts w:ascii="Times New Roman" w:hAnsi="Times New Roman" w:cs="Times New Roman"/>
          <w:spacing w:val="-3"/>
          <w:sz w:val="24"/>
          <w:szCs w:val="24"/>
        </w:rPr>
        <w:t>общетрудовые</w:t>
      </w:r>
      <w:proofErr w:type="spellEnd"/>
      <w:r w:rsidRPr="0099007C">
        <w:rPr>
          <w:rFonts w:ascii="Times New Roman" w:hAnsi="Times New Roman" w:cs="Times New Roman"/>
          <w:spacing w:val="-3"/>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99007C">
        <w:rPr>
          <w:rFonts w:ascii="Times New Roman" w:hAnsi="Times New Roman" w:cs="Times New Roman"/>
          <w:spacing w:val="-3"/>
          <w:sz w:val="24"/>
          <w:szCs w:val="24"/>
        </w:rPr>
        <w:t>профориентационная</w:t>
      </w:r>
      <w:proofErr w:type="spellEnd"/>
      <w:r w:rsidRPr="0099007C">
        <w:rPr>
          <w:rFonts w:ascii="Times New Roman" w:hAnsi="Times New Roman" w:cs="Times New Roman"/>
          <w:spacing w:val="-3"/>
          <w:sz w:val="24"/>
          <w:szCs w:val="24"/>
        </w:rPr>
        <w:t xml:space="preserve"> работа, домашний труд).</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 изготовление изделий  из бумаги и картона (поздравительная открытка, мозаика, </w:t>
      </w:r>
      <w:proofErr w:type="spellStart"/>
      <w:r w:rsidRPr="0099007C">
        <w:rPr>
          <w:rFonts w:ascii="Times New Roman" w:hAnsi="Times New Roman" w:cs="Times New Roman"/>
          <w:spacing w:val="-3"/>
          <w:sz w:val="24"/>
          <w:szCs w:val="24"/>
        </w:rPr>
        <w:t>квилинг</w:t>
      </w:r>
      <w:proofErr w:type="spellEnd"/>
      <w:r w:rsidRPr="0099007C">
        <w:rPr>
          <w:rFonts w:ascii="Times New Roman" w:hAnsi="Times New Roman" w:cs="Times New Roman"/>
          <w:spacing w:val="-3"/>
          <w:sz w:val="24"/>
          <w:szCs w:val="24"/>
        </w:rPr>
        <w:t>, сувениры).</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xml:space="preserve">- изготовление изделий из текстильных материалов (вышивка, </w:t>
      </w:r>
      <w:proofErr w:type="spellStart"/>
      <w:r w:rsidRPr="0099007C">
        <w:rPr>
          <w:rFonts w:ascii="Times New Roman" w:hAnsi="Times New Roman" w:cs="Times New Roman"/>
          <w:spacing w:val="-3"/>
          <w:sz w:val="24"/>
          <w:szCs w:val="24"/>
        </w:rPr>
        <w:t>ниткография</w:t>
      </w:r>
      <w:proofErr w:type="spellEnd"/>
      <w:r w:rsidRPr="0099007C">
        <w:rPr>
          <w:rFonts w:ascii="Times New Roman" w:hAnsi="Times New Roman" w:cs="Times New Roman"/>
          <w:spacing w:val="-3"/>
          <w:sz w:val="24"/>
          <w:szCs w:val="24"/>
        </w:rPr>
        <w:t>, тряпичная кукла).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работа с различными материалами (проволока, поролон, фольга и т.д.).</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4265E4" w:rsidRPr="0099007C" w:rsidRDefault="004265E4" w:rsidP="0099007C">
      <w:pPr>
        <w:pStyle w:val="af"/>
        <w:spacing w:line="240" w:lineRule="auto"/>
        <w:ind w:firstLine="709"/>
        <w:rPr>
          <w:rFonts w:ascii="Times New Roman" w:hAnsi="Times New Roman" w:cs="Times New Roman"/>
          <w:spacing w:val="-3"/>
          <w:sz w:val="24"/>
          <w:szCs w:val="24"/>
        </w:rPr>
      </w:pPr>
      <w:r w:rsidRPr="0099007C">
        <w:rPr>
          <w:rFonts w:ascii="Times New Roman" w:hAnsi="Times New Roman"/>
          <w:sz w:val="24"/>
          <w:szCs w:val="24"/>
        </w:rPr>
        <w:t xml:space="preserve">В программу учебного предмета «Труд» входят следующие разделы: «Общекультурные и </w:t>
      </w:r>
      <w:proofErr w:type="spellStart"/>
      <w:r w:rsidRPr="0099007C">
        <w:rPr>
          <w:rFonts w:ascii="Times New Roman" w:hAnsi="Times New Roman"/>
          <w:sz w:val="24"/>
          <w:szCs w:val="24"/>
        </w:rPr>
        <w:t>общетрудовые</w:t>
      </w:r>
      <w:proofErr w:type="spellEnd"/>
      <w:r w:rsidRPr="0099007C">
        <w:rPr>
          <w:rFonts w:ascii="Times New Roman" w:hAnsi="Times New Roman"/>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w:t>
      </w:r>
      <w:r w:rsidRPr="0099007C">
        <w:rPr>
          <w:rFonts w:ascii="Times New Roman" w:hAnsi="Times New Roman"/>
          <w:bCs/>
          <w:sz w:val="24"/>
          <w:szCs w:val="24"/>
        </w:rPr>
        <w:t>Практика работы на компьютере».</w:t>
      </w:r>
    </w:p>
    <w:p w:rsidR="004265E4" w:rsidRPr="0099007C" w:rsidRDefault="004265E4" w:rsidP="0099007C">
      <w:pPr>
        <w:pStyle w:val="af"/>
        <w:spacing w:line="240" w:lineRule="auto"/>
        <w:ind w:firstLine="709"/>
        <w:rPr>
          <w:rFonts w:ascii="Times New Roman" w:hAnsi="Times New Roman" w:cs="Times New Roman"/>
          <w:i/>
          <w:sz w:val="24"/>
          <w:szCs w:val="24"/>
        </w:rPr>
      </w:pPr>
      <w:r w:rsidRPr="0099007C">
        <w:rPr>
          <w:rFonts w:ascii="Times New Roman" w:hAnsi="Times New Roman" w:cs="Times New Roman"/>
          <w:b/>
          <w:bCs/>
          <w:i/>
          <w:sz w:val="24"/>
          <w:szCs w:val="24"/>
        </w:rPr>
        <w:t xml:space="preserve">Общекультурные и </w:t>
      </w:r>
      <w:proofErr w:type="spellStart"/>
      <w:r w:rsidRPr="0099007C">
        <w:rPr>
          <w:rFonts w:ascii="Times New Roman" w:hAnsi="Times New Roman" w:cs="Times New Roman"/>
          <w:b/>
          <w:bCs/>
          <w:i/>
          <w:sz w:val="24"/>
          <w:szCs w:val="24"/>
        </w:rPr>
        <w:t>общетрудовые</w:t>
      </w:r>
      <w:proofErr w:type="spellEnd"/>
      <w:r w:rsidRPr="0099007C">
        <w:rPr>
          <w:rFonts w:ascii="Times New Roman" w:hAnsi="Times New Roman" w:cs="Times New Roman"/>
          <w:b/>
          <w:bCs/>
          <w:i/>
          <w:sz w:val="24"/>
          <w:szCs w:val="24"/>
        </w:rPr>
        <w:t xml:space="preserve"> компетенции. Основы культуры труда</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Трудовая деятельность и её значение в жизни человека. </w:t>
      </w:r>
      <w:r w:rsidRPr="0099007C">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99007C">
        <w:rPr>
          <w:rFonts w:ascii="Times New Roman" w:hAnsi="Times New Roman" w:cs="Times New Roman"/>
          <w:sz w:val="24"/>
          <w:szCs w:val="24"/>
        </w:rPr>
        <w:t>декоративно­прикладного</w:t>
      </w:r>
      <w:proofErr w:type="spellEnd"/>
      <w:r w:rsidRPr="0099007C">
        <w:rPr>
          <w:rFonts w:ascii="Times New Roman" w:hAnsi="Times New Roman" w:cs="Times New Roman"/>
          <w:sz w:val="24"/>
          <w:szCs w:val="24"/>
        </w:rPr>
        <w:t xml:space="preserve"> искусства и</w:t>
      </w:r>
      <w:r w:rsidRPr="0099007C">
        <w:rPr>
          <w:rFonts w:ascii="Times New Roman" w:hAnsi="Times New Roman" w:cs="Times New Roman"/>
          <w:sz w:val="24"/>
          <w:szCs w:val="24"/>
        </w:rPr>
        <w:t> </w:t>
      </w:r>
      <w:r w:rsidRPr="0099007C">
        <w:rPr>
          <w:rFonts w:ascii="Times New Roman" w:hAnsi="Times New Roman" w:cs="Times New Roman"/>
          <w:sz w:val="24"/>
          <w:szCs w:val="24"/>
        </w:rPr>
        <w:t>т.</w:t>
      </w:r>
      <w:r w:rsidRPr="0099007C">
        <w:rPr>
          <w:rFonts w:ascii="Times New Roman" w:hAnsi="Times New Roman" w:cs="Times New Roman"/>
          <w:sz w:val="24"/>
          <w:szCs w:val="24"/>
        </w:rPr>
        <w:t> </w:t>
      </w:r>
      <w:r w:rsidRPr="0099007C">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Pr="0099007C" w:rsidRDefault="004265E4" w:rsidP="0099007C">
      <w:pPr>
        <w:pStyle w:val="af"/>
        <w:spacing w:line="240" w:lineRule="auto"/>
        <w:ind w:firstLine="709"/>
        <w:rPr>
          <w:rFonts w:ascii="Times New Roman" w:hAnsi="Times New Roman" w:cs="Times New Roman"/>
          <w:spacing w:val="2"/>
          <w:sz w:val="24"/>
          <w:szCs w:val="24"/>
        </w:rPr>
      </w:pPr>
      <w:r w:rsidRPr="0099007C">
        <w:rPr>
          <w:rFonts w:ascii="Times New Roman" w:hAnsi="Times New Roman" w:cs="Times New Roman"/>
          <w:spacing w:val="2"/>
          <w:sz w:val="24"/>
          <w:szCs w:val="24"/>
        </w:rPr>
        <w:lastRenderedPageBreak/>
        <w:t>Элементарные общие правила создания предметов руко</w:t>
      </w:r>
      <w:r w:rsidRPr="0099007C">
        <w:rPr>
          <w:rFonts w:ascii="Times New Roman" w:hAnsi="Times New Roman" w:cs="Times New Roman"/>
          <w:sz w:val="24"/>
          <w:szCs w:val="24"/>
        </w:rPr>
        <w:t>т</w:t>
      </w:r>
      <w:r w:rsidRPr="0099007C">
        <w:rPr>
          <w:rFonts w:ascii="Times New Roman" w:hAnsi="Times New Roman" w:cs="Times New Roman"/>
          <w:spacing w:val="-2"/>
          <w:sz w:val="24"/>
          <w:szCs w:val="24"/>
        </w:rPr>
        <w:t>ворного мира (удобство, эстетическая выразительность, проч</w:t>
      </w:r>
      <w:r w:rsidRPr="0099007C">
        <w:rPr>
          <w:rFonts w:ascii="Times New Roman" w:hAnsi="Times New Roman" w:cs="Times New Roman"/>
          <w:sz w:val="24"/>
          <w:szCs w:val="24"/>
        </w:rPr>
        <w:t xml:space="preserve">ность; гармония предметов и окружающей среды). Бережное </w:t>
      </w:r>
      <w:r w:rsidRPr="0099007C">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9007C">
        <w:rPr>
          <w:rFonts w:ascii="Times New Roman" w:hAnsi="Times New Roman" w:cs="Times New Roman"/>
          <w:iCs/>
          <w:spacing w:val="-2"/>
          <w:sz w:val="24"/>
          <w:szCs w:val="24"/>
        </w:rPr>
        <w:t>распределение рабочего времени</w:t>
      </w:r>
      <w:r w:rsidRPr="0099007C">
        <w:rPr>
          <w:rFonts w:ascii="Times New Roman" w:hAnsi="Times New Roman" w:cs="Times New Roman"/>
          <w:spacing w:val="-2"/>
          <w:sz w:val="24"/>
          <w:szCs w:val="24"/>
        </w:rPr>
        <w:t>. Отбор и анализ информа</w:t>
      </w:r>
      <w:r w:rsidRPr="0099007C">
        <w:rPr>
          <w:rFonts w:ascii="Times New Roman" w:hAnsi="Times New Roman" w:cs="Times New Roman"/>
          <w:spacing w:val="2"/>
          <w:sz w:val="24"/>
          <w:szCs w:val="24"/>
        </w:rPr>
        <w:t xml:space="preserve">ции (из учебника и других дидактических материалов), её </w:t>
      </w:r>
      <w:r w:rsidRPr="0099007C">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99007C">
        <w:rPr>
          <w:rFonts w:ascii="Times New Roman" w:hAnsi="Times New Roman" w:cs="Times New Roman"/>
          <w:sz w:val="24"/>
          <w:szCs w:val="24"/>
        </w:rPr>
        <w:t> </w:t>
      </w:r>
      <w:r w:rsidRPr="0099007C">
        <w:rPr>
          <w:rFonts w:ascii="Times New Roman" w:hAnsi="Times New Roman" w:cs="Times New Roman"/>
          <w:sz w:val="24"/>
          <w:szCs w:val="24"/>
        </w:rPr>
        <w:t>т.п.</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pacing w:val="2"/>
          <w:sz w:val="24"/>
          <w:szCs w:val="24"/>
        </w:rPr>
        <w:t>Выполнение доступных видов работ по самообслужива</w:t>
      </w:r>
      <w:r w:rsidRPr="0099007C">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4265E4" w:rsidRPr="0099007C" w:rsidRDefault="004265E4" w:rsidP="0099007C">
      <w:pPr>
        <w:pStyle w:val="af"/>
        <w:spacing w:line="240" w:lineRule="auto"/>
        <w:ind w:firstLine="709"/>
        <w:rPr>
          <w:rFonts w:ascii="Times New Roman" w:hAnsi="Times New Roman" w:cs="Times New Roman"/>
          <w:b/>
          <w:i/>
          <w:sz w:val="24"/>
          <w:szCs w:val="24"/>
        </w:rPr>
      </w:pPr>
      <w:r w:rsidRPr="0099007C">
        <w:rPr>
          <w:rFonts w:ascii="Times New Roman" w:hAnsi="Times New Roman" w:cs="Times New Roman"/>
          <w:b/>
          <w:bCs/>
          <w:i/>
          <w:sz w:val="24"/>
          <w:szCs w:val="24"/>
        </w:rPr>
        <w:t>Технология ручной обработки материалов</w:t>
      </w:r>
      <w:r w:rsidRPr="0099007C">
        <w:rPr>
          <w:rStyle w:val="15"/>
          <w:b/>
          <w:i/>
          <w:spacing w:val="2"/>
          <w:sz w:val="24"/>
          <w:szCs w:val="24"/>
        </w:rPr>
        <w:footnoteReference w:id="11"/>
      </w:r>
      <w:r w:rsidRPr="0099007C">
        <w:rPr>
          <w:rFonts w:ascii="Times New Roman" w:hAnsi="Times New Roman" w:cs="Times New Roman"/>
          <w:b/>
          <w:bCs/>
          <w:i/>
          <w:sz w:val="24"/>
          <w:szCs w:val="24"/>
        </w:rPr>
        <w:t>. Элементы графической грамоты</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9007C">
        <w:rPr>
          <w:rFonts w:ascii="Times New Roman" w:hAnsi="Times New Roman" w:cs="Times New Roman"/>
          <w:iCs/>
          <w:sz w:val="24"/>
          <w:szCs w:val="24"/>
        </w:rPr>
        <w:t>Многообразие материалов и их практическое применение в жизни</w:t>
      </w:r>
      <w:r w:rsidRPr="0099007C">
        <w:rPr>
          <w:rFonts w:ascii="Times New Roman" w:hAnsi="Times New Roman" w:cs="Times New Roman"/>
          <w:sz w:val="24"/>
          <w:szCs w:val="24"/>
        </w:rPr>
        <w:t>.</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99007C">
        <w:rPr>
          <w:rFonts w:ascii="Times New Roman" w:hAnsi="Times New Roman" w:cs="Times New Roman"/>
          <w:iCs/>
          <w:sz w:val="24"/>
          <w:szCs w:val="24"/>
        </w:rPr>
        <w:t xml:space="preserve">Выбор материалов по их </w:t>
      </w:r>
      <w:proofErr w:type="spellStart"/>
      <w:r w:rsidRPr="0099007C">
        <w:rPr>
          <w:rFonts w:ascii="Times New Roman" w:hAnsi="Times New Roman" w:cs="Times New Roman"/>
          <w:iCs/>
          <w:sz w:val="24"/>
          <w:szCs w:val="24"/>
        </w:rPr>
        <w:t>декоративно­художе</w:t>
      </w:r>
      <w:r w:rsidRPr="0099007C">
        <w:rPr>
          <w:rFonts w:ascii="Times New Roman" w:hAnsi="Times New Roman" w:cs="Times New Roman"/>
          <w:iCs/>
          <w:spacing w:val="2"/>
          <w:sz w:val="24"/>
          <w:szCs w:val="24"/>
        </w:rPr>
        <w:t>ственным</w:t>
      </w:r>
      <w:proofErr w:type="spellEnd"/>
      <w:r w:rsidRPr="0099007C">
        <w:rPr>
          <w:rFonts w:ascii="Times New Roman" w:hAnsi="Times New Roman" w:cs="Times New Roman"/>
          <w:iCs/>
          <w:spacing w:val="2"/>
          <w:sz w:val="24"/>
          <w:szCs w:val="24"/>
        </w:rPr>
        <w:t xml:space="preserve"> и конструктивным свойствам, использование </w:t>
      </w:r>
      <w:r w:rsidRPr="0099007C">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99007C">
        <w:rPr>
          <w:rFonts w:ascii="Times New Roman" w:hAnsi="Times New Roman" w:cs="Times New Roman"/>
          <w:sz w:val="24"/>
          <w:szCs w:val="24"/>
        </w:rPr>
        <w:t>.</w:t>
      </w:r>
    </w:p>
    <w:p w:rsidR="004265E4" w:rsidRPr="0099007C" w:rsidRDefault="004265E4" w:rsidP="0099007C">
      <w:pPr>
        <w:pStyle w:val="af"/>
        <w:spacing w:line="240" w:lineRule="auto"/>
        <w:ind w:firstLine="709"/>
        <w:rPr>
          <w:rFonts w:ascii="Times New Roman" w:hAnsi="Times New Roman" w:cs="Times New Roman"/>
          <w:i/>
          <w:iCs/>
          <w:sz w:val="24"/>
          <w:szCs w:val="24"/>
        </w:rPr>
      </w:pPr>
      <w:r w:rsidRPr="0099007C">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99007C">
        <w:rPr>
          <w:rFonts w:ascii="Times New Roman" w:hAnsi="Times New Roman" w:cs="Times New Roman"/>
          <w:iCs/>
          <w:spacing w:val="2"/>
          <w:sz w:val="24"/>
          <w:szCs w:val="24"/>
        </w:rPr>
        <w:t xml:space="preserve">сборка, отделка изделия; проверка изделия в действии, </w:t>
      </w:r>
      <w:r w:rsidRPr="0099007C">
        <w:rPr>
          <w:rFonts w:ascii="Times New Roman" w:hAnsi="Times New Roman" w:cs="Times New Roman"/>
          <w:iCs/>
          <w:sz w:val="24"/>
          <w:szCs w:val="24"/>
        </w:rPr>
        <w:t>внесение необходимых дополнений и изменений</w:t>
      </w:r>
      <w:r w:rsidRPr="0099007C">
        <w:rPr>
          <w:rFonts w:ascii="Times New Roman" w:hAnsi="Times New Roman" w:cs="Times New Roman"/>
          <w:sz w:val="24"/>
          <w:szCs w:val="24"/>
        </w:rPr>
        <w:t xml:space="preserve">. </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 xml:space="preserve">Называние </w:t>
      </w:r>
      <w:r w:rsidRPr="0099007C">
        <w:rPr>
          <w:rFonts w:ascii="Times New Roman" w:hAnsi="Times New Roman" w:cs="Times New Roman"/>
          <w:spacing w:val="2"/>
          <w:sz w:val="24"/>
          <w:szCs w:val="24"/>
        </w:rPr>
        <w:t xml:space="preserve">и выполнение основных технологических операций ручной </w:t>
      </w:r>
      <w:r w:rsidRPr="0099007C">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99007C">
        <w:rPr>
          <w:rFonts w:ascii="Times New Roman" w:hAnsi="Times New Roman" w:cs="Times New Roman"/>
          <w:sz w:val="24"/>
          <w:szCs w:val="24"/>
        </w:rPr>
        <w:t> </w:t>
      </w:r>
      <w:r w:rsidRPr="0099007C">
        <w:rPr>
          <w:rFonts w:ascii="Times New Roman" w:hAnsi="Times New Roman" w:cs="Times New Roman"/>
          <w:sz w:val="24"/>
          <w:szCs w:val="24"/>
        </w:rPr>
        <w:t xml:space="preserve">др.), сборка изделия (клеевое, </w:t>
      </w:r>
      <w:r w:rsidRPr="0099007C">
        <w:rPr>
          <w:rFonts w:ascii="Times New Roman" w:hAnsi="Times New Roman" w:cs="Times New Roman"/>
          <w:spacing w:val="2"/>
          <w:sz w:val="24"/>
          <w:szCs w:val="24"/>
        </w:rPr>
        <w:t>ниточное, проволочное, винтовое и другие виды соедине</w:t>
      </w:r>
      <w:r w:rsidRPr="0099007C">
        <w:rPr>
          <w:rFonts w:ascii="Times New Roman" w:hAnsi="Times New Roman" w:cs="Times New Roman"/>
          <w:sz w:val="24"/>
          <w:szCs w:val="24"/>
        </w:rPr>
        <w:t>ния), отделка изделия или его деталей (окрашивание, вышивка, аппликация и</w:t>
      </w:r>
      <w:r w:rsidRPr="0099007C">
        <w:rPr>
          <w:rFonts w:ascii="Times New Roman" w:hAnsi="Times New Roman" w:cs="Times New Roman"/>
          <w:sz w:val="24"/>
          <w:szCs w:val="24"/>
        </w:rPr>
        <w:t> </w:t>
      </w:r>
      <w:r w:rsidRPr="0099007C">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pacing w:val="2"/>
          <w:sz w:val="24"/>
          <w:szCs w:val="24"/>
        </w:rPr>
        <w:t xml:space="preserve">Использование измерений и построений для решения </w:t>
      </w:r>
      <w:r w:rsidRPr="0099007C">
        <w:rPr>
          <w:rFonts w:ascii="Times New Roman" w:hAnsi="Times New Roman" w:cs="Times New Roman"/>
          <w:sz w:val="24"/>
          <w:szCs w:val="24"/>
        </w:rPr>
        <w:t>практических задач. Виды условных графических изображе</w:t>
      </w:r>
      <w:r w:rsidRPr="0099007C">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99007C">
        <w:rPr>
          <w:rFonts w:ascii="Times New Roman" w:hAnsi="Times New Roman" w:cs="Times New Roman"/>
          <w:sz w:val="24"/>
          <w:szCs w:val="24"/>
        </w:rPr>
        <w:t xml:space="preserve"> надреза, сгиба, размерная, осевая, центровая, </w:t>
      </w:r>
      <w:r w:rsidRPr="0099007C">
        <w:rPr>
          <w:rFonts w:ascii="Times New Roman" w:hAnsi="Times New Roman" w:cs="Times New Roman"/>
          <w:iCs/>
          <w:sz w:val="24"/>
          <w:szCs w:val="24"/>
        </w:rPr>
        <w:t>разрыва</w:t>
      </w:r>
      <w:r w:rsidRPr="0099007C">
        <w:rPr>
          <w:rFonts w:ascii="Times New Roman" w:hAnsi="Times New Roman" w:cs="Times New Roman"/>
          <w:sz w:val="24"/>
          <w:szCs w:val="24"/>
        </w:rPr>
        <w:t>). Чте</w:t>
      </w:r>
      <w:r w:rsidRPr="0099007C">
        <w:rPr>
          <w:rFonts w:ascii="Times New Roman" w:hAnsi="Times New Roman" w:cs="Times New Roman"/>
          <w:spacing w:val="2"/>
          <w:sz w:val="24"/>
          <w:szCs w:val="24"/>
        </w:rPr>
        <w:t>ние условных графических изображений. Разметка деталей</w:t>
      </w:r>
      <w:r w:rsidRPr="0099007C">
        <w:rPr>
          <w:rFonts w:ascii="Times New Roman" w:hAnsi="Times New Roman" w:cs="Times New Roman"/>
          <w:spacing w:val="2"/>
          <w:sz w:val="24"/>
          <w:szCs w:val="24"/>
        </w:rPr>
        <w:br/>
      </w:r>
      <w:r w:rsidRPr="0099007C">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4265E4" w:rsidRPr="0099007C" w:rsidRDefault="004265E4" w:rsidP="0099007C">
      <w:pPr>
        <w:pStyle w:val="af"/>
        <w:spacing w:line="240" w:lineRule="auto"/>
        <w:ind w:firstLine="709"/>
        <w:rPr>
          <w:rFonts w:ascii="Times New Roman" w:hAnsi="Times New Roman" w:cs="Times New Roman"/>
          <w:i/>
          <w:sz w:val="24"/>
          <w:szCs w:val="24"/>
        </w:rPr>
      </w:pPr>
      <w:r w:rsidRPr="0099007C">
        <w:rPr>
          <w:rFonts w:ascii="Times New Roman" w:hAnsi="Times New Roman" w:cs="Times New Roman"/>
          <w:b/>
          <w:bCs/>
          <w:i/>
          <w:sz w:val="24"/>
          <w:szCs w:val="24"/>
        </w:rPr>
        <w:t>Конструирование и моделирование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lastRenderedPageBreak/>
        <w:t xml:space="preserve">Общее представление о конструировании как создании конструкции каких-либо изделий (технических, бытовых, </w:t>
      </w:r>
      <w:r w:rsidRPr="0099007C">
        <w:rPr>
          <w:rFonts w:ascii="Times New Roman" w:hAnsi="Times New Roman" w:cs="Times New Roman"/>
          <w:sz w:val="24"/>
          <w:szCs w:val="24"/>
        </w:rPr>
        <w:t>учебных и</w:t>
      </w:r>
      <w:r w:rsidRPr="0099007C">
        <w:rPr>
          <w:rFonts w:ascii="Times New Roman" w:hAnsi="Times New Roman" w:cs="Times New Roman"/>
          <w:sz w:val="24"/>
          <w:szCs w:val="24"/>
        </w:rPr>
        <w:t> </w:t>
      </w:r>
      <w:r w:rsidRPr="0099007C">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99007C">
        <w:rPr>
          <w:rFonts w:ascii="Times New Roman" w:hAnsi="Times New Roman" w:cs="Times New Roman"/>
          <w:iCs/>
          <w:sz w:val="24"/>
          <w:szCs w:val="24"/>
        </w:rPr>
        <w:t>различные виды конструкций и способы их сборки</w:t>
      </w:r>
      <w:r w:rsidRPr="0099007C">
        <w:rPr>
          <w:rFonts w:ascii="Times New Roman" w:hAnsi="Times New Roman" w:cs="Times New Roman"/>
          <w:sz w:val="24"/>
          <w:szCs w:val="24"/>
        </w:rPr>
        <w:t>. Виды и способы соединения деталей. Основные требования к изделию (соответствие</w:t>
      </w:r>
      <w:r w:rsidRPr="0099007C">
        <w:rPr>
          <w:rFonts w:ascii="Times New Roman" w:hAnsi="Times New Roman" w:cs="Times New Roman"/>
          <w:sz w:val="24"/>
          <w:szCs w:val="24"/>
        </w:rPr>
        <w:br/>
        <w:t>материала, конструкции и внешнего оформления назначению изделия).</w:t>
      </w:r>
    </w:p>
    <w:p w:rsidR="004265E4" w:rsidRPr="0099007C" w:rsidRDefault="004265E4" w:rsidP="0099007C">
      <w:pPr>
        <w:pStyle w:val="af"/>
        <w:spacing w:line="240" w:lineRule="auto"/>
        <w:ind w:firstLine="709"/>
        <w:rPr>
          <w:rFonts w:ascii="Times New Roman" w:hAnsi="Times New Roman" w:cs="Times New Roman"/>
          <w:b/>
          <w:bCs/>
          <w:sz w:val="24"/>
          <w:szCs w:val="24"/>
        </w:rPr>
      </w:pPr>
      <w:r w:rsidRPr="0099007C">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99007C">
        <w:rPr>
          <w:rFonts w:ascii="Times New Roman" w:hAnsi="Times New Roman" w:cs="Times New Roman"/>
          <w:iCs/>
          <w:sz w:val="24"/>
          <w:szCs w:val="24"/>
        </w:rPr>
        <w:t>чертежу или эскизу и по заданным условиям (</w:t>
      </w:r>
      <w:proofErr w:type="spellStart"/>
      <w:r w:rsidRPr="0099007C">
        <w:rPr>
          <w:rFonts w:ascii="Times New Roman" w:hAnsi="Times New Roman" w:cs="Times New Roman"/>
          <w:iCs/>
          <w:sz w:val="24"/>
          <w:szCs w:val="24"/>
        </w:rPr>
        <w:t>технико­технологическим</w:t>
      </w:r>
      <w:proofErr w:type="spellEnd"/>
      <w:r w:rsidRPr="0099007C">
        <w:rPr>
          <w:rFonts w:ascii="Times New Roman" w:hAnsi="Times New Roman" w:cs="Times New Roman"/>
          <w:iCs/>
          <w:sz w:val="24"/>
          <w:szCs w:val="24"/>
        </w:rPr>
        <w:t xml:space="preserve">, </w:t>
      </w:r>
      <w:r w:rsidRPr="0099007C">
        <w:rPr>
          <w:rFonts w:ascii="Times New Roman" w:hAnsi="Times New Roman" w:cs="Times New Roman"/>
          <w:iCs/>
          <w:spacing w:val="-4"/>
          <w:sz w:val="24"/>
          <w:szCs w:val="24"/>
        </w:rPr>
        <w:t xml:space="preserve">функциональным, </w:t>
      </w:r>
      <w:proofErr w:type="spellStart"/>
      <w:r w:rsidRPr="0099007C">
        <w:rPr>
          <w:rFonts w:ascii="Times New Roman" w:hAnsi="Times New Roman" w:cs="Times New Roman"/>
          <w:iCs/>
          <w:spacing w:val="-4"/>
          <w:sz w:val="24"/>
          <w:szCs w:val="24"/>
        </w:rPr>
        <w:t>декоративно­художественным</w:t>
      </w:r>
      <w:proofErr w:type="spellEnd"/>
      <w:r w:rsidRPr="0099007C">
        <w:rPr>
          <w:rFonts w:ascii="Times New Roman" w:hAnsi="Times New Roman" w:cs="Times New Roman"/>
          <w:iCs/>
          <w:spacing w:val="-4"/>
          <w:sz w:val="24"/>
          <w:szCs w:val="24"/>
        </w:rPr>
        <w:t xml:space="preserve"> и</w:t>
      </w:r>
      <w:r w:rsidRPr="0099007C">
        <w:rPr>
          <w:rFonts w:ascii="Times New Roman" w:hAnsi="Times New Roman" w:cs="Times New Roman"/>
          <w:iCs/>
          <w:spacing w:val="-4"/>
          <w:sz w:val="24"/>
          <w:szCs w:val="24"/>
        </w:rPr>
        <w:t> </w:t>
      </w:r>
      <w:r w:rsidRPr="0099007C">
        <w:rPr>
          <w:rFonts w:ascii="Times New Roman" w:hAnsi="Times New Roman" w:cs="Times New Roman"/>
          <w:iCs/>
          <w:spacing w:val="-4"/>
          <w:sz w:val="24"/>
          <w:szCs w:val="24"/>
        </w:rPr>
        <w:t>пр.).</w:t>
      </w:r>
      <w:r w:rsidRPr="0099007C">
        <w:rPr>
          <w:rFonts w:ascii="Times New Roman" w:hAnsi="Times New Roman" w:cs="Times New Roman"/>
          <w:spacing w:val="-4"/>
          <w:sz w:val="24"/>
          <w:szCs w:val="24"/>
        </w:rPr>
        <w:t xml:space="preserve"> </w:t>
      </w:r>
      <w:r w:rsidRPr="0099007C">
        <w:rPr>
          <w:rFonts w:ascii="Times New Roman" w:hAnsi="Times New Roman" w:cs="Times New Roman"/>
          <w:sz w:val="24"/>
          <w:szCs w:val="24"/>
        </w:rPr>
        <w:t>Конструирование и моделирование на компьютере и в интерактивном конструкторе.</w:t>
      </w:r>
    </w:p>
    <w:p w:rsidR="004265E4" w:rsidRPr="0099007C" w:rsidRDefault="004265E4" w:rsidP="0099007C">
      <w:pPr>
        <w:pStyle w:val="af"/>
        <w:spacing w:line="240" w:lineRule="auto"/>
        <w:ind w:firstLine="709"/>
        <w:rPr>
          <w:rFonts w:ascii="Times New Roman" w:hAnsi="Times New Roman" w:cs="Times New Roman"/>
          <w:i/>
          <w:sz w:val="24"/>
          <w:szCs w:val="24"/>
        </w:rPr>
      </w:pPr>
      <w:r w:rsidRPr="0099007C">
        <w:rPr>
          <w:rFonts w:ascii="Times New Roman" w:hAnsi="Times New Roman" w:cs="Times New Roman"/>
          <w:b/>
          <w:bCs/>
          <w:i/>
          <w:sz w:val="24"/>
          <w:szCs w:val="24"/>
        </w:rPr>
        <w:t>Практика работы на компьютере</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4265E4" w:rsidRPr="0099007C" w:rsidRDefault="004265E4" w:rsidP="0099007C">
      <w:pPr>
        <w:pStyle w:val="af"/>
        <w:spacing w:line="240" w:lineRule="auto"/>
        <w:ind w:firstLine="709"/>
        <w:rPr>
          <w:rFonts w:ascii="Times New Roman" w:hAnsi="Times New Roman" w:cs="Times New Roman"/>
          <w:sz w:val="24"/>
          <w:szCs w:val="24"/>
        </w:rPr>
      </w:pPr>
      <w:r w:rsidRPr="0099007C">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99007C">
        <w:rPr>
          <w:rFonts w:ascii="Times New Roman" w:hAnsi="Times New Roman" w:cs="Times New Roman"/>
          <w:sz w:val="24"/>
          <w:szCs w:val="24"/>
        </w:rPr>
        <w:t xml:space="preserve">ра, </w:t>
      </w:r>
      <w:r w:rsidRPr="0099007C">
        <w:rPr>
          <w:rFonts w:ascii="Times New Roman" w:hAnsi="Times New Roman" w:cs="Times New Roman"/>
          <w:iCs/>
          <w:sz w:val="24"/>
          <w:szCs w:val="24"/>
        </w:rPr>
        <w:t>общее представление о правилах клавиатурного письма</w:t>
      </w:r>
      <w:r w:rsidRPr="0099007C">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99007C">
        <w:rPr>
          <w:rFonts w:ascii="Times New Roman" w:hAnsi="Times New Roman" w:cs="Times New Roman"/>
          <w:iCs/>
          <w:sz w:val="24"/>
          <w:szCs w:val="24"/>
        </w:rPr>
        <w:t>Простейшие приёмы поиска информации: по ключевым словам, каталогам</w:t>
      </w:r>
      <w:r w:rsidRPr="0099007C">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Pr="0099007C" w:rsidRDefault="004265E4" w:rsidP="0099007C">
      <w:pPr>
        <w:pStyle w:val="af"/>
        <w:spacing w:line="240" w:lineRule="auto"/>
        <w:ind w:firstLine="709"/>
        <w:rPr>
          <w:rFonts w:ascii="Times New Roman" w:hAnsi="Times New Roman" w:cs="Times New Roman"/>
          <w:iCs/>
          <w:sz w:val="24"/>
          <w:szCs w:val="24"/>
        </w:rPr>
      </w:pPr>
      <w:r w:rsidRPr="0099007C">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99007C">
        <w:rPr>
          <w:rFonts w:ascii="Times New Roman" w:hAnsi="Times New Roman" w:cs="Times New Roman"/>
          <w:spacing w:val="2"/>
          <w:sz w:val="24"/>
          <w:szCs w:val="24"/>
        </w:rPr>
        <w:t xml:space="preserve">обучающимся тематике. Вывод текста на принтер. </w:t>
      </w:r>
      <w:r w:rsidRPr="0099007C">
        <w:rPr>
          <w:rFonts w:ascii="Times New Roman" w:hAnsi="Times New Roman" w:cs="Times New Roman"/>
          <w:iCs/>
          <w:spacing w:val="2"/>
          <w:sz w:val="24"/>
          <w:szCs w:val="24"/>
        </w:rPr>
        <w:t xml:space="preserve">Использование </w:t>
      </w:r>
      <w:r w:rsidRPr="0099007C">
        <w:rPr>
          <w:rFonts w:ascii="Times New Roman" w:hAnsi="Times New Roman" w:cs="Times New Roman"/>
          <w:iCs/>
          <w:sz w:val="24"/>
          <w:szCs w:val="24"/>
        </w:rPr>
        <w:t xml:space="preserve">рисунков из ресурса компьютера, программ </w:t>
      </w:r>
      <w:proofErr w:type="spellStart"/>
      <w:r w:rsidRPr="0099007C">
        <w:rPr>
          <w:rFonts w:ascii="Times New Roman" w:hAnsi="Times New Roman" w:cs="Times New Roman"/>
          <w:iCs/>
          <w:sz w:val="24"/>
          <w:szCs w:val="24"/>
        </w:rPr>
        <w:t>Word</w:t>
      </w:r>
      <w:proofErr w:type="spellEnd"/>
      <w:r w:rsidRPr="0099007C">
        <w:rPr>
          <w:rFonts w:ascii="Times New Roman" w:hAnsi="Times New Roman" w:cs="Times New Roman"/>
          <w:iCs/>
          <w:sz w:val="24"/>
          <w:szCs w:val="24"/>
        </w:rPr>
        <w:t xml:space="preserve"> и </w:t>
      </w:r>
      <w:proofErr w:type="spellStart"/>
      <w:r w:rsidRPr="0099007C">
        <w:rPr>
          <w:rFonts w:ascii="Times New Roman" w:hAnsi="Times New Roman" w:cs="Times New Roman"/>
          <w:iCs/>
          <w:sz w:val="24"/>
          <w:szCs w:val="24"/>
        </w:rPr>
        <w:t>Power</w:t>
      </w:r>
      <w:proofErr w:type="spellEnd"/>
      <w:r w:rsidRPr="0099007C">
        <w:rPr>
          <w:rFonts w:ascii="Times New Roman" w:hAnsi="Times New Roman" w:cs="Times New Roman"/>
          <w:iCs/>
          <w:sz w:val="24"/>
          <w:szCs w:val="24"/>
        </w:rPr>
        <w:t xml:space="preserve"> </w:t>
      </w:r>
      <w:proofErr w:type="spellStart"/>
      <w:r w:rsidRPr="0099007C">
        <w:rPr>
          <w:rFonts w:ascii="Times New Roman" w:hAnsi="Times New Roman" w:cs="Times New Roman"/>
          <w:iCs/>
          <w:sz w:val="24"/>
          <w:szCs w:val="24"/>
        </w:rPr>
        <w:t>Point</w:t>
      </w:r>
      <w:proofErr w:type="spellEnd"/>
      <w:r w:rsidRPr="0099007C">
        <w:rPr>
          <w:rFonts w:ascii="Times New Roman" w:hAnsi="Times New Roman" w:cs="Times New Roman"/>
          <w:iCs/>
          <w:sz w:val="24"/>
          <w:szCs w:val="24"/>
        </w:rPr>
        <w:t>.</w:t>
      </w:r>
    </w:p>
    <w:p w:rsidR="004265E4" w:rsidRPr="0099007C" w:rsidRDefault="004265E4" w:rsidP="0099007C">
      <w:pPr>
        <w:spacing w:after="0" w:line="240" w:lineRule="auto"/>
        <w:jc w:val="center"/>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b/>
          <w:i/>
          <w:color w:val="auto"/>
          <w:kern w:val="0"/>
          <w:sz w:val="24"/>
          <w:szCs w:val="24"/>
          <w:lang w:eastAsia="ru-RU"/>
        </w:rPr>
        <w:t>Предметные результаты</w:t>
      </w:r>
      <w:r w:rsidRPr="0099007C">
        <w:rPr>
          <w:rFonts w:ascii="Times New Roman" w:eastAsia="Times New Roman" w:hAnsi="Times New Roman" w:cs="Times New Roman"/>
          <w:color w:val="auto"/>
          <w:kern w:val="0"/>
          <w:sz w:val="24"/>
          <w:szCs w:val="24"/>
          <w:lang w:eastAsia="ru-RU"/>
        </w:rPr>
        <w:t xml:space="preserve"> освоения учебного предмета «Труд»:</w:t>
      </w:r>
    </w:p>
    <w:p w:rsidR="004265E4" w:rsidRPr="0099007C" w:rsidRDefault="004265E4" w:rsidP="0099007C">
      <w:pPr>
        <w:pStyle w:val="27"/>
        <w:spacing w:line="240" w:lineRule="auto"/>
        <w:ind w:left="0" w:firstLine="709"/>
        <w:jc w:val="both"/>
      </w:pPr>
      <w:r w:rsidRPr="0099007C">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265E4" w:rsidRPr="0099007C" w:rsidRDefault="004265E4" w:rsidP="0099007C">
      <w:pPr>
        <w:pStyle w:val="27"/>
        <w:spacing w:line="240" w:lineRule="auto"/>
        <w:ind w:left="0" w:firstLine="709"/>
        <w:jc w:val="both"/>
      </w:pPr>
      <w:r w:rsidRPr="0099007C">
        <w:t>- получение первоначальных представлений о материальной культуре как продукте предметно-преобразующей деятельности человека;</w:t>
      </w:r>
    </w:p>
    <w:p w:rsidR="004265E4" w:rsidRPr="0099007C" w:rsidRDefault="004265E4" w:rsidP="0099007C">
      <w:pPr>
        <w:pStyle w:val="27"/>
        <w:spacing w:line="240" w:lineRule="auto"/>
        <w:ind w:left="0" w:firstLine="709"/>
        <w:jc w:val="both"/>
      </w:pPr>
      <w:r w:rsidRPr="0099007C">
        <w:t>- знания о назначении и правилах использования ручного инструмента для обработки бумаги, картона, ткани и пр.;</w:t>
      </w:r>
    </w:p>
    <w:p w:rsidR="004265E4" w:rsidRPr="0099007C" w:rsidRDefault="004265E4" w:rsidP="0099007C">
      <w:pPr>
        <w:pStyle w:val="27"/>
        <w:spacing w:line="240" w:lineRule="auto"/>
        <w:ind w:left="0" w:firstLine="709"/>
        <w:jc w:val="both"/>
      </w:pPr>
      <w:r w:rsidRPr="0099007C">
        <w:t>- умение определять и соблюдать последовательность технологических операций при изготовлении изделия;</w:t>
      </w:r>
    </w:p>
    <w:p w:rsidR="004265E4" w:rsidRPr="0099007C" w:rsidRDefault="004265E4" w:rsidP="0099007C">
      <w:pPr>
        <w:pStyle w:val="27"/>
        <w:spacing w:line="240" w:lineRule="auto"/>
        <w:ind w:left="0" w:firstLine="709"/>
        <w:jc w:val="both"/>
      </w:pPr>
      <w:r w:rsidRPr="0099007C">
        <w:t xml:space="preserve">- овладение </w:t>
      </w:r>
      <w:r w:rsidRPr="0099007C">
        <w:rPr>
          <w:spacing w:val="2"/>
        </w:rPr>
        <w:t>основными</w:t>
      </w:r>
      <w:r w:rsidRPr="0099007C">
        <w:t xml:space="preserve"> технологическими приемами ручной обработки материалов;</w:t>
      </w:r>
    </w:p>
    <w:p w:rsidR="004265E4" w:rsidRPr="0099007C" w:rsidRDefault="004265E4" w:rsidP="0099007C">
      <w:pPr>
        <w:pStyle w:val="27"/>
        <w:spacing w:line="240" w:lineRule="auto"/>
        <w:ind w:left="0" w:firstLine="709"/>
        <w:jc w:val="both"/>
      </w:pPr>
      <w:r w:rsidRPr="0099007C">
        <w:t>- умение подбирать материалы и инструменты, способы трудовой деятельности в зависимости от цели;</w:t>
      </w:r>
    </w:p>
    <w:p w:rsidR="004265E4" w:rsidRPr="0099007C" w:rsidRDefault="004265E4" w:rsidP="0099007C">
      <w:pPr>
        <w:pStyle w:val="27"/>
        <w:spacing w:line="240" w:lineRule="auto"/>
        <w:ind w:left="0" w:firstLine="709"/>
        <w:jc w:val="both"/>
      </w:pPr>
      <w:r w:rsidRPr="0099007C">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Pr="0099007C" w:rsidRDefault="004265E4" w:rsidP="0099007C">
      <w:pPr>
        <w:pStyle w:val="27"/>
        <w:spacing w:line="240" w:lineRule="auto"/>
        <w:ind w:left="0" w:firstLine="709"/>
        <w:jc w:val="both"/>
      </w:pPr>
      <w:r w:rsidRPr="0099007C">
        <w:t>- усвоение правил техники безопасности;</w:t>
      </w:r>
    </w:p>
    <w:p w:rsidR="004265E4" w:rsidRPr="0099007C" w:rsidRDefault="004265E4" w:rsidP="0099007C">
      <w:pPr>
        <w:pStyle w:val="27"/>
        <w:spacing w:line="240" w:lineRule="auto"/>
        <w:ind w:left="0" w:firstLine="709"/>
        <w:jc w:val="both"/>
      </w:pPr>
      <w:r w:rsidRPr="0099007C">
        <w:t>- овладение навыками совместной продуктивной деятельности, сотрудничества, взаимопомощи, планирования, коммуникации;</w:t>
      </w:r>
    </w:p>
    <w:p w:rsidR="004265E4" w:rsidRPr="0099007C" w:rsidRDefault="004265E4" w:rsidP="0099007C">
      <w:pPr>
        <w:pStyle w:val="27"/>
        <w:spacing w:line="240" w:lineRule="auto"/>
        <w:ind w:left="0" w:firstLine="709"/>
        <w:jc w:val="both"/>
      </w:pPr>
      <w:r w:rsidRPr="0099007C">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265E4" w:rsidRPr="0099007C" w:rsidRDefault="004265E4" w:rsidP="0099007C">
      <w:pPr>
        <w:pStyle w:val="27"/>
        <w:spacing w:line="240" w:lineRule="auto"/>
        <w:ind w:left="0" w:firstLine="709"/>
        <w:jc w:val="both"/>
      </w:pPr>
      <w:r w:rsidRPr="0099007C">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265E4" w:rsidRPr="0099007C" w:rsidRDefault="004265E4" w:rsidP="0099007C">
      <w:pPr>
        <w:pStyle w:val="27"/>
        <w:spacing w:line="240" w:lineRule="auto"/>
        <w:ind w:left="0" w:firstLine="709"/>
        <w:jc w:val="both"/>
      </w:pPr>
      <w:r w:rsidRPr="0099007C">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265E4" w:rsidRPr="0099007C" w:rsidRDefault="004265E4" w:rsidP="0099007C">
      <w:pPr>
        <w:pStyle w:val="27"/>
        <w:spacing w:line="240" w:lineRule="auto"/>
        <w:ind w:left="0" w:firstLine="709"/>
        <w:jc w:val="both"/>
      </w:pPr>
      <w:r w:rsidRPr="0099007C">
        <w:lastRenderedPageBreak/>
        <w:t>- обогащение лексикона словами, обозначающими материалы, их признаки, действия, производимые во время изготовления изделия;</w:t>
      </w:r>
    </w:p>
    <w:p w:rsidR="004265E4" w:rsidRPr="0099007C" w:rsidRDefault="004265E4" w:rsidP="0099007C">
      <w:pPr>
        <w:pStyle w:val="27"/>
        <w:spacing w:line="240" w:lineRule="auto"/>
        <w:ind w:left="0" w:firstLine="709"/>
        <w:jc w:val="both"/>
      </w:pPr>
      <w:r w:rsidRPr="0099007C">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265E4" w:rsidRPr="0099007C" w:rsidRDefault="004265E4" w:rsidP="0099007C">
      <w:pPr>
        <w:pStyle w:val="27"/>
        <w:spacing w:line="240" w:lineRule="auto"/>
        <w:ind w:left="0" w:firstLine="709"/>
        <w:jc w:val="both"/>
      </w:pPr>
      <w:r w:rsidRPr="0099007C">
        <w:t>- овладение простыми умениями работы с компьютером и компьютерными программами.</w:t>
      </w:r>
    </w:p>
    <w:p w:rsidR="00CA7223" w:rsidRPr="0099007C" w:rsidRDefault="00CA7223" w:rsidP="0099007C">
      <w:pPr>
        <w:pStyle w:val="27"/>
        <w:spacing w:line="240" w:lineRule="auto"/>
        <w:ind w:left="0" w:firstLine="709"/>
        <w:jc w:val="both"/>
      </w:pPr>
    </w:p>
    <w:p w:rsidR="00C161E4" w:rsidRPr="0099007C" w:rsidRDefault="00C161E4" w:rsidP="0099007C">
      <w:pPr>
        <w:pStyle w:val="c11"/>
        <w:spacing w:before="0" w:beforeAutospacing="0" w:after="0" w:afterAutospacing="0"/>
        <w:jc w:val="center"/>
        <w:rPr>
          <w:rStyle w:val="c12"/>
          <w:b/>
        </w:rPr>
      </w:pPr>
      <w:r w:rsidRPr="0099007C">
        <w:rPr>
          <w:rStyle w:val="c12"/>
          <w:b/>
        </w:rPr>
        <w:t>Содержание курсов коррекционно-развивающей области</w:t>
      </w:r>
    </w:p>
    <w:p w:rsidR="0072386C" w:rsidRPr="0099007C" w:rsidRDefault="0072386C" w:rsidP="0099007C">
      <w:pPr>
        <w:shd w:val="clear" w:color="auto" w:fill="FFFFFF"/>
        <w:spacing w:after="0" w:line="240" w:lineRule="auto"/>
        <w:jc w:val="center"/>
        <w:rPr>
          <w:rFonts w:ascii="Times New Roman" w:hAnsi="Times New Roman" w:cs="Times New Roman"/>
          <w:b/>
          <w:sz w:val="24"/>
          <w:szCs w:val="24"/>
        </w:rPr>
      </w:pPr>
      <w:r w:rsidRPr="0099007C">
        <w:rPr>
          <w:rFonts w:ascii="Times New Roman" w:hAnsi="Times New Roman" w:cs="Times New Roman"/>
          <w:b/>
          <w:sz w:val="24"/>
          <w:szCs w:val="24"/>
        </w:rPr>
        <w:t>1. Произношение</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Основными </w:t>
      </w:r>
      <w:r w:rsidRPr="0099007C">
        <w:rPr>
          <w:rFonts w:ascii="Times New Roman" w:hAnsi="Times New Roman" w:cs="Times New Roman"/>
          <w:b/>
          <w:sz w:val="24"/>
          <w:szCs w:val="24"/>
        </w:rPr>
        <w:t>задачами</w:t>
      </w:r>
      <w:r w:rsidRPr="0099007C">
        <w:rPr>
          <w:rFonts w:ascii="Times New Roman" w:hAnsi="Times New Roman" w:cs="Times New Roman"/>
          <w:sz w:val="24"/>
          <w:szCs w:val="24"/>
        </w:rPr>
        <w:t xml:space="preserve"> коррекционного курса «Произношение» являются: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99007C">
        <w:rPr>
          <w:rFonts w:ascii="Times New Roman" w:hAnsi="Times New Roman" w:cs="Times New Roman"/>
          <w:sz w:val="24"/>
          <w:szCs w:val="24"/>
        </w:rPr>
        <w:t>Орфинской</w:t>
      </w:r>
      <w:proofErr w:type="spellEnd"/>
      <w:r w:rsidRPr="0099007C">
        <w:rPr>
          <w:rFonts w:ascii="Times New Roman" w:hAnsi="Times New Roman" w:cs="Times New Roman"/>
          <w:sz w:val="24"/>
          <w:szCs w:val="24"/>
        </w:rPr>
        <w:t>);</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коррекция нарушений </w:t>
      </w:r>
      <w:proofErr w:type="spellStart"/>
      <w:r w:rsidRPr="0099007C">
        <w:rPr>
          <w:rFonts w:ascii="Times New Roman" w:hAnsi="Times New Roman" w:cs="Times New Roman"/>
          <w:sz w:val="24"/>
          <w:szCs w:val="24"/>
        </w:rPr>
        <w:t>звукослоговой</w:t>
      </w:r>
      <w:proofErr w:type="spellEnd"/>
      <w:r w:rsidRPr="0099007C">
        <w:rPr>
          <w:rFonts w:ascii="Times New Roman" w:hAnsi="Times New Roman" w:cs="Times New Roman"/>
          <w:sz w:val="24"/>
          <w:szCs w:val="24"/>
        </w:rPr>
        <w:t xml:space="preserve"> структуры  слова;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просодических компонентов речи</w:t>
      </w:r>
      <w:r w:rsidRPr="0099007C">
        <w:rPr>
          <w:rFonts w:ascii="Times New Roman" w:hAnsi="Times New Roman" w:cs="Times New Roman"/>
          <w:b/>
          <w:sz w:val="24"/>
          <w:szCs w:val="24"/>
        </w:rPr>
        <w:t xml:space="preserve"> </w:t>
      </w:r>
      <w:r w:rsidRPr="0099007C">
        <w:rPr>
          <w:rFonts w:ascii="Times New Roman" w:hAnsi="Times New Roman" w:cs="Times New Roman"/>
          <w:sz w:val="24"/>
          <w:szCs w:val="24"/>
        </w:rPr>
        <w:t xml:space="preserve">(темпа, ритма, </w:t>
      </w:r>
      <w:proofErr w:type="spellStart"/>
      <w:r w:rsidRPr="0099007C">
        <w:rPr>
          <w:rFonts w:ascii="Times New Roman" w:hAnsi="Times New Roman" w:cs="Times New Roman"/>
          <w:sz w:val="24"/>
          <w:szCs w:val="24"/>
        </w:rPr>
        <w:t>паузации</w:t>
      </w:r>
      <w:proofErr w:type="spellEnd"/>
      <w:r w:rsidRPr="0099007C">
        <w:rPr>
          <w:rFonts w:ascii="Times New Roman" w:hAnsi="Times New Roman" w:cs="Times New Roman"/>
          <w:sz w:val="24"/>
          <w:szCs w:val="24"/>
        </w:rPr>
        <w:t>, интонации, логического ударения).</w:t>
      </w:r>
    </w:p>
    <w:p w:rsidR="0072386C" w:rsidRPr="0099007C" w:rsidRDefault="00021A20"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Задачи реализации коррекционного</w:t>
      </w:r>
      <w:r w:rsidR="0072386C" w:rsidRPr="0099007C">
        <w:rPr>
          <w:rFonts w:ascii="Times New Roman" w:hAnsi="Times New Roman" w:cs="Times New Roman"/>
          <w:sz w:val="24"/>
          <w:szCs w:val="24"/>
        </w:rPr>
        <w:t xml:space="preserve"> курса «Произношение» конкретизируются для обучающихся на </w:t>
      </w:r>
      <w:r w:rsidR="0072386C" w:rsidRPr="0099007C">
        <w:rPr>
          <w:rFonts w:ascii="Times New Roman" w:hAnsi="Times New Roman" w:cs="Times New Roman"/>
          <w:sz w:val="24"/>
          <w:szCs w:val="24"/>
          <w:lang w:val="en-US"/>
        </w:rPr>
        <w:t>I</w:t>
      </w:r>
      <w:r w:rsidR="0072386C" w:rsidRPr="0099007C">
        <w:rPr>
          <w:rFonts w:ascii="Times New Roman" w:hAnsi="Times New Roman" w:cs="Times New Roman"/>
          <w:sz w:val="24"/>
          <w:szCs w:val="24"/>
        </w:rPr>
        <w:t xml:space="preserve"> и </w:t>
      </w:r>
      <w:r w:rsidR="0072386C" w:rsidRPr="0099007C">
        <w:rPr>
          <w:rFonts w:ascii="Times New Roman" w:hAnsi="Times New Roman" w:cs="Times New Roman"/>
          <w:sz w:val="24"/>
          <w:szCs w:val="24"/>
          <w:lang w:val="en-US"/>
        </w:rPr>
        <w:t>II</w:t>
      </w:r>
      <w:r w:rsidR="0072386C" w:rsidRPr="0099007C">
        <w:rPr>
          <w:rFonts w:ascii="Times New Roman" w:hAnsi="Times New Roman" w:cs="Times New Roman"/>
          <w:sz w:val="24"/>
          <w:szCs w:val="24"/>
        </w:rPr>
        <w:t xml:space="preserve"> отделениях.</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произносительной стороны речи в соответствии с нормами русского языка;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языкового анализа и синтеза на уровне предложения и слова;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сложной слоговой структуры слова;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фонематического восприятия (</w:t>
      </w:r>
      <w:proofErr w:type="spellStart"/>
      <w:r w:rsidRPr="0099007C">
        <w:rPr>
          <w:rFonts w:ascii="Times New Roman" w:hAnsi="Times New Roman" w:cs="Times New Roman"/>
          <w:sz w:val="24"/>
          <w:szCs w:val="24"/>
        </w:rPr>
        <w:t>слухо</w:t>
      </w:r>
      <w:proofErr w:type="spellEnd"/>
      <w:r w:rsidRPr="0099007C">
        <w:rPr>
          <w:rFonts w:ascii="Times New Roman" w:hAnsi="Times New Roman" w:cs="Times New Roman"/>
          <w:sz w:val="24"/>
          <w:szCs w:val="24"/>
        </w:rPr>
        <w:t>-произносительной дифференциации фонем).</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Основными линиями обучения по курсу «Произношение» являются: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освоение слогов разных типов и слов разной слоговой структуры;</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класса).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w:t>
      </w:r>
      <w:r w:rsidR="000E3335" w:rsidRPr="0099007C">
        <w:rPr>
          <w:rFonts w:ascii="Times New Roman" w:hAnsi="Times New Roman" w:cs="Times New Roman"/>
          <w:sz w:val="24"/>
          <w:szCs w:val="24"/>
        </w:rPr>
        <w:t>I дополнительном</w:t>
      </w:r>
      <w:r w:rsidRPr="0099007C">
        <w:rPr>
          <w:rFonts w:ascii="Times New Roman" w:hAnsi="Times New Roman" w:cs="Times New Roman"/>
          <w:sz w:val="24"/>
          <w:szCs w:val="24"/>
        </w:rPr>
        <w:t>) и II классах. Рекомендуется проведение этих уроков с учетом степени выраженности, характера, механизма и структуры речевого дефекта.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Начиная с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000E3335" w:rsidRPr="0099007C">
        <w:rPr>
          <w:rFonts w:ascii="Times New Roman" w:hAnsi="Times New Roman" w:cs="Times New Roman"/>
          <w:sz w:val="24"/>
          <w:szCs w:val="24"/>
        </w:rPr>
        <w:t>I дополнительного</w:t>
      </w:r>
      <w:r w:rsidRPr="0099007C">
        <w:rPr>
          <w:rFonts w:ascii="Times New Roman" w:hAnsi="Times New Roman" w:cs="Times New Roman"/>
          <w:sz w:val="24"/>
          <w:szCs w:val="24"/>
        </w:rPr>
        <w:t xml:space="preserve">)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sidRPr="0099007C">
        <w:rPr>
          <w:rFonts w:ascii="Times New Roman" w:hAnsi="Times New Roman" w:cs="Times New Roman"/>
          <w:sz w:val="24"/>
          <w:szCs w:val="24"/>
        </w:rPr>
        <w:t>дисграфии</w:t>
      </w:r>
      <w:proofErr w:type="spellEnd"/>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дислексии</w:t>
      </w:r>
      <w:proofErr w:type="spellEnd"/>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дизорфографии</w:t>
      </w:r>
      <w:proofErr w:type="spellEnd"/>
      <w:r w:rsidRPr="0099007C">
        <w:rPr>
          <w:rFonts w:ascii="Times New Roman" w:hAnsi="Times New Roman" w:cs="Times New Roman"/>
          <w:sz w:val="24"/>
          <w:szCs w:val="24"/>
        </w:rPr>
        <w:t>.</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99007C">
        <w:rPr>
          <w:rFonts w:ascii="Times New Roman" w:hAnsi="Times New Roman" w:cs="Times New Roman"/>
          <w:sz w:val="24"/>
          <w:szCs w:val="24"/>
        </w:rPr>
        <w:softHyphen/>
        <w:t>рушений письменной речи.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99007C">
        <w:rPr>
          <w:rFonts w:ascii="Times New Roman" w:hAnsi="Times New Roman" w:cs="Times New Roman"/>
          <w:sz w:val="24"/>
          <w:szCs w:val="24"/>
        </w:rPr>
        <w:softHyphen/>
        <w:t xml:space="preserve">дачи, направленные не только на коррекцию </w:t>
      </w:r>
      <w:r w:rsidRPr="0099007C">
        <w:rPr>
          <w:rFonts w:ascii="Times New Roman" w:hAnsi="Times New Roman" w:cs="Times New Roman"/>
          <w:sz w:val="24"/>
          <w:szCs w:val="24"/>
        </w:rPr>
        <w:lastRenderedPageBreak/>
        <w:t>фонетического дефекта, но и на коррекцию всех ком</w:t>
      </w:r>
      <w:r w:rsidRPr="0099007C">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На уроках произношения в I (</w:t>
      </w:r>
      <w:r w:rsidR="000E3335" w:rsidRPr="0099007C">
        <w:rPr>
          <w:rFonts w:ascii="Times New Roman" w:hAnsi="Times New Roman" w:cs="Times New Roman"/>
          <w:sz w:val="24"/>
          <w:szCs w:val="24"/>
        </w:rPr>
        <w:t>I дополнительном</w:t>
      </w:r>
      <w:r w:rsidRPr="0099007C">
        <w:rPr>
          <w:rFonts w:ascii="Times New Roman" w:hAnsi="Times New Roman" w:cs="Times New Roman"/>
          <w:sz w:val="24"/>
          <w:szCs w:val="24"/>
        </w:rPr>
        <w:t>) и II классах необходимо формировать те психофизиоло</w:t>
      </w:r>
      <w:r w:rsidRPr="0099007C">
        <w:rPr>
          <w:rFonts w:ascii="Times New Roman" w:hAnsi="Times New Roman" w:cs="Times New Roman"/>
          <w:sz w:val="24"/>
          <w:szCs w:val="24"/>
        </w:rPr>
        <w:softHyphen/>
        <w:t xml:space="preserve">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99007C">
        <w:rPr>
          <w:rFonts w:ascii="Times New Roman" w:hAnsi="Times New Roman" w:cs="Times New Roman"/>
          <w:sz w:val="24"/>
          <w:szCs w:val="24"/>
        </w:rPr>
        <w:t>нижнереберный</w:t>
      </w:r>
      <w:proofErr w:type="spellEnd"/>
      <w:r w:rsidRPr="0099007C">
        <w:rPr>
          <w:rFonts w:ascii="Times New Roman" w:hAnsi="Times New Roman" w:cs="Times New Roman"/>
          <w:sz w:val="24"/>
          <w:szCs w:val="24"/>
        </w:rPr>
        <w:t>),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99007C">
        <w:rPr>
          <w:rFonts w:ascii="Times New Roman" w:hAnsi="Times New Roman" w:cs="Times New Roman"/>
          <w:sz w:val="24"/>
          <w:szCs w:val="24"/>
        </w:rPr>
        <w:softHyphen/>
        <w:t xml:space="preserve">нию орфографией, т.е. профилактики </w:t>
      </w:r>
      <w:proofErr w:type="spellStart"/>
      <w:r w:rsidRPr="0099007C">
        <w:rPr>
          <w:rFonts w:ascii="Times New Roman" w:hAnsi="Times New Roman" w:cs="Times New Roman"/>
          <w:sz w:val="24"/>
          <w:szCs w:val="24"/>
        </w:rPr>
        <w:t>дизорфографий</w:t>
      </w:r>
      <w:proofErr w:type="spellEnd"/>
      <w:r w:rsidRPr="0099007C">
        <w:rPr>
          <w:rFonts w:ascii="Times New Roman" w:hAnsi="Times New Roman" w:cs="Times New Roman"/>
          <w:sz w:val="24"/>
          <w:szCs w:val="24"/>
        </w:rPr>
        <w:t>. Обучающиеся закрепляют умение дифференцировать различные граммати</w:t>
      </w:r>
      <w:r w:rsidRPr="0099007C">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99007C">
        <w:rPr>
          <w:rFonts w:ascii="Times New Roman" w:hAnsi="Times New Roman" w:cs="Times New Roman"/>
          <w:sz w:val="24"/>
          <w:szCs w:val="24"/>
        </w:rPr>
        <w:softHyphen/>
        <w:t>мы, соотносить их значение и звучание, подбирать слова с общи</w:t>
      </w:r>
      <w:r w:rsidRPr="0099007C">
        <w:rPr>
          <w:rFonts w:ascii="Times New Roman" w:hAnsi="Times New Roman" w:cs="Times New Roman"/>
          <w:sz w:val="24"/>
          <w:szCs w:val="24"/>
        </w:rPr>
        <w:softHyphen/>
        <w:t>ми суффиксами, приставками с целью закрепления представле</w:t>
      </w:r>
      <w:r w:rsidRPr="0099007C">
        <w:rPr>
          <w:rFonts w:ascii="Times New Roman" w:hAnsi="Times New Roman" w:cs="Times New Roman"/>
          <w:sz w:val="24"/>
          <w:szCs w:val="24"/>
        </w:rPr>
        <w:softHyphen/>
        <w:t>ний о значении морфем.</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процессе коррекции нарушений звуковой стороны речи про</w:t>
      </w:r>
      <w:r w:rsidRPr="0099007C">
        <w:rPr>
          <w:rFonts w:ascii="Times New Roman" w:hAnsi="Times New Roman" w:cs="Times New Roman"/>
          <w:sz w:val="24"/>
          <w:szCs w:val="24"/>
        </w:rPr>
        <w:softHyphen/>
        <w:t>граммой предусмотрены следующие направления работы:</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развитие ручной и артикуляторной моторики;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развитие дыхания и голосообразования;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формирование правильной артикуляции и автоматизация звуков;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дифференциация акустически и </w:t>
      </w:r>
      <w:proofErr w:type="spellStart"/>
      <w:r w:rsidRPr="0099007C">
        <w:rPr>
          <w:rFonts w:ascii="Times New Roman" w:hAnsi="Times New Roman" w:cs="Times New Roman"/>
          <w:sz w:val="24"/>
          <w:szCs w:val="24"/>
        </w:rPr>
        <w:t>артикуляторно</w:t>
      </w:r>
      <w:proofErr w:type="spellEnd"/>
      <w:r w:rsidRPr="0099007C">
        <w:rPr>
          <w:rFonts w:ascii="Times New Roman" w:hAnsi="Times New Roman" w:cs="Times New Roman"/>
          <w:sz w:val="24"/>
          <w:szCs w:val="24"/>
        </w:rPr>
        <w:t xml:space="preserve"> сходных звуков;</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всех уровней языкового анализа и синтеза;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коррекция нарушений </w:t>
      </w:r>
      <w:proofErr w:type="spellStart"/>
      <w:r w:rsidRPr="0099007C">
        <w:rPr>
          <w:rFonts w:ascii="Times New Roman" w:hAnsi="Times New Roman" w:cs="Times New Roman"/>
          <w:sz w:val="24"/>
          <w:szCs w:val="24"/>
        </w:rPr>
        <w:t>звукослоговой</w:t>
      </w:r>
      <w:proofErr w:type="spellEnd"/>
      <w:r w:rsidRPr="0099007C">
        <w:rPr>
          <w:rFonts w:ascii="Times New Roman" w:hAnsi="Times New Roman" w:cs="Times New Roman"/>
          <w:sz w:val="24"/>
          <w:szCs w:val="24"/>
        </w:rPr>
        <w:t xml:space="preserve"> структуры слова;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формирование просодических компонентов (ритма и темпа речи, </w:t>
      </w:r>
      <w:proofErr w:type="spellStart"/>
      <w:r w:rsidRPr="0099007C">
        <w:rPr>
          <w:rFonts w:ascii="Times New Roman" w:hAnsi="Times New Roman" w:cs="Times New Roman"/>
          <w:sz w:val="24"/>
          <w:szCs w:val="24"/>
        </w:rPr>
        <w:t>паузации</w:t>
      </w:r>
      <w:proofErr w:type="spellEnd"/>
      <w:r w:rsidRPr="0099007C">
        <w:rPr>
          <w:rFonts w:ascii="Times New Roman" w:hAnsi="Times New Roman" w:cs="Times New Roman"/>
          <w:sz w:val="24"/>
          <w:szCs w:val="24"/>
        </w:rPr>
        <w:t>, интонации, логического и словесно-фразового ударения).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Процесс коррекции нарушений звуковой стороны речи делится на следующие этапы:</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bCs/>
          <w:i/>
          <w:iCs/>
          <w:sz w:val="24"/>
          <w:szCs w:val="24"/>
        </w:rPr>
        <w:t>Первый этап</w:t>
      </w:r>
      <w:r w:rsidRPr="0099007C">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bCs/>
          <w:i/>
          <w:iCs/>
          <w:sz w:val="24"/>
          <w:szCs w:val="24"/>
        </w:rPr>
        <w:t>Второй этап</w:t>
      </w:r>
      <w:r w:rsidRPr="0099007C">
        <w:rPr>
          <w:rFonts w:ascii="Times New Roman" w:hAnsi="Times New Roman" w:cs="Times New Roman"/>
          <w:sz w:val="24"/>
          <w:szCs w:val="24"/>
        </w:rPr>
        <w:t xml:space="preserve"> — подготовительный. Цель подготовительного эта</w:t>
      </w:r>
      <w:r w:rsidRPr="0099007C">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99007C">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sidRPr="0099007C">
        <w:rPr>
          <w:rFonts w:ascii="Times New Roman" w:hAnsi="Times New Roman" w:cs="Times New Roman"/>
          <w:sz w:val="24"/>
          <w:szCs w:val="24"/>
        </w:rPr>
        <w:t xml:space="preserve"> (гласные </w:t>
      </w:r>
      <w:r w:rsidR="000C30BF" w:rsidRPr="0099007C">
        <w:rPr>
          <w:rFonts w:ascii="Times New Roman" w:hAnsi="Times New Roman" w:cs="Times New Roman"/>
          <w:sz w:val="24"/>
          <w:szCs w:val="24"/>
        </w:rPr>
        <w:t>[а], [о], [у], [ы], [и], [э]; согласные [м], [п], [в], [к], [н], [</w:t>
      </w:r>
      <w:r w:rsidR="007A6DA1" w:rsidRPr="0099007C">
        <w:rPr>
          <w:rFonts w:ascii="Times New Roman" w:hAnsi="Times New Roman" w:cs="Times New Roman"/>
          <w:sz w:val="24"/>
          <w:szCs w:val="24"/>
        </w:rPr>
        <w:t>ф</w:t>
      </w:r>
      <w:r w:rsidR="000C30BF" w:rsidRPr="0099007C">
        <w:rPr>
          <w:rFonts w:ascii="Times New Roman" w:hAnsi="Times New Roman" w:cs="Times New Roman"/>
          <w:sz w:val="24"/>
          <w:szCs w:val="24"/>
        </w:rPr>
        <w:t>], [</w:t>
      </w:r>
      <w:r w:rsidR="002C6F6C" w:rsidRPr="0099007C">
        <w:rPr>
          <w:rFonts w:ascii="Times New Roman" w:hAnsi="Times New Roman" w:cs="Times New Roman"/>
          <w:sz w:val="24"/>
          <w:szCs w:val="24"/>
        </w:rPr>
        <w:t>т], [х], для дифференциации на одном занятии выбирается пара звуков, отличающи</w:t>
      </w:r>
      <w:r w:rsidR="00225F2E" w:rsidRPr="0099007C">
        <w:rPr>
          <w:rFonts w:ascii="Times New Roman" w:hAnsi="Times New Roman" w:cs="Times New Roman"/>
          <w:sz w:val="24"/>
          <w:szCs w:val="24"/>
        </w:rPr>
        <w:t>х</w:t>
      </w:r>
      <w:r w:rsidR="00A60E95" w:rsidRPr="0099007C">
        <w:rPr>
          <w:rFonts w:ascii="Times New Roman" w:hAnsi="Times New Roman" w:cs="Times New Roman"/>
          <w:sz w:val="24"/>
          <w:szCs w:val="24"/>
        </w:rPr>
        <w:t>ся одним дифференциальным признаком, и их различение требует от 2-х до 5-ти занятий),</w:t>
      </w:r>
      <w:r w:rsidRPr="0099007C">
        <w:rPr>
          <w:rFonts w:ascii="Times New Roman" w:hAnsi="Times New Roman" w:cs="Times New Roman"/>
          <w:sz w:val="24"/>
          <w:szCs w:val="24"/>
        </w:rPr>
        <w:t xml:space="preserve"> развитие элементарных форм фонематического анализа.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bCs/>
          <w:i/>
          <w:iCs/>
          <w:sz w:val="24"/>
          <w:szCs w:val="24"/>
        </w:rPr>
        <w:t>Третий этап</w:t>
      </w:r>
      <w:r w:rsidRPr="0099007C">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w:t>
      </w:r>
      <w:proofErr w:type="spellStart"/>
      <w:r w:rsidRPr="0099007C">
        <w:rPr>
          <w:rFonts w:ascii="Times New Roman" w:hAnsi="Times New Roman" w:cs="Times New Roman"/>
          <w:sz w:val="24"/>
          <w:szCs w:val="24"/>
        </w:rPr>
        <w:t>слухо</w:t>
      </w:r>
      <w:proofErr w:type="spellEnd"/>
      <w:r w:rsidRPr="0099007C">
        <w:rPr>
          <w:rFonts w:ascii="Times New Roman" w:hAnsi="Times New Roman" w:cs="Times New Roman"/>
          <w:sz w:val="24"/>
          <w:szCs w:val="24"/>
        </w:rPr>
        <w:t xml:space="preserve">-произносительную дифференциацию акустически и </w:t>
      </w:r>
      <w:proofErr w:type="spellStart"/>
      <w:r w:rsidRPr="0099007C">
        <w:rPr>
          <w:rFonts w:ascii="Times New Roman" w:hAnsi="Times New Roman" w:cs="Times New Roman"/>
          <w:sz w:val="24"/>
          <w:szCs w:val="24"/>
        </w:rPr>
        <w:t>артикуляторно</w:t>
      </w:r>
      <w:proofErr w:type="spellEnd"/>
      <w:r w:rsidRPr="0099007C">
        <w:rPr>
          <w:rFonts w:ascii="Times New Roman" w:hAnsi="Times New Roman" w:cs="Times New Roman"/>
          <w:sz w:val="24"/>
          <w:szCs w:val="24"/>
        </w:rPr>
        <w:t xml:space="preserve"> близких зву</w:t>
      </w:r>
      <w:r w:rsidRPr="0099007C">
        <w:rPr>
          <w:rFonts w:ascii="Times New Roman" w:hAnsi="Times New Roman" w:cs="Times New Roman"/>
          <w:sz w:val="24"/>
          <w:szCs w:val="24"/>
        </w:rPr>
        <w:softHyphen/>
        <w:t>ков, параллельно с развитием слогового и фонема</w:t>
      </w:r>
      <w:r w:rsidRPr="0099007C">
        <w:rPr>
          <w:rFonts w:ascii="Times New Roman" w:hAnsi="Times New Roman" w:cs="Times New Roman"/>
          <w:sz w:val="24"/>
          <w:szCs w:val="24"/>
        </w:rPr>
        <w:softHyphen/>
        <w:t>тического анализа и синтеза, анализа структуры предложения.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99007C">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9A5458" w:rsidRPr="0099007C" w:rsidRDefault="0072386C" w:rsidP="0099007C">
      <w:pPr>
        <w:shd w:val="clear" w:color="auto" w:fill="FFFFFF"/>
        <w:spacing w:after="0" w:line="240" w:lineRule="auto"/>
        <w:ind w:firstLine="709"/>
        <w:jc w:val="both"/>
        <w:rPr>
          <w:rFonts w:ascii="Times New Roman" w:hAnsi="Times New Roman" w:cs="Times New Roman"/>
          <w:kern w:val="28"/>
          <w:sz w:val="24"/>
          <w:szCs w:val="24"/>
        </w:rPr>
      </w:pPr>
      <w:r w:rsidRPr="0099007C">
        <w:rPr>
          <w:rFonts w:ascii="Times New Roman" w:hAnsi="Times New Roman" w:cs="Times New Roman"/>
          <w:sz w:val="24"/>
          <w:szCs w:val="24"/>
        </w:rPr>
        <w:t>Последовательность работы над нарушенными звуками опреде</w:t>
      </w:r>
      <w:r w:rsidRPr="0099007C">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99007C">
        <w:rPr>
          <w:rFonts w:ascii="Times New Roman" w:hAnsi="Times New Roman" w:cs="Times New Roman"/>
          <w:sz w:val="24"/>
          <w:szCs w:val="24"/>
        </w:rPr>
        <w:softHyphen/>
        <w:t>ных звуков.</w:t>
      </w:r>
      <w:r w:rsidR="00225F2E" w:rsidRPr="0099007C">
        <w:rPr>
          <w:rFonts w:ascii="Times New Roman" w:hAnsi="Times New Roman" w:cs="Times New Roman"/>
          <w:sz w:val="24"/>
          <w:szCs w:val="24"/>
        </w:rPr>
        <w:t xml:space="preserve"> Общая последовательность работы над нарушенными в произношении звуками может быть представлена следующим образом: [</w:t>
      </w:r>
      <w:r w:rsidR="00225F2E" w:rsidRPr="0099007C">
        <w:rPr>
          <w:rFonts w:ascii="Times New Roman" w:hAnsi="Times New Roman" w:cs="Times New Roman"/>
          <w:sz w:val="24"/>
          <w:szCs w:val="24"/>
          <w:lang w:val="en-US"/>
        </w:rPr>
        <w:t>c</w:t>
      </w:r>
      <w:r w:rsidR="00225F2E" w:rsidRPr="0099007C">
        <w:rPr>
          <w:rFonts w:ascii="Times New Roman" w:hAnsi="Times New Roman" w:cs="Times New Roman"/>
          <w:sz w:val="24"/>
          <w:szCs w:val="24"/>
        </w:rPr>
        <w:t>], [</w:t>
      </w:r>
      <w:r w:rsidR="009A5458" w:rsidRPr="0099007C">
        <w:rPr>
          <w:rFonts w:ascii="Times New Roman" w:hAnsi="Times New Roman" w:cs="Times New Roman"/>
          <w:sz w:val="24"/>
          <w:szCs w:val="24"/>
          <w:lang w:val="en-US"/>
        </w:rPr>
        <w:t>c</w:t>
      </w:r>
      <w:r w:rsidR="001823E9" w:rsidRPr="0099007C">
        <w:rPr>
          <w:rFonts w:ascii="Times New Roman" w:hAnsi="Times New Roman" w:cs="Times New Roman"/>
          <w:kern w:val="28"/>
          <w:sz w:val="24"/>
          <w:szCs w:val="24"/>
          <w:vertAlign w:val="superscript"/>
        </w:rPr>
        <w:t>’</w:t>
      </w:r>
      <w:r w:rsidR="005075BD" w:rsidRPr="0099007C">
        <w:rPr>
          <w:rFonts w:ascii="Times New Roman" w:hAnsi="Times New Roman" w:cs="Times New Roman"/>
          <w:kern w:val="28"/>
          <w:sz w:val="24"/>
          <w:szCs w:val="24"/>
        </w:rPr>
        <w:t>]</w:t>
      </w:r>
      <w:r w:rsidR="00452F33" w:rsidRPr="0099007C">
        <w:rPr>
          <w:rFonts w:ascii="Times New Roman" w:hAnsi="Times New Roman" w:cs="Times New Roman"/>
          <w:kern w:val="28"/>
          <w:sz w:val="24"/>
          <w:szCs w:val="24"/>
        </w:rPr>
        <w:t xml:space="preserve">, дифференциация [с]-[с’]; [з], [з’], дифференциация [з]-[з’];  [л], [л’], дифференциация [л]-[л’]; [ш], </w:t>
      </w:r>
      <w:r w:rsidR="002808FB" w:rsidRPr="0099007C">
        <w:rPr>
          <w:rFonts w:ascii="Times New Roman" w:hAnsi="Times New Roman" w:cs="Times New Roman"/>
          <w:kern w:val="28"/>
          <w:sz w:val="24"/>
          <w:szCs w:val="24"/>
        </w:rPr>
        <w:t>[ж],  дифференциация [ш]-[ж], [с]-[ш], [з]-[ж]; [р], [р’], дифференциация [р]-[р’], [</w:t>
      </w:r>
      <w:r w:rsidR="001A5C6F" w:rsidRPr="0099007C">
        <w:rPr>
          <w:rFonts w:ascii="Times New Roman" w:hAnsi="Times New Roman" w:cs="Times New Roman"/>
          <w:kern w:val="28"/>
          <w:sz w:val="24"/>
          <w:szCs w:val="24"/>
        </w:rPr>
        <w:t>р]-[л]; [ч], дифференциация [ч]-[т’], [ч]-[щ]; [ц], дифференциация</w:t>
      </w:r>
      <w:r w:rsidR="008A40F7" w:rsidRPr="0099007C">
        <w:rPr>
          <w:rFonts w:ascii="Times New Roman" w:hAnsi="Times New Roman" w:cs="Times New Roman"/>
          <w:kern w:val="28"/>
          <w:sz w:val="24"/>
          <w:szCs w:val="24"/>
        </w:rPr>
        <w:t xml:space="preserve"> [</w:t>
      </w:r>
      <w:r w:rsidR="008A40F7" w:rsidRPr="0099007C">
        <w:rPr>
          <w:rFonts w:ascii="Times New Roman" w:hAnsi="Times New Roman" w:cs="Times New Roman"/>
          <w:kern w:val="28"/>
          <w:sz w:val="24"/>
          <w:szCs w:val="24"/>
          <w:lang w:val="en-US"/>
        </w:rPr>
        <w:t>c</w:t>
      </w:r>
      <w:r w:rsidR="008A40F7" w:rsidRPr="0099007C">
        <w:rPr>
          <w:rFonts w:ascii="Times New Roman" w:hAnsi="Times New Roman" w:cs="Times New Roman"/>
          <w:kern w:val="28"/>
          <w:sz w:val="24"/>
          <w:szCs w:val="24"/>
        </w:rPr>
        <w:t xml:space="preserve">]-[ц], [т]-[ц]; [щ], </w:t>
      </w:r>
      <w:r w:rsidR="008A40F7" w:rsidRPr="0099007C">
        <w:rPr>
          <w:rFonts w:ascii="Times New Roman" w:hAnsi="Times New Roman" w:cs="Times New Roman"/>
          <w:kern w:val="28"/>
          <w:sz w:val="24"/>
          <w:szCs w:val="24"/>
        </w:rPr>
        <w:lastRenderedPageBreak/>
        <w:t xml:space="preserve">дифференциация </w:t>
      </w:r>
      <w:r w:rsidR="005079E9" w:rsidRPr="0099007C">
        <w:rPr>
          <w:rFonts w:ascii="Times New Roman" w:hAnsi="Times New Roman" w:cs="Times New Roman"/>
          <w:kern w:val="28"/>
          <w:sz w:val="24"/>
          <w:szCs w:val="24"/>
        </w:rPr>
        <w:t>[щ]-[с’], [щ]-[ч].</w:t>
      </w:r>
      <w:r w:rsidR="000F11A2" w:rsidRPr="0099007C">
        <w:rPr>
          <w:rFonts w:ascii="Times New Roman" w:hAnsi="Times New Roman" w:cs="Times New Roman"/>
          <w:kern w:val="28"/>
          <w:sz w:val="24"/>
          <w:szCs w:val="24"/>
        </w:rPr>
        <w:t xml:space="preserve"> Автоматизация щелевых звуков начинается в структуре открытого (СГ) слога</w:t>
      </w:r>
      <w:r w:rsidR="00630B8C" w:rsidRPr="0099007C">
        <w:rPr>
          <w:rFonts w:ascii="Times New Roman" w:hAnsi="Times New Roman" w:cs="Times New Roman"/>
          <w:kern w:val="28"/>
          <w:sz w:val="24"/>
          <w:szCs w:val="24"/>
        </w:rPr>
        <w:t>, а смычных и аффрикат – закрытого слога (ГС). Затем звук автоматизируется в сложной структуре слога (со стечением согласных).</w:t>
      </w:r>
    </w:p>
    <w:p w:rsidR="003A66BF"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процессе автоматизации и дифференциации звуков речи одновременно ставится задача коррекции нарушений </w:t>
      </w:r>
      <w:proofErr w:type="spellStart"/>
      <w:r w:rsidRPr="0099007C">
        <w:rPr>
          <w:rFonts w:ascii="Times New Roman" w:hAnsi="Times New Roman" w:cs="Times New Roman"/>
          <w:sz w:val="24"/>
          <w:szCs w:val="24"/>
        </w:rPr>
        <w:t>звукослоговой</w:t>
      </w:r>
      <w:proofErr w:type="spellEnd"/>
      <w:r w:rsidRPr="0099007C">
        <w:rPr>
          <w:rFonts w:ascii="Times New Roman" w:hAnsi="Times New Roman" w:cs="Times New Roman"/>
          <w:sz w:val="24"/>
          <w:szCs w:val="24"/>
        </w:rPr>
        <w:t xml:space="preserve"> структуры слова, начиная со слов простой </w:t>
      </w:r>
      <w:proofErr w:type="spellStart"/>
      <w:r w:rsidRPr="0099007C">
        <w:rPr>
          <w:rFonts w:ascii="Times New Roman" w:hAnsi="Times New Roman" w:cs="Times New Roman"/>
          <w:sz w:val="24"/>
          <w:szCs w:val="24"/>
        </w:rPr>
        <w:t>звукослоговой</w:t>
      </w:r>
      <w:proofErr w:type="spellEnd"/>
      <w:r w:rsidRPr="0099007C">
        <w:rPr>
          <w:rFonts w:ascii="Times New Roman" w:hAnsi="Times New Roman" w:cs="Times New Roman"/>
          <w:sz w:val="24"/>
          <w:szCs w:val="24"/>
        </w:rPr>
        <w:t xml:space="preserve"> структуры.</w:t>
      </w:r>
      <w:r w:rsidR="00630B8C" w:rsidRPr="0099007C">
        <w:rPr>
          <w:rFonts w:ascii="Times New Roman" w:hAnsi="Times New Roman" w:cs="Times New Roman"/>
          <w:sz w:val="24"/>
          <w:szCs w:val="24"/>
        </w:rPr>
        <w:t xml:space="preserve"> Обучение освоению акцентно</w:t>
      </w:r>
      <w:r w:rsidR="003A66BF" w:rsidRPr="0099007C">
        <w:rPr>
          <w:rFonts w:ascii="Times New Roman" w:hAnsi="Times New Roman" w:cs="Times New Roman"/>
          <w:sz w:val="24"/>
          <w:szCs w:val="24"/>
        </w:rPr>
        <w:t>-ритмической структуры</w:t>
      </w:r>
      <w:r w:rsidR="0079382F" w:rsidRPr="0099007C">
        <w:rPr>
          <w:rFonts w:ascii="Times New Roman" w:hAnsi="Times New Roman" w:cs="Times New Roman"/>
          <w:sz w:val="24"/>
          <w:szCs w:val="24"/>
        </w:rPr>
        <w:t xml:space="preserve"> слова проводится в следующей последовательности</w:t>
      </w:r>
      <w:r w:rsidR="003A66BF" w:rsidRPr="0099007C">
        <w:rPr>
          <w:rFonts w:ascii="Times New Roman" w:hAnsi="Times New Roman" w:cs="Times New Roman"/>
          <w:sz w:val="24"/>
          <w:szCs w:val="24"/>
        </w:rPr>
        <w:t>:</w:t>
      </w:r>
    </w:p>
    <w:p w:rsidR="00CA7453" w:rsidRPr="0099007C" w:rsidRDefault="003A66BF"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двусложные слова, состоящие из открытых слогов с ударением на первом слоге (</w:t>
      </w:r>
      <w:r w:rsidRPr="0099007C">
        <w:rPr>
          <w:rFonts w:ascii="Times New Roman" w:hAnsi="Times New Roman" w:cs="Times New Roman"/>
          <w:i/>
          <w:sz w:val="24"/>
          <w:szCs w:val="24"/>
        </w:rPr>
        <w:t>вата, лапа, юный и т.д.</w:t>
      </w:r>
      <w:r w:rsidR="00CA7453" w:rsidRPr="0099007C">
        <w:rPr>
          <w:rFonts w:ascii="Times New Roman" w:hAnsi="Times New Roman" w:cs="Times New Roman"/>
          <w:sz w:val="24"/>
          <w:szCs w:val="24"/>
        </w:rPr>
        <w:t>);</w:t>
      </w:r>
    </w:p>
    <w:p w:rsidR="00CA7453" w:rsidRPr="0099007C" w:rsidRDefault="00CA7453"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двусложные слова, состоящие из открытых слогов с ударением</w:t>
      </w:r>
      <w:r w:rsidR="00411A37" w:rsidRPr="0099007C">
        <w:rPr>
          <w:rFonts w:ascii="Times New Roman" w:hAnsi="Times New Roman" w:cs="Times New Roman"/>
          <w:sz w:val="24"/>
          <w:szCs w:val="24"/>
        </w:rPr>
        <w:t xml:space="preserve"> на втором слоге (</w:t>
      </w:r>
      <w:r w:rsidR="00411A37" w:rsidRPr="0099007C">
        <w:rPr>
          <w:rFonts w:ascii="Times New Roman" w:hAnsi="Times New Roman" w:cs="Times New Roman"/>
          <w:i/>
          <w:sz w:val="24"/>
          <w:szCs w:val="24"/>
        </w:rPr>
        <w:t>весы, дыра, лупа т.д.</w:t>
      </w:r>
      <w:r w:rsidR="00411A37" w:rsidRPr="0099007C">
        <w:rPr>
          <w:rFonts w:ascii="Times New Roman" w:hAnsi="Times New Roman" w:cs="Times New Roman"/>
          <w:sz w:val="24"/>
          <w:szCs w:val="24"/>
        </w:rPr>
        <w:t>);</w:t>
      </w:r>
    </w:p>
    <w:p w:rsidR="00411A37" w:rsidRPr="0099007C" w:rsidRDefault="00411A37"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трехсложные слова, состоящие из открытых слогов с ударением на первом слоге (</w:t>
      </w:r>
      <w:r w:rsidRPr="0099007C">
        <w:rPr>
          <w:rFonts w:ascii="Times New Roman" w:hAnsi="Times New Roman" w:cs="Times New Roman"/>
          <w:i/>
          <w:sz w:val="24"/>
          <w:szCs w:val="24"/>
        </w:rPr>
        <w:t>ягода, курица, радуга и т.д.</w:t>
      </w:r>
      <w:r w:rsidRPr="0099007C">
        <w:rPr>
          <w:rFonts w:ascii="Times New Roman" w:hAnsi="Times New Roman" w:cs="Times New Roman"/>
          <w:sz w:val="24"/>
          <w:szCs w:val="24"/>
        </w:rPr>
        <w:t>);</w:t>
      </w:r>
    </w:p>
    <w:p w:rsidR="00411A37" w:rsidRPr="0099007C" w:rsidRDefault="00411A37"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трехсложные слова, состоящие из открытых</w:t>
      </w:r>
      <w:r w:rsidR="00265133" w:rsidRPr="0099007C">
        <w:rPr>
          <w:rFonts w:ascii="Times New Roman" w:hAnsi="Times New Roman" w:cs="Times New Roman"/>
          <w:sz w:val="24"/>
          <w:szCs w:val="24"/>
        </w:rPr>
        <w:t xml:space="preserve"> слогов с ударением на втором слоге (</w:t>
      </w:r>
      <w:r w:rsidR="00265133" w:rsidRPr="0099007C">
        <w:rPr>
          <w:rFonts w:ascii="Times New Roman" w:hAnsi="Times New Roman" w:cs="Times New Roman"/>
          <w:i/>
          <w:sz w:val="24"/>
          <w:szCs w:val="24"/>
        </w:rPr>
        <w:t>канава, минута, панама и т.д.</w:t>
      </w:r>
      <w:r w:rsidR="00265133" w:rsidRPr="0099007C">
        <w:rPr>
          <w:rFonts w:ascii="Times New Roman" w:hAnsi="Times New Roman" w:cs="Times New Roman"/>
          <w:sz w:val="24"/>
          <w:szCs w:val="24"/>
        </w:rPr>
        <w:t>);</w:t>
      </w:r>
    </w:p>
    <w:p w:rsidR="00265133" w:rsidRPr="0099007C" w:rsidRDefault="00265133"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трехсложные слова, состоящие из открытых слогов с ударением на последнем слоге (</w:t>
      </w:r>
      <w:r w:rsidRPr="0099007C">
        <w:rPr>
          <w:rFonts w:ascii="Times New Roman" w:hAnsi="Times New Roman" w:cs="Times New Roman"/>
          <w:i/>
          <w:sz w:val="24"/>
          <w:szCs w:val="24"/>
        </w:rPr>
        <w:t>молоко, борода, далеко и т.д.</w:t>
      </w:r>
      <w:r w:rsidRPr="0099007C">
        <w:rPr>
          <w:rFonts w:ascii="Times New Roman" w:hAnsi="Times New Roman" w:cs="Times New Roman"/>
          <w:sz w:val="24"/>
          <w:szCs w:val="24"/>
        </w:rPr>
        <w:t>);</w:t>
      </w:r>
    </w:p>
    <w:p w:rsidR="00265133" w:rsidRPr="0099007C" w:rsidRDefault="00265133"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r w:rsidR="00D23C7A" w:rsidRPr="0099007C">
        <w:rPr>
          <w:rFonts w:ascii="Times New Roman" w:hAnsi="Times New Roman" w:cs="Times New Roman"/>
          <w:sz w:val="24"/>
          <w:szCs w:val="24"/>
        </w:rPr>
        <w:t>двухсложные слова с одним закрытым слогом с ударением на первом слоге (</w:t>
      </w:r>
      <w:r w:rsidR="00D23C7A" w:rsidRPr="0099007C">
        <w:rPr>
          <w:rFonts w:ascii="Times New Roman" w:hAnsi="Times New Roman" w:cs="Times New Roman"/>
          <w:i/>
          <w:sz w:val="24"/>
          <w:szCs w:val="24"/>
        </w:rPr>
        <w:t>веник, лошадь, тополь и т.д.</w:t>
      </w:r>
      <w:r w:rsidR="00D23C7A" w:rsidRPr="0099007C">
        <w:rPr>
          <w:rFonts w:ascii="Times New Roman" w:hAnsi="Times New Roman" w:cs="Times New Roman"/>
          <w:sz w:val="24"/>
          <w:szCs w:val="24"/>
        </w:rPr>
        <w:t>);</w:t>
      </w:r>
    </w:p>
    <w:p w:rsidR="00D23C7A" w:rsidRPr="0099007C" w:rsidRDefault="00D23C7A"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двухсложные слова с одним закрытым слогом с ударением на втором слоге </w:t>
      </w:r>
      <w:r w:rsidR="00BE6DC2" w:rsidRPr="0099007C">
        <w:rPr>
          <w:rFonts w:ascii="Times New Roman" w:hAnsi="Times New Roman" w:cs="Times New Roman"/>
          <w:sz w:val="24"/>
          <w:szCs w:val="24"/>
        </w:rPr>
        <w:t>(</w:t>
      </w:r>
      <w:r w:rsidR="00BE6DC2" w:rsidRPr="0099007C">
        <w:rPr>
          <w:rFonts w:ascii="Times New Roman" w:hAnsi="Times New Roman" w:cs="Times New Roman"/>
          <w:i/>
          <w:sz w:val="24"/>
          <w:szCs w:val="24"/>
        </w:rPr>
        <w:t>петух, каток, копать</w:t>
      </w:r>
      <w:r w:rsidR="002A04E2" w:rsidRPr="0099007C">
        <w:rPr>
          <w:rFonts w:ascii="Times New Roman" w:hAnsi="Times New Roman" w:cs="Times New Roman"/>
          <w:i/>
          <w:sz w:val="24"/>
          <w:szCs w:val="24"/>
        </w:rPr>
        <w:t xml:space="preserve"> и т.д.</w:t>
      </w:r>
      <w:r w:rsidR="002A04E2" w:rsidRPr="0099007C">
        <w:rPr>
          <w:rFonts w:ascii="Times New Roman" w:hAnsi="Times New Roman" w:cs="Times New Roman"/>
          <w:sz w:val="24"/>
          <w:szCs w:val="24"/>
        </w:rPr>
        <w:t>);</w:t>
      </w:r>
    </w:p>
    <w:p w:rsidR="002A04E2" w:rsidRPr="0099007C" w:rsidRDefault="002A04E2"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99007C">
        <w:rPr>
          <w:rFonts w:ascii="Times New Roman" w:hAnsi="Times New Roman" w:cs="Times New Roman"/>
          <w:i/>
          <w:sz w:val="24"/>
          <w:szCs w:val="24"/>
        </w:rPr>
        <w:t>тыква, сумка, белка и т.д.</w:t>
      </w:r>
      <w:r w:rsidRPr="0099007C">
        <w:rPr>
          <w:rFonts w:ascii="Times New Roman" w:hAnsi="Times New Roman" w:cs="Times New Roman"/>
          <w:sz w:val="24"/>
          <w:szCs w:val="24"/>
        </w:rPr>
        <w:t>);</w:t>
      </w:r>
    </w:p>
    <w:p w:rsidR="002A04E2" w:rsidRPr="0099007C" w:rsidRDefault="002A04E2"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99007C">
        <w:rPr>
          <w:rFonts w:ascii="Times New Roman" w:hAnsi="Times New Roman" w:cs="Times New Roman"/>
          <w:i/>
          <w:sz w:val="24"/>
          <w:szCs w:val="24"/>
        </w:rPr>
        <w:t>ведро, весна, окно и т.д.</w:t>
      </w:r>
      <w:r w:rsidRPr="0099007C">
        <w:rPr>
          <w:rFonts w:ascii="Times New Roman" w:hAnsi="Times New Roman" w:cs="Times New Roman"/>
          <w:sz w:val="24"/>
          <w:szCs w:val="24"/>
        </w:rPr>
        <w:t>);</w:t>
      </w:r>
    </w:p>
    <w:p w:rsidR="002A04E2" w:rsidRPr="0099007C" w:rsidRDefault="002A04E2"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r w:rsidR="00B531EB" w:rsidRPr="0099007C">
        <w:rPr>
          <w:rFonts w:ascii="Times New Roman" w:hAnsi="Times New Roman" w:cs="Times New Roman"/>
          <w:sz w:val="24"/>
          <w:szCs w:val="24"/>
        </w:rPr>
        <w:t>двухсложные слова с закрытыми слогами и стечением согласных с ударением на первом слоге (</w:t>
      </w:r>
      <w:r w:rsidR="00B531EB" w:rsidRPr="0099007C">
        <w:rPr>
          <w:rFonts w:ascii="Times New Roman" w:hAnsi="Times New Roman" w:cs="Times New Roman"/>
          <w:i/>
          <w:sz w:val="24"/>
          <w:szCs w:val="24"/>
        </w:rPr>
        <w:t>фартук, зонтик, тридцать и т.д.</w:t>
      </w:r>
      <w:r w:rsidR="00B531EB" w:rsidRPr="0099007C">
        <w:rPr>
          <w:rFonts w:ascii="Times New Roman" w:hAnsi="Times New Roman" w:cs="Times New Roman"/>
          <w:sz w:val="24"/>
          <w:szCs w:val="24"/>
        </w:rPr>
        <w:t>);</w:t>
      </w:r>
    </w:p>
    <w:p w:rsidR="00B531EB" w:rsidRPr="0099007C" w:rsidRDefault="00B531EB"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99007C">
        <w:rPr>
          <w:rFonts w:ascii="Times New Roman" w:hAnsi="Times New Roman" w:cs="Times New Roman"/>
          <w:i/>
          <w:sz w:val="24"/>
          <w:szCs w:val="24"/>
        </w:rPr>
        <w:t>стакан, медведь, спросить и т.д.</w:t>
      </w:r>
      <w:r w:rsidRPr="0099007C">
        <w:rPr>
          <w:rFonts w:ascii="Times New Roman" w:hAnsi="Times New Roman" w:cs="Times New Roman"/>
          <w:sz w:val="24"/>
          <w:szCs w:val="24"/>
        </w:rPr>
        <w:t>);</w:t>
      </w:r>
    </w:p>
    <w:p w:rsidR="00B531EB" w:rsidRPr="0099007C" w:rsidRDefault="00B531EB"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трехсложные слова со стечением согласных с ударением на первом слоге (</w:t>
      </w:r>
      <w:r w:rsidRPr="0099007C">
        <w:rPr>
          <w:rFonts w:ascii="Times New Roman" w:hAnsi="Times New Roman" w:cs="Times New Roman"/>
          <w:i/>
          <w:sz w:val="24"/>
          <w:szCs w:val="24"/>
        </w:rPr>
        <w:t>бабочка, мыльница, дедушка и т.д.</w:t>
      </w:r>
      <w:r w:rsidRPr="0099007C">
        <w:rPr>
          <w:rFonts w:ascii="Times New Roman" w:hAnsi="Times New Roman" w:cs="Times New Roman"/>
          <w:sz w:val="24"/>
          <w:szCs w:val="24"/>
        </w:rPr>
        <w:t>)</w:t>
      </w:r>
      <w:r w:rsidR="006C5B96" w:rsidRPr="0099007C">
        <w:rPr>
          <w:rFonts w:ascii="Times New Roman" w:hAnsi="Times New Roman" w:cs="Times New Roman"/>
          <w:sz w:val="24"/>
          <w:szCs w:val="24"/>
        </w:rPr>
        <w:t>;</w:t>
      </w:r>
    </w:p>
    <w:p w:rsidR="006C5B96" w:rsidRPr="0099007C" w:rsidRDefault="006C5B96"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трехсложные слова со стечением согласных с ударением на втором слоге (</w:t>
      </w:r>
      <w:r w:rsidRPr="0099007C">
        <w:rPr>
          <w:rFonts w:ascii="Times New Roman" w:hAnsi="Times New Roman" w:cs="Times New Roman"/>
          <w:i/>
          <w:sz w:val="24"/>
          <w:szCs w:val="24"/>
        </w:rPr>
        <w:t>закрасить, ботинки, здоровый и т.д.</w:t>
      </w:r>
      <w:r w:rsidRPr="0099007C">
        <w:rPr>
          <w:rFonts w:ascii="Times New Roman" w:hAnsi="Times New Roman" w:cs="Times New Roman"/>
          <w:sz w:val="24"/>
          <w:szCs w:val="24"/>
        </w:rPr>
        <w:t>);</w:t>
      </w:r>
    </w:p>
    <w:p w:rsidR="006C5B96" w:rsidRPr="0099007C" w:rsidRDefault="006C5B96"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трехсложные слова со стечением согласных с ударением на третьем слоге (</w:t>
      </w:r>
      <w:r w:rsidRPr="0099007C">
        <w:rPr>
          <w:rFonts w:ascii="Times New Roman" w:hAnsi="Times New Roman" w:cs="Times New Roman"/>
          <w:i/>
          <w:sz w:val="24"/>
          <w:szCs w:val="24"/>
        </w:rPr>
        <w:t>глубина, колбаса, посмотреть и т.д.</w:t>
      </w:r>
      <w:r w:rsidRPr="0099007C">
        <w:rPr>
          <w:rFonts w:ascii="Times New Roman" w:hAnsi="Times New Roman" w:cs="Times New Roman"/>
          <w:sz w:val="24"/>
          <w:szCs w:val="24"/>
        </w:rPr>
        <w:t>);</w:t>
      </w:r>
    </w:p>
    <w:p w:rsidR="006C5B96" w:rsidRPr="0099007C" w:rsidRDefault="006C5B96"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односложные слова со стечением согласных в начале (</w:t>
      </w:r>
      <w:r w:rsidRPr="0099007C">
        <w:rPr>
          <w:rFonts w:ascii="Times New Roman" w:hAnsi="Times New Roman" w:cs="Times New Roman"/>
          <w:i/>
          <w:sz w:val="24"/>
          <w:szCs w:val="24"/>
        </w:rPr>
        <w:t>стол, крот, гром и т.д.</w:t>
      </w:r>
      <w:r w:rsidRPr="0099007C">
        <w:rPr>
          <w:rFonts w:ascii="Times New Roman" w:hAnsi="Times New Roman" w:cs="Times New Roman"/>
          <w:sz w:val="24"/>
          <w:szCs w:val="24"/>
        </w:rPr>
        <w:t>) и в конце слова (</w:t>
      </w:r>
      <w:r w:rsidRPr="0099007C">
        <w:rPr>
          <w:rFonts w:ascii="Times New Roman" w:hAnsi="Times New Roman" w:cs="Times New Roman"/>
          <w:i/>
          <w:sz w:val="24"/>
          <w:szCs w:val="24"/>
        </w:rPr>
        <w:t>куст, тигр, волк и т.д.</w:t>
      </w:r>
      <w:r w:rsidRPr="0099007C">
        <w:rPr>
          <w:rFonts w:ascii="Times New Roman" w:hAnsi="Times New Roman" w:cs="Times New Roman"/>
          <w:sz w:val="24"/>
          <w:szCs w:val="24"/>
        </w:rPr>
        <w:t>)</w:t>
      </w:r>
      <w:r w:rsidR="00FA53A7" w:rsidRPr="0099007C">
        <w:rPr>
          <w:rFonts w:ascii="Times New Roman" w:hAnsi="Times New Roman" w:cs="Times New Roman"/>
          <w:sz w:val="24"/>
          <w:szCs w:val="24"/>
        </w:rPr>
        <w:t>;</w:t>
      </w:r>
    </w:p>
    <w:p w:rsidR="00FA53A7" w:rsidRPr="0099007C" w:rsidRDefault="00FA53A7"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99007C">
        <w:rPr>
          <w:rFonts w:ascii="Times New Roman" w:hAnsi="Times New Roman" w:cs="Times New Roman"/>
          <w:i/>
          <w:sz w:val="24"/>
          <w:szCs w:val="24"/>
        </w:rPr>
        <w:t>пуговица, гусеница, жаворонок и т.д.</w:t>
      </w:r>
      <w:r w:rsidRPr="0099007C">
        <w:rPr>
          <w:rFonts w:ascii="Times New Roman" w:hAnsi="Times New Roman" w:cs="Times New Roman"/>
          <w:sz w:val="24"/>
          <w:szCs w:val="24"/>
        </w:rPr>
        <w:t>), на втором слоге (</w:t>
      </w:r>
      <w:r w:rsidRPr="0099007C">
        <w:rPr>
          <w:rFonts w:ascii="Times New Roman" w:hAnsi="Times New Roman" w:cs="Times New Roman"/>
          <w:i/>
          <w:sz w:val="24"/>
          <w:szCs w:val="24"/>
        </w:rPr>
        <w:t>планировать, дыхание, коричневый и т.д.</w:t>
      </w:r>
      <w:r w:rsidRPr="0099007C">
        <w:rPr>
          <w:rFonts w:ascii="Times New Roman" w:hAnsi="Times New Roman" w:cs="Times New Roman"/>
          <w:sz w:val="24"/>
          <w:szCs w:val="24"/>
        </w:rPr>
        <w:t>), на третьем слоге (</w:t>
      </w:r>
      <w:r w:rsidRPr="0099007C">
        <w:rPr>
          <w:rFonts w:ascii="Times New Roman" w:hAnsi="Times New Roman" w:cs="Times New Roman"/>
          <w:i/>
          <w:sz w:val="24"/>
          <w:szCs w:val="24"/>
        </w:rPr>
        <w:t>ежевика, оказаться, земляника и т.д.</w:t>
      </w:r>
      <w:r w:rsidRPr="0099007C">
        <w:rPr>
          <w:rFonts w:ascii="Times New Roman" w:hAnsi="Times New Roman" w:cs="Times New Roman"/>
          <w:sz w:val="24"/>
          <w:szCs w:val="24"/>
        </w:rPr>
        <w:t>), на последнем слоге</w:t>
      </w:r>
      <w:r w:rsidR="00F05CB0" w:rsidRPr="0099007C">
        <w:rPr>
          <w:rFonts w:ascii="Times New Roman" w:hAnsi="Times New Roman" w:cs="Times New Roman"/>
          <w:sz w:val="24"/>
          <w:szCs w:val="24"/>
        </w:rPr>
        <w:t xml:space="preserve"> (</w:t>
      </w:r>
      <w:r w:rsidR="00F05CB0" w:rsidRPr="0099007C">
        <w:rPr>
          <w:rFonts w:ascii="Times New Roman" w:hAnsi="Times New Roman" w:cs="Times New Roman"/>
          <w:i/>
          <w:sz w:val="24"/>
          <w:szCs w:val="24"/>
        </w:rPr>
        <w:t>колокола, велосипед,</w:t>
      </w:r>
      <w:r w:rsidR="00D86D80" w:rsidRPr="0099007C">
        <w:rPr>
          <w:rFonts w:ascii="Times New Roman" w:hAnsi="Times New Roman" w:cs="Times New Roman"/>
          <w:i/>
          <w:sz w:val="24"/>
          <w:szCs w:val="24"/>
        </w:rPr>
        <w:t xml:space="preserve"> перепорхнуть и т.д.</w:t>
      </w:r>
      <w:r w:rsidR="00D86D80" w:rsidRPr="0099007C">
        <w:rPr>
          <w:rFonts w:ascii="Times New Roman" w:hAnsi="Times New Roman" w:cs="Times New Roman"/>
          <w:sz w:val="24"/>
          <w:szCs w:val="24"/>
        </w:rPr>
        <w:t>).</w:t>
      </w:r>
    </w:p>
    <w:p w:rsidR="0072386C" w:rsidRPr="0099007C" w:rsidRDefault="003A66BF"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r w:rsidR="0072386C" w:rsidRPr="0099007C">
        <w:rPr>
          <w:rFonts w:ascii="Times New Roman" w:hAnsi="Times New Roman" w:cs="Times New Roman"/>
          <w:sz w:val="24"/>
          <w:szCs w:val="24"/>
        </w:rPr>
        <w:t xml:space="preserve"> Новая </w:t>
      </w:r>
      <w:proofErr w:type="spellStart"/>
      <w:r w:rsidR="0072386C" w:rsidRPr="0099007C">
        <w:rPr>
          <w:rFonts w:ascii="Times New Roman" w:hAnsi="Times New Roman" w:cs="Times New Roman"/>
          <w:sz w:val="24"/>
          <w:szCs w:val="24"/>
        </w:rPr>
        <w:t>звукослоговая</w:t>
      </w:r>
      <w:proofErr w:type="spellEnd"/>
      <w:r w:rsidR="0072386C" w:rsidRPr="0099007C">
        <w:rPr>
          <w:rFonts w:ascii="Times New Roman" w:hAnsi="Times New Roman" w:cs="Times New Roman"/>
          <w:sz w:val="24"/>
          <w:szCs w:val="24"/>
        </w:rPr>
        <w:t xml:space="preserve"> структура закрепляется на </w:t>
      </w:r>
      <w:proofErr w:type="spellStart"/>
      <w:r w:rsidR="0072386C" w:rsidRPr="0099007C">
        <w:rPr>
          <w:rFonts w:ascii="Times New Roman" w:hAnsi="Times New Roman" w:cs="Times New Roman"/>
          <w:sz w:val="24"/>
          <w:szCs w:val="24"/>
        </w:rPr>
        <w:t>артикуляторно</w:t>
      </w:r>
      <w:proofErr w:type="spellEnd"/>
      <w:r w:rsidR="0072386C" w:rsidRPr="0099007C">
        <w:rPr>
          <w:rFonts w:ascii="Times New Roman" w:hAnsi="Times New Roman" w:cs="Times New Roman"/>
          <w:sz w:val="24"/>
          <w:szCs w:val="24"/>
        </w:rPr>
        <w:t xml:space="preserve"> простых звуках, произношение ко</w:t>
      </w:r>
      <w:r w:rsidR="0072386C" w:rsidRPr="0099007C">
        <w:rPr>
          <w:rFonts w:ascii="Times New Roman" w:hAnsi="Times New Roman" w:cs="Times New Roman"/>
          <w:sz w:val="24"/>
          <w:szCs w:val="24"/>
        </w:rPr>
        <w:softHyphen/>
        <w:t xml:space="preserve">торых не было нарушено у детей. Параллельно с коррекцией дефектов звукопроизношения и воспроизведения </w:t>
      </w:r>
      <w:proofErr w:type="spellStart"/>
      <w:r w:rsidR="0072386C" w:rsidRPr="0099007C">
        <w:rPr>
          <w:rFonts w:ascii="Times New Roman" w:hAnsi="Times New Roman" w:cs="Times New Roman"/>
          <w:sz w:val="24"/>
          <w:szCs w:val="24"/>
        </w:rPr>
        <w:t>звукослоговой</w:t>
      </w:r>
      <w:proofErr w:type="spellEnd"/>
      <w:r w:rsidR="0072386C" w:rsidRPr="0099007C">
        <w:rPr>
          <w:rFonts w:ascii="Times New Roman" w:hAnsi="Times New Roman" w:cs="Times New Roman"/>
          <w:sz w:val="24"/>
          <w:szCs w:val="24"/>
        </w:rPr>
        <w:t xml:space="preserve"> структуры слова осуществляется работа по нормализации просодических компонентов речи.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Тематика и последовательность формирования правильного про</w:t>
      </w:r>
      <w:r w:rsidRPr="0099007C">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99007C">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lastRenderedPageBreak/>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99007C">
        <w:rPr>
          <w:rFonts w:ascii="Times New Roman" w:hAnsi="Times New Roman" w:cs="Times New Roman"/>
          <w:sz w:val="24"/>
          <w:szCs w:val="24"/>
        </w:rPr>
        <w:softHyphen/>
        <w:t>вития речи, русскому языку.</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99007C">
        <w:rPr>
          <w:rFonts w:ascii="Times New Roman" w:hAnsi="Times New Roman" w:cs="Times New Roman"/>
          <w:sz w:val="24"/>
          <w:szCs w:val="24"/>
        </w:rPr>
        <w:t>звукослоговой</w:t>
      </w:r>
      <w:proofErr w:type="spellEnd"/>
      <w:r w:rsidRPr="0099007C">
        <w:rPr>
          <w:rFonts w:ascii="Times New Roman" w:hAnsi="Times New Roman" w:cs="Times New Roman"/>
          <w:sz w:val="24"/>
          <w:szCs w:val="24"/>
        </w:rPr>
        <w:t xml:space="preserve"> структуры не только простых, но и сложных слов, нарушения про</w:t>
      </w:r>
      <w:r w:rsidRPr="0099007C">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99007C">
        <w:rPr>
          <w:rFonts w:ascii="Times New Roman" w:hAnsi="Times New Roman" w:cs="Times New Roman"/>
          <w:sz w:val="24"/>
          <w:szCs w:val="24"/>
        </w:rPr>
        <w:softHyphen/>
        <w:t>роны речи (</w:t>
      </w:r>
      <w:proofErr w:type="spellStart"/>
      <w:r w:rsidRPr="0099007C">
        <w:rPr>
          <w:rFonts w:ascii="Times New Roman" w:hAnsi="Times New Roman" w:cs="Times New Roman"/>
          <w:sz w:val="24"/>
          <w:szCs w:val="24"/>
        </w:rPr>
        <w:t>ринолалии</w:t>
      </w:r>
      <w:proofErr w:type="spellEnd"/>
      <w:r w:rsidRPr="0099007C">
        <w:rPr>
          <w:rFonts w:ascii="Times New Roman" w:hAnsi="Times New Roman" w:cs="Times New Roman"/>
          <w:sz w:val="24"/>
          <w:szCs w:val="24"/>
        </w:rPr>
        <w:t xml:space="preserve">, дизартрии)  работа продолжается в III и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классах.</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Конкретное содержание занятий по коррекции нару</w:t>
      </w:r>
      <w:r w:rsidRPr="0099007C">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w:t>
      </w:r>
      <w:r w:rsidR="00C721C6" w:rsidRPr="0099007C">
        <w:rPr>
          <w:rFonts w:ascii="Times New Roman" w:hAnsi="Times New Roman" w:cs="Times New Roman"/>
          <w:sz w:val="24"/>
          <w:szCs w:val="24"/>
        </w:rPr>
        <w:t xml:space="preserve"> произношения</w:t>
      </w:r>
      <w:r w:rsidRPr="0099007C">
        <w:rPr>
          <w:rFonts w:ascii="Times New Roman" w:hAnsi="Times New Roman" w:cs="Times New Roman"/>
          <w:sz w:val="24"/>
          <w:szCs w:val="24"/>
        </w:rPr>
        <w:t xml:space="preserve">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99007C">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sidRPr="0099007C">
        <w:rPr>
          <w:rFonts w:ascii="Times New Roman" w:hAnsi="Times New Roman" w:cs="Times New Roman"/>
          <w:sz w:val="24"/>
          <w:szCs w:val="24"/>
        </w:rPr>
        <w:t>речевой/</w:t>
      </w:r>
      <w:r w:rsidRPr="0099007C">
        <w:rPr>
          <w:rFonts w:ascii="Times New Roman" w:hAnsi="Times New Roman" w:cs="Times New Roman"/>
          <w:sz w:val="24"/>
          <w:szCs w:val="24"/>
        </w:rPr>
        <w:t>языковой/коммуникативной недостаточности, структурой речевого дефекта обучающихся с ТНР.</w:t>
      </w:r>
    </w:p>
    <w:p w:rsidR="00D67605" w:rsidRPr="0099007C" w:rsidRDefault="00D67605"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D67605" w:rsidRPr="0099007C" w:rsidRDefault="00D67605"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психофизиологических механизмов, лежащих в основе произносительной речи (сенсомоторных операций порождения речевого высказывания);</w:t>
      </w:r>
    </w:p>
    <w:p w:rsidR="00D67605" w:rsidRPr="0099007C" w:rsidRDefault="00D67605"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r w:rsidR="00674486" w:rsidRPr="0099007C">
        <w:rPr>
          <w:rFonts w:ascii="Times New Roman" w:hAnsi="Times New Roman" w:cs="Times New Roman"/>
          <w:sz w:val="24"/>
          <w:szCs w:val="24"/>
        </w:rPr>
        <w:t>нормативное/компенсированное произношение звуков русского языка во</w:t>
      </w:r>
      <w:r w:rsidR="007C28D2" w:rsidRPr="0099007C">
        <w:rPr>
          <w:rFonts w:ascii="Times New Roman" w:hAnsi="Times New Roman" w:cs="Times New Roman"/>
          <w:sz w:val="24"/>
          <w:szCs w:val="24"/>
        </w:rPr>
        <w:t xml:space="preserve"> взаимодействии </w:t>
      </w:r>
      <w:r w:rsidR="00C951B2" w:rsidRPr="0099007C">
        <w:rPr>
          <w:rFonts w:ascii="Times New Roman" w:hAnsi="Times New Roman" w:cs="Times New Roman"/>
          <w:sz w:val="24"/>
          <w:szCs w:val="24"/>
        </w:rPr>
        <w:t>между звучанием, лексическим значением слова и его графической формой</w:t>
      </w:r>
      <w:r w:rsidR="002A29EE" w:rsidRPr="0099007C">
        <w:rPr>
          <w:rFonts w:ascii="Times New Roman" w:hAnsi="Times New Roman" w:cs="Times New Roman"/>
          <w:sz w:val="24"/>
          <w:szCs w:val="24"/>
        </w:rPr>
        <w:t>;</w:t>
      </w:r>
    </w:p>
    <w:p w:rsidR="00674486" w:rsidRPr="0099007C" w:rsidRDefault="00674486"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осознание единства звукового состава слова и его значения;</w:t>
      </w:r>
    </w:p>
    <w:p w:rsidR="00674486" w:rsidRPr="0099007C" w:rsidRDefault="00674486"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умений осуществлять операции языкового анализа и синтеза на уровне предложения и слова;</w:t>
      </w:r>
    </w:p>
    <w:p w:rsidR="00674486" w:rsidRPr="0099007C" w:rsidRDefault="00674486"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000574AD" w:rsidRPr="0099007C">
        <w:rPr>
          <w:rFonts w:ascii="Times New Roman" w:hAnsi="Times New Roman" w:cs="Times New Roman"/>
          <w:sz w:val="24"/>
          <w:szCs w:val="24"/>
        </w:rPr>
        <w:t>сформированность</w:t>
      </w:r>
      <w:proofErr w:type="spellEnd"/>
      <w:r w:rsidR="000574AD" w:rsidRPr="0099007C">
        <w:rPr>
          <w:rFonts w:ascii="Times New Roman" w:hAnsi="Times New Roman" w:cs="Times New Roman"/>
          <w:sz w:val="24"/>
          <w:szCs w:val="24"/>
        </w:rPr>
        <w:t xml:space="preserve"> понятия слога как минимальной произносительной единицы, усвоение смыслоразличительной роли ударения;</w:t>
      </w:r>
    </w:p>
    <w:p w:rsidR="000574AD" w:rsidRPr="0099007C" w:rsidRDefault="000574AD"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умений воспроизводить </w:t>
      </w:r>
      <w:proofErr w:type="spellStart"/>
      <w:r w:rsidRPr="0099007C">
        <w:rPr>
          <w:rFonts w:ascii="Times New Roman" w:hAnsi="Times New Roman" w:cs="Times New Roman"/>
          <w:sz w:val="24"/>
          <w:szCs w:val="24"/>
        </w:rPr>
        <w:t>звукослоговую</w:t>
      </w:r>
      <w:proofErr w:type="spellEnd"/>
      <w:r w:rsidRPr="0099007C">
        <w:rPr>
          <w:rFonts w:ascii="Times New Roman" w:hAnsi="Times New Roman" w:cs="Times New Roman"/>
          <w:sz w:val="24"/>
          <w:szCs w:val="24"/>
        </w:rPr>
        <w:t xml:space="preserve"> структуру слов различной сложности (как изолированно, так и в условиях контекста);</w:t>
      </w:r>
    </w:p>
    <w:p w:rsidR="000574AD" w:rsidRPr="0099007C" w:rsidRDefault="000574AD"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осознание эмоционально-экспрессивной и семантической функции</w:t>
      </w:r>
      <w:r w:rsidR="00C51FB3" w:rsidRPr="0099007C">
        <w:rPr>
          <w:rFonts w:ascii="Times New Roman" w:hAnsi="Times New Roman" w:cs="Times New Roman"/>
          <w:sz w:val="24"/>
          <w:szCs w:val="24"/>
        </w:rPr>
        <w:t xml:space="preserve"> интонации, умение пользоваться выразительной речью в соответствии с коммуникативной установкой;</w:t>
      </w:r>
    </w:p>
    <w:p w:rsidR="00C51FB3" w:rsidRPr="0099007C" w:rsidRDefault="00C51FB3"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сформированность</w:t>
      </w:r>
      <w:proofErr w:type="spellEnd"/>
      <w:r w:rsidRPr="0099007C">
        <w:rPr>
          <w:rFonts w:ascii="Times New Roman" w:hAnsi="Times New Roman" w:cs="Times New Roman"/>
          <w:sz w:val="24"/>
          <w:szCs w:val="24"/>
        </w:rPr>
        <w:t xml:space="preserve"> речевых предпосылок к овладению чтению и письмом.</w:t>
      </w:r>
    </w:p>
    <w:p w:rsidR="00C51FB3" w:rsidRPr="0099007C" w:rsidRDefault="00C51FB3" w:rsidP="0099007C">
      <w:pPr>
        <w:shd w:val="clear" w:color="auto" w:fill="FFFFFF"/>
        <w:spacing w:after="0" w:line="240" w:lineRule="auto"/>
        <w:ind w:firstLine="709"/>
        <w:jc w:val="both"/>
        <w:rPr>
          <w:rFonts w:ascii="Times New Roman" w:hAnsi="Times New Roman" w:cs="Times New Roman"/>
          <w:sz w:val="24"/>
          <w:szCs w:val="24"/>
        </w:rPr>
      </w:pPr>
    </w:p>
    <w:p w:rsidR="0072386C" w:rsidRPr="0099007C" w:rsidRDefault="0072386C" w:rsidP="0099007C">
      <w:pPr>
        <w:shd w:val="clear" w:color="auto" w:fill="FFFFFF"/>
        <w:spacing w:after="0" w:line="240" w:lineRule="auto"/>
        <w:jc w:val="center"/>
        <w:rPr>
          <w:rFonts w:ascii="Times New Roman" w:hAnsi="Times New Roman" w:cs="Times New Roman"/>
          <w:b/>
          <w:sz w:val="24"/>
          <w:szCs w:val="24"/>
        </w:rPr>
      </w:pPr>
      <w:r w:rsidRPr="0099007C">
        <w:rPr>
          <w:rFonts w:ascii="Times New Roman" w:hAnsi="Times New Roman" w:cs="Times New Roman"/>
          <w:b/>
          <w:sz w:val="24"/>
          <w:szCs w:val="24"/>
        </w:rPr>
        <w:t>2. Логопедическая ритмика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lastRenderedPageBreak/>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w:t>
      </w:r>
      <w:proofErr w:type="spellStart"/>
      <w:r w:rsidRPr="0099007C">
        <w:rPr>
          <w:rFonts w:ascii="Times New Roman" w:hAnsi="Times New Roman" w:cs="Times New Roman"/>
          <w:sz w:val="24"/>
          <w:szCs w:val="24"/>
        </w:rPr>
        <w:t>речедвигательного</w:t>
      </w:r>
      <w:proofErr w:type="spellEnd"/>
      <w:r w:rsidRPr="0099007C">
        <w:rPr>
          <w:rFonts w:ascii="Times New Roman" w:hAnsi="Times New Roman" w:cs="Times New Roman"/>
          <w:sz w:val="24"/>
          <w:szCs w:val="24"/>
        </w:rPr>
        <w:t xml:space="preserve"> и слухового анализаторов в процессе интеграции движений, музыки и речи.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w:t>
      </w:r>
      <w:proofErr w:type="spellStart"/>
      <w:r w:rsidRPr="0099007C">
        <w:rPr>
          <w:rFonts w:ascii="Times New Roman" w:hAnsi="Times New Roman" w:cs="Times New Roman"/>
          <w:sz w:val="24"/>
          <w:szCs w:val="24"/>
        </w:rPr>
        <w:t>логоритмическом</w:t>
      </w:r>
      <w:proofErr w:type="spellEnd"/>
      <w:r w:rsidRPr="0099007C">
        <w:rPr>
          <w:rFonts w:ascii="Times New Roman" w:hAnsi="Times New Roman" w:cs="Times New Roman"/>
          <w:sz w:val="24"/>
          <w:szCs w:val="24"/>
        </w:rPr>
        <w:t xml:space="preserve"> воздействии выделяются два основных направления работы:</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w:t>
      </w:r>
      <w:proofErr w:type="spellStart"/>
      <w:r w:rsidRPr="0099007C">
        <w:rPr>
          <w:rFonts w:ascii="Times New Roman" w:hAnsi="Times New Roman" w:cs="Times New Roman"/>
          <w:sz w:val="24"/>
          <w:szCs w:val="24"/>
        </w:rPr>
        <w:t>сукцессивных</w:t>
      </w:r>
      <w:proofErr w:type="spellEnd"/>
      <w:r w:rsidRPr="0099007C">
        <w:rPr>
          <w:rFonts w:ascii="Times New Roman" w:hAnsi="Times New Roman" w:cs="Times New Roman"/>
          <w:sz w:val="24"/>
          <w:szCs w:val="24"/>
        </w:rPr>
        <w:t xml:space="preserve"> и симультанных процессов; артикуляторного </w:t>
      </w:r>
      <w:proofErr w:type="spellStart"/>
      <w:r w:rsidRPr="0099007C">
        <w:rPr>
          <w:rFonts w:ascii="Times New Roman" w:hAnsi="Times New Roman" w:cs="Times New Roman"/>
          <w:sz w:val="24"/>
          <w:szCs w:val="24"/>
        </w:rPr>
        <w:t>праксиса</w:t>
      </w:r>
      <w:proofErr w:type="spellEnd"/>
      <w:r w:rsidRPr="0099007C">
        <w:rPr>
          <w:rFonts w:ascii="Times New Roman" w:hAnsi="Times New Roman" w:cs="Times New Roman"/>
          <w:sz w:val="24"/>
          <w:szCs w:val="24"/>
        </w:rPr>
        <w:t xml:space="preserve">, координации движений, чувства темпа и ритма в движении в соответствии с темпом и ритмом музыки);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Pr="0099007C">
        <w:rPr>
          <w:rFonts w:ascii="Times New Roman" w:hAnsi="Times New Roman" w:cs="Times New Roman"/>
          <w:sz w:val="24"/>
          <w:szCs w:val="24"/>
        </w:rPr>
        <w:t>паузации</w:t>
      </w:r>
      <w:proofErr w:type="spellEnd"/>
      <w:r w:rsidRPr="0099007C">
        <w:rPr>
          <w:rFonts w:ascii="Times New Roman" w:hAnsi="Times New Roman" w:cs="Times New Roman"/>
          <w:sz w:val="24"/>
          <w:szCs w:val="24"/>
        </w:rPr>
        <w:t>,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Все </w:t>
      </w:r>
      <w:proofErr w:type="spellStart"/>
      <w:r w:rsidRPr="0099007C">
        <w:rPr>
          <w:rFonts w:ascii="Times New Roman" w:hAnsi="Times New Roman" w:cs="Times New Roman"/>
          <w:sz w:val="24"/>
          <w:szCs w:val="24"/>
        </w:rPr>
        <w:t>логоритмические</w:t>
      </w:r>
      <w:proofErr w:type="spellEnd"/>
      <w:r w:rsidRPr="0099007C">
        <w:rPr>
          <w:rFonts w:ascii="Times New Roman" w:hAnsi="Times New Roman" w:cs="Times New Roman"/>
          <w:sz w:val="24"/>
          <w:szCs w:val="24"/>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99007C">
        <w:rPr>
          <w:rFonts w:ascii="Times New Roman" w:hAnsi="Times New Roman" w:cs="Times New Roman"/>
          <w:b/>
          <w:sz w:val="24"/>
          <w:szCs w:val="24"/>
        </w:rPr>
        <w:t>задачи: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развитие общей, тонкой и артикуляторной моторики;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развитие дыхания и голоса;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коррекция речевых нарушений средствами логопедической ритмики.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и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отделениях.</w:t>
      </w:r>
    </w:p>
    <w:p w:rsidR="0072386C" w:rsidRPr="0099007C" w:rsidRDefault="0072386C" w:rsidP="0099007C">
      <w:pPr>
        <w:shd w:val="clear" w:color="auto" w:fill="FFFFFF"/>
        <w:spacing w:after="0" w:line="240" w:lineRule="auto"/>
        <w:jc w:val="center"/>
        <w:rPr>
          <w:rFonts w:ascii="Times New Roman" w:hAnsi="Times New Roman" w:cs="Times New Roman"/>
          <w:b/>
          <w:sz w:val="24"/>
          <w:szCs w:val="24"/>
        </w:rPr>
      </w:pPr>
      <w:r w:rsidRPr="0099007C">
        <w:rPr>
          <w:rFonts w:ascii="Times New Roman" w:hAnsi="Times New Roman" w:cs="Times New Roman"/>
          <w:b/>
          <w:sz w:val="24"/>
          <w:szCs w:val="24"/>
        </w:rPr>
        <w:t>Содержание коррекционного курса «Логопедическая ритмика»</w:t>
      </w:r>
    </w:p>
    <w:p w:rsidR="0072386C" w:rsidRPr="0099007C" w:rsidRDefault="0072386C" w:rsidP="0099007C">
      <w:pPr>
        <w:shd w:val="clear" w:color="auto" w:fill="FFFFFF"/>
        <w:spacing w:after="0" w:line="240" w:lineRule="auto"/>
        <w:ind w:firstLine="709"/>
        <w:jc w:val="both"/>
        <w:rPr>
          <w:rFonts w:ascii="Times New Roman" w:hAnsi="Times New Roman" w:cs="Times New Roman"/>
          <w:b/>
          <w:i/>
          <w:kern w:val="28"/>
          <w:sz w:val="24"/>
          <w:szCs w:val="24"/>
        </w:rPr>
      </w:pPr>
      <w:r w:rsidRPr="0099007C">
        <w:rPr>
          <w:rFonts w:ascii="Times New Roman" w:hAnsi="Times New Roman" w:cs="Times New Roman"/>
          <w:b/>
          <w:i/>
          <w:kern w:val="28"/>
          <w:sz w:val="24"/>
          <w:szCs w:val="24"/>
        </w:rPr>
        <w:t>Развитие,  воспитание  и  коррекция  неречевых процессов</w:t>
      </w:r>
    </w:p>
    <w:p w:rsidR="0072386C" w:rsidRPr="0099007C" w:rsidRDefault="0072386C"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Fonts w:ascii="Times New Roman" w:hAnsi="Times New Roman"/>
          <w:i/>
          <w:kern w:val="22"/>
          <w:sz w:val="24"/>
          <w:szCs w:val="24"/>
        </w:rPr>
        <w:t xml:space="preserve">Развитие слухового восприятия. </w:t>
      </w:r>
      <w:r w:rsidRPr="0099007C">
        <w:rPr>
          <w:rFonts w:ascii="Times New Roman" w:hAnsi="Times New Roman"/>
          <w:kern w:val="22"/>
          <w:sz w:val="24"/>
          <w:szCs w:val="24"/>
        </w:rPr>
        <w:t>Формирование ритмического, гармонического, мелодического (</w:t>
      </w:r>
      <w:proofErr w:type="spellStart"/>
      <w:r w:rsidRPr="0099007C">
        <w:rPr>
          <w:rFonts w:ascii="Times New Roman" w:hAnsi="Times New Roman"/>
          <w:kern w:val="22"/>
          <w:sz w:val="24"/>
          <w:szCs w:val="24"/>
        </w:rPr>
        <w:t>звуковысотного</w:t>
      </w:r>
      <w:proofErr w:type="spellEnd"/>
      <w:r w:rsidRPr="0099007C">
        <w:rPr>
          <w:rFonts w:ascii="Times New Roman" w:hAnsi="Times New Roman"/>
          <w:kern w:val="22"/>
          <w:sz w:val="24"/>
          <w:szCs w:val="24"/>
        </w:rPr>
        <w:t xml:space="preserve">), тембрового, динамического слуха. </w:t>
      </w:r>
      <w:r w:rsidRPr="0099007C">
        <w:rPr>
          <w:rStyle w:val="af7"/>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w:t>
      </w:r>
      <w:proofErr w:type="spellStart"/>
      <w:r w:rsidRPr="0099007C">
        <w:rPr>
          <w:rStyle w:val="af7"/>
          <w:rFonts w:ascii="Times New Roman" w:hAnsi="Times New Roman"/>
          <w:color w:val="000000"/>
          <w:kern w:val="22"/>
          <w:sz w:val="24"/>
          <w:szCs w:val="24"/>
        </w:rPr>
        <w:t>слухомоторных</w:t>
      </w:r>
      <w:proofErr w:type="spellEnd"/>
      <w:r w:rsidRPr="0099007C">
        <w:rPr>
          <w:rStyle w:val="af7"/>
          <w:rFonts w:ascii="Times New Roman" w:hAnsi="Times New Roman"/>
          <w:color w:val="000000"/>
          <w:kern w:val="22"/>
          <w:sz w:val="24"/>
          <w:szCs w:val="24"/>
        </w:rPr>
        <w:t xml:space="preserve"> дифференцировок, </w:t>
      </w:r>
      <w:proofErr w:type="spellStart"/>
      <w:r w:rsidRPr="0099007C">
        <w:rPr>
          <w:rStyle w:val="af7"/>
          <w:rFonts w:ascii="Times New Roman" w:hAnsi="Times New Roman"/>
          <w:color w:val="000000"/>
          <w:kern w:val="22"/>
          <w:sz w:val="24"/>
          <w:szCs w:val="24"/>
        </w:rPr>
        <w:t>сукцессивных</w:t>
      </w:r>
      <w:proofErr w:type="spellEnd"/>
      <w:r w:rsidRPr="0099007C">
        <w:rPr>
          <w:rStyle w:val="af7"/>
          <w:rFonts w:ascii="Times New Roman" w:hAnsi="Times New Roman"/>
          <w:color w:val="000000"/>
          <w:kern w:val="22"/>
          <w:sz w:val="24"/>
          <w:szCs w:val="24"/>
        </w:rPr>
        <w:t xml:space="preserve"> функций </w:t>
      </w:r>
      <w:proofErr w:type="spellStart"/>
      <w:r w:rsidRPr="0099007C">
        <w:rPr>
          <w:rStyle w:val="af7"/>
          <w:rFonts w:ascii="Times New Roman" w:hAnsi="Times New Roman"/>
          <w:color w:val="000000"/>
          <w:kern w:val="22"/>
          <w:sz w:val="24"/>
          <w:szCs w:val="24"/>
        </w:rPr>
        <w:t>рядовосприятия</w:t>
      </w:r>
      <w:proofErr w:type="spellEnd"/>
      <w:r w:rsidRPr="0099007C">
        <w:rPr>
          <w:rStyle w:val="af7"/>
          <w:rFonts w:ascii="Times New Roman" w:hAnsi="Times New Roman"/>
          <w:color w:val="000000"/>
          <w:kern w:val="22"/>
          <w:sz w:val="24"/>
          <w:szCs w:val="24"/>
        </w:rPr>
        <w:t xml:space="preserve"> и </w:t>
      </w:r>
      <w:proofErr w:type="spellStart"/>
      <w:r w:rsidRPr="0099007C">
        <w:rPr>
          <w:rStyle w:val="af7"/>
          <w:rFonts w:ascii="Times New Roman" w:hAnsi="Times New Roman"/>
          <w:color w:val="000000"/>
          <w:kern w:val="22"/>
          <w:sz w:val="24"/>
          <w:szCs w:val="24"/>
        </w:rPr>
        <w:t>рядовоспроизведения</w:t>
      </w:r>
      <w:proofErr w:type="spellEnd"/>
      <w:r w:rsidRPr="0099007C">
        <w:rPr>
          <w:rStyle w:val="af7"/>
          <w:rFonts w:ascii="Times New Roman" w:hAnsi="Times New Roman"/>
          <w:color w:val="000000"/>
          <w:kern w:val="22"/>
          <w:sz w:val="24"/>
          <w:szCs w:val="24"/>
        </w:rPr>
        <w:t>; развитие межанализаторного взаимодействия (</w:t>
      </w:r>
      <w:proofErr w:type="spellStart"/>
      <w:r w:rsidRPr="0099007C">
        <w:rPr>
          <w:rStyle w:val="af7"/>
          <w:rFonts w:ascii="Times New Roman" w:hAnsi="Times New Roman"/>
          <w:color w:val="000000"/>
          <w:kern w:val="22"/>
          <w:sz w:val="24"/>
          <w:szCs w:val="24"/>
        </w:rPr>
        <w:t>слухо</w:t>
      </w:r>
      <w:proofErr w:type="spellEnd"/>
      <w:r w:rsidRPr="0099007C">
        <w:rPr>
          <w:rStyle w:val="af7"/>
          <w:rFonts w:ascii="Times New Roman" w:hAnsi="Times New Roman"/>
          <w:color w:val="000000"/>
          <w:kern w:val="22"/>
          <w:sz w:val="24"/>
          <w:szCs w:val="24"/>
        </w:rPr>
        <w:t xml:space="preserve">-зрительных, </w:t>
      </w:r>
      <w:proofErr w:type="spellStart"/>
      <w:r w:rsidRPr="0099007C">
        <w:rPr>
          <w:rStyle w:val="af7"/>
          <w:rFonts w:ascii="Times New Roman" w:hAnsi="Times New Roman"/>
          <w:color w:val="000000"/>
          <w:kern w:val="22"/>
          <w:sz w:val="24"/>
          <w:szCs w:val="24"/>
        </w:rPr>
        <w:t>слухо</w:t>
      </w:r>
      <w:proofErr w:type="spellEnd"/>
      <w:r w:rsidRPr="0099007C">
        <w:rPr>
          <w:rStyle w:val="af7"/>
          <w:rFonts w:ascii="Times New Roman" w:hAnsi="Times New Roman"/>
          <w:color w:val="000000"/>
          <w:kern w:val="22"/>
          <w:sz w:val="24"/>
          <w:szCs w:val="24"/>
        </w:rPr>
        <w:t xml:space="preserve">-двигательных, зрительно-двигательных связей); создание предпосылок для усвоения словесного ударения, правильного воспроизведения акцентно-ритмической, </w:t>
      </w:r>
      <w:proofErr w:type="spellStart"/>
      <w:r w:rsidRPr="0099007C">
        <w:rPr>
          <w:rStyle w:val="af7"/>
          <w:rFonts w:ascii="Times New Roman" w:hAnsi="Times New Roman"/>
          <w:color w:val="000000"/>
          <w:kern w:val="22"/>
          <w:sz w:val="24"/>
          <w:szCs w:val="24"/>
        </w:rPr>
        <w:t>звукослоговой</w:t>
      </w:r>
      <w:proofErr w:type="spellEnd"/>
      <w:r w:rsidRPr="0099007C">
        <w:rPr>
          <w:rStyle w:val="af7"/>
          <w:rFonts w:ascii="Times New Roman" w:hAnsi="Times New Roman"/>
          <w:color w:val="000000"/>
          <w:kern w:val="22"/>
          <w:sz w:val="24"/>
          <w:szCs w:val="24"/>
        </w:rPr>
        <w:t xml:space="preserve">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99007C" w:rsidRDefault="0072386C"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Fonts w:ascii="Times New Roman" w:hAnsi="Times New Roman"/>
          <w:i/>
          <w:color w:val="000000"/>
          <w:kern w:val="22"/>
          <w:sz w:val="24"/>
          <w:szCs w:val="24"/>
        </w:rPr>
        <w:t>Развитие внимания и памяти.</w:t>
      </w:r>
      <w:r w:rsidRPr="0099007C">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w:t>
      </w:r>
      <w:r w:rsidRPr="0099007C">
        <w:rPr>
          <w:rFonts w:ascii="Times New Roman" w:hAnsi="Times New Roman"/>
          <w:color w:val="000000"/>
          <w:kern w:val="22"/>
          <w:sz w:val="24"/>
          <w:szCs w:val="24"/>
        </w:rPr>
        <w:lastRenderedPageBreak/>
        <w:t>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99007C">
        <w:rPr>
          <w:rStyle w:val="af7"/>
          <w:rFonts w:ascii="Times New Roman" w:hAnsi="Times New Roman"/>
          <w:color w:val="000000"/>
          <w:kern w:val="22"/>
          <w:sz w:val="24"/>
          <w:szCs w:val="24"/>
        </w:rPr>
        <w:t xml:space="preserve"> сохраняя двигательную программу.</w:t>
      </w:r>
    </w:p>
    <w:p w:rsidR="0072386C" w:rsidRPr="0099007C" w:rsidRDefault="0072386C" w:rsidP="0099007C">
      <w:pPr>
        <w:pStyle w:val="ad"/>
        <w:spacing w:after="0" w:line="240" w:lineRule="auto"/>
        <w:ind w:firstLine="709"/>
        <w:jc w:val="both"/>
        <w:rPr>
          <w:rFonts w:ascii="Times New Roman" w:hAnsi="Times New Roman"/>
          <w:color w:val="000000"/>
          <w:kern w:val="22"/>
          <w:sz w:val="24"/>
          <w:szCs w:val="24"/>
        </w:rPr>
      </w:pPr>
      <w:r w:rsidRPr="0099007C">
        <w:rPr>
          <w:rFonts w:ascii="Times New Roman" w:hAnsi="Times New Roman"/>
          <w:bCs/>
          <w:i/>
          <w:color w:val="000000"/>
          <w:kern w:val="22"/>
          <w:sz w:val="24"/>
          <w:szCs w:val="24"/>
        </w:rPr>
        <w:t xml:space="preserve">Регуляция мышечного тонуса. </w:t>
      </w:r>
      <w:r w:rsidRPr="0099007C">
        <w:rPr>
          <w:rFonts w:ascii="Times New Roman" w:hAnsi="Times New Roman"/>
          <w:bCs/>
          <w:color w:val="000000"/>
          <w:kern w:val="22"/>
          <w:sz w:val="24"/>
          <w:szCs w:val="24"/>
        </w:rPr>
        <w:t>Р</w:t>
      </w:r>
      <w:r w:rsidRPr="0099007C">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99007C">
        <w:rPr>
          <w:rStyle w:val="af7"/>
          <w:rFonts w:ascii="Times New Roman" w:hAnsi="Times New Roman"/>
          <w:color w:val="000000"/>
          <w:kern w:val="22"/>
          <w:sz w:val="24"/>
          <w:szCs w:val="24"/>
        </w:rPr>
        <w:t xml:space="preserve"> </w:t>
      </w:r>
      <w:proofErr w:type="spellStart"/>
      <w:r w:rsidRPr="0099007C">
        <w:rPr>
          <w:rStyle w:val="af7"/>
          <w:rFonts w:ascii="Times New Roman" w:hAnsi="Times New Roman"/>
          <w:color w:val="000000"/>
          <w:kern w:val="22"/>
          <w:sz w:val="24"/>
          <w:szCs w:val="24"/>
        </w:rPr>
        <w:t>общескелетной</w:t>
      </w:r>
      <w:proofErr w:type="spellEnd"/>
      <w:r w:rsidRPr="0099007C">
        <w:rPr>
          <w:rStyle w:val="af7"/>
          <w:rFonts w:ascii="Times New Roman" w:hAnsi="Times New Roman"/>
          <w:color w:val="000000"/>
          <w:kern w:val="22"/>
          <w:sz w:val="24"/>
          <w:szCs w:val="24"/>
        </w:rPr>
        <w:t>/артикуляторной мускулатуры</w:t>
      </w:r>
      <w:r w:rsidRPr="0099007C">
        <w:rPr>
          <w:rFonts w:ascii="Times New Roman" w:hAnsi="Times New Roman"/>
          <w:color w:val="000000"/>
          <w:kern w:val="22"/>
          <w:sz w:val="24"/>
          <w:szCs w:val="24"/>
        </w:rPr>
        <w:t xml:space="preserve">. Укрепление </w:t>
      </w:r>
      <w:r w:rsidRPr="0099007C">
        <w:rPr>
          <w:rStyle w:val="af7"/>
          <w:rFonts w:ascii="Times New Roman" w:hAnsi="Times New Roman"/>
          <w:color w:val="000000"/>
          <w:kern w:val="22"/>
          <w:sz w:val="24"/>
          <w:szCs w:val="24"/>
        </w:rPr>
        <w:t>мышц</w:t>
      </w:r>
      <w:r w:rsidRPr="0099007C">
        <w:rPr>
          <w:rFonts w:ascii="Times New Roman" w:hAnsi="Times New Roman"/>
          <w:color w:val="000000"/>
          <w:kern w:val="22"/>
          <w:sz w:val="24"/>
          <w:szCs w:val="24"/>
        </w:rPr>
        <w:t xml:space="preserve"> стоп, спины, живота, плечевого пояса, ног, артикуляторного аппарата.</w:t>
      </w:r>
    </w:p>
    <w:p w:rsidR="0072386C" w:rsidRPr="0099007C" w:rsidRDefault="0072386C" w:rsidP="0099007C">
      <w:pPr>
        <w:pStyle w:val="ad"/>
        <w:spacing w:after="0" w:line="240" w:lineRule="auto"/>
        <w:ind w:right="20" w:firstLine="709"/>
        <w:jc w:val="both"/>
        <w:rPr>
          <w:rFonts w:ascii="Times New Roman" w:hAnsi="Times New Roman"/>
          <w:color w:val="000000"/>
          <w:kern w:val="22"/>
          <w:sz w:val="24"/>
          <w:szCs w:val="24"/>
        </w:rPr>
      </w:pPr>
      <w:r w:rsidRPr="0099007C">
        <w:rPr>
          <w:rStyle w:val="af7"/>
          <w:rFonts w:ascii="Times New Roman" w:hAnsi="Times New Roman"/>
          <w:i/>
          <w:color w:val="000000"/>
          <w:kern w:val="22"/>
          <w:sz w:val="24"/>
          <w:szCs w:val="24"/>
        </w:rPr>
        <w:t>Развитие движений.</w:t>
      </w:r>
      <w:r w:rsidRPr="0099007C">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99007C" w:rsidRDefault="0072386C" w:rsidP="0099007C">
      <w:pPr>
        <w:pStyle w:val="ad"/>
        <w:spacing w:after="0" w:line="240" w:lineRule="auto"/>
        <w:ind w:right="23" w:firstLine="709"/>
        <w:jc w:val="both"/>
        <w:rPr>
          <w:rFonts w:ascii="Times New Roman" w:hAnsi="Times New Roman"/>
          <w:i/>
          <w:color w:val="000000"/>
          <w:kern w:val="22"/>
          <w:sz w:val="24"/>
          <w:szCs w:val="24"/>
        </w:rPr>
      </w:pPr>
      <w:r w:rsidRPr="0099007C">
        <w:rPr>
          <w:rFonts w:ascii="Times New Roman" w:hAnsi="Times New Roman"/>
          <w:i/>
          <w:color w:val="000000"/>
          <w:kern w:val="22"/>
          <w:sz w:val="24"/>
          <w:szCs w:val="24"/>
        </w:rPr>
        <w:t>Развитие чувства музыкального размера (метра).</w:t>
      </w:r>
      <w:r w:rsidRPr="0099007C">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99007C" w:rsidRDefault="0072386C" w:rsidP="0099007C">
      <w:pPr>
        <w:pStyle w:val="ad"/>
        <w:widowControl w:val="0"/>
        <w:spacing w:after="0" w:line="240" w:lineRule="auto"/>
        <w:ind w:right="40" w:firstLine="709"/>
        <w:jc w:val="both"/>
        <w:rPr>
          <w:rFonts w:ascii="Times New Roman" w:hAnsi="Times New Roman"/>
          <w:color w:val="000000"/>
          <w:kern w:val="22"/>
          <w:sz w:val="24"/>
          <w:szCs w:val="24"/>
        </w:rPr>
      </w:pPr>
      <w:r w:rsidRPr="0099007C">
        <w:rPr>
          <w:rFonts w:ascii="Times New Roman" w:hAnsi="Times New Roman"/>
          <w:i/>
          <w:color w:val="000000"/>
          <w:kern w:val="22"/>
          <w:sz w:val="24"/>
          <w:szCs w:val="24"/>
        </w:rPr>
        <w:t>Развитие чувства музыкального темпа.</w:t>
      </w:r>
      <w:r w:rsidRPr="0099007C">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99007C">
        <w:rPr>
          <w:rFonts w:ascii="Times New Roman" w:hAnsi="Times New Roman"/>
          <w:color w:val="000000"/>
          <w:kern w:val="22"/>
          <w:sz w:val="24"/>
          <w:szCs w:val="24"/>
        </w:rPr>
        <w:softHyphen/>
        <w:t>ного произведения с целью его соотнесения темпом речи.</w:t>
      </w:r>
    </w:p>
    <w:p w:rsidR="0072386C" w:rsidRPr="0099007C" w:rsidRDefault="0072386C" w:rsidP="0099007C">
      <w:pPr>
        <w:pStyle w:val="ad"/>
        <w:spacing w:after="0" w:line="240" w:lineRule="auto"/>
        <w:ind w:right="20" w:firstLine="709"/>
        <w:jc w:val="both"/>
        <w:rPr>
          <w:rFonts w:ascii="Times New Roman" w:hAnsi="Times New Roman"/>
          <w:color w:val="000000"/>
          <w:kern w:val="22"/>
          <w:sz w:val="24"/>
          <w:szCs w:val="24"/>
        </w:rPr>
      </w:pPr>
      <w:r w:rsidRPr="0099007C">
        <w:rPr>
          <w:rFonts w:ascii="Times New Roman" w:hAnsi="Times New Roman"/>
          <w:i/>
          <w:color w:val="000000"/>
          <w:kern w:val="22"/>
          <w:sz w:val="24"/>
          <w:szCs w:val="24"/>
        </w:rPr>
        <w:t xml:space="preserve">Развитие чувства музыкального ритма и чувства ритма в движении. </w:t>
      </w:r>
      <w:r w:rsidRPr="0099007C">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99007C">
        <w:rPr>
          <w:rFonts w:ascii="Times New Roman" w:hAnsi="Times New Roman"/>
          <w:kern w:val="22"/>
          <w:sz w:val="24"/>
          <w:szCs w:val="24"/>
        </w:rPr>
        <w:t xml:space="preserve"> </w:t>
      </w:r>
      <w:r w:rsidRPr="0099007C">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99007C">
        <w:rPr>
          <w:rStyle w:val="af7"/>
          <w:rFonts w:ascii="Times New Roman" w:hAnsi="Times New Roman"/>
          <w:color w:val="000000"/>
          <w:kern w:val="22"/>
          <w:sz w:val="24"/>
          <w:szCs w:val="24"/>
        </w:rPr>
        <w:t>(бу</w:t>
      </w:r>
      <w:r w:rsidRPr="0099007C">
        <w:rPr>
          <w:rStyle w:val="af7"/>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72386C" w:rsidRPr="0099007C" w:rsidRDefault="0072386C" w:rsidP="0099007C">
      <w:pPr>
        <w:pStyle w:val="ad"/>
        <w:widowControl w:val="0"/>
        <w:spacing w:after="0" w:line="240" w:lineRule="auto"/>
        <w:ind w:right="40" w:firstLine="709"/>
        <w:jc w:val="both"/>
        <w:rPr>
          <w:rFonts w:ascii="Times New Roman" w:hAnsi="Times New Roman"/>
          <w:b/>
          <w:i/>
          <w:kern w:val="22"/>
          <w:sz w:val="24"/>
          <w:szCs w:val="24"/>
        </w:rPr>
      </w:pPr>
      <w:r w:rsidRPr="0099007C">
        <w:rPr>
          <w:rFonts w:ascii="Times New Roman" w:hAnsi="Times New Roman"/>
          <w:b/>
          <w:i/>
          <w:kern w:val="22"/>
          <w:sz w:val="24"/>
          <w:szCs w:val="24"/>
        </w:rPr>
        <w:t>Развитие речи и коррекция речевых нарушений</w:t>
      </w:r>
    </w:p>
    <w:p w:rsidR="0072386C" w:rsidRPr="0099007C" w:rsidRDefault="0072386C" w:rsidP="0099007C">
      <w:pPr>
        <w:pStyle w:val="ad"/>
        <w:spacing w:after="0" w:line="240" w:lineRule="auto"/>
        <w:ind w:right="20" w:firstLine="709"/>
        <w:jc w:val="both"/>
        <w:rPr>
          <w:rFonts w:ascii="Times New Roman" w:hAnsi="Times New Roman"/>
          <w:color w:val="000000"/>
          <w:kern w:val="22"/>
          <w:sz w:val="24"/>
          <w:szCs w:val="24"/>
        </w:rPr>
      </w:pPr>
      <w:r w:rsidRPr="0099007C">
        <w:rPr>
          <w:rFonts w:ascii="Times New Roman" w:hAnsi="Times New Roman"/>
          <w:i/>
          <w:color w:val="000000"/>
          <w:kern w:val="22"/>
          <w:sz w:val="24"/>
          <w:szCs w:val="24"/>
        </w:rPr>
        <w:t>Развитие дыхания и голоса.</w:t>
      </w:r>
      <w:r w:rsidRPr="0099007C">
        <w:rPr>
          <w:rFonts w:ascii="Times New Roman" w:hAnsi="Times New Roman"/>
          <w:kern w:val="22"/>
          <w:sz w:val="24"/>
          <w:szCs w:val="24"/>
        </w:rPr>
        <w:t xml:space="preserve"> </w:t>
      </w:r>
      <w:r w:rsidRPr="0099007C">
        <w:rPr>
          <w:rStyle w:val="af7"/>
          <w:rFonts w:ascii="Times New Roman" w:hAnsi="Times New Roman"/>
          <w:color w:val="000000"/>
          <w:kern w:val="22"/>
          <w:sz w:val="24"/>
          <w:szCs w:val="24"/>
        </w:rPr>
        <w:t>Развитие дыхания и голоса прово</w:t>
      </w:r>
      <w:r w:rsidRPr="0099007C">
        <w:rPr>
          <w:rStyle w:val="af7"/>
          <w:rFonts w:ascii="Times New Roman" w:hAnsi="Times New Roman"/>
          <w:color w:val="000000"/>
          <w:kern w:val="22"/>
          <w:sz w:val="24"/>
          <w:szCs w:val="24"/>
        </w:rPr>
        <w:softHyphen/>
        <w:t>дится в соответствии с этапами коррекционно-логопедической ра</w:t>
      </w:r>
      <w:r w:rsidRPr="0099007C">
        <w:rPr>
          <w:rStyle w:val="af7"/>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99007C">
        <w:rPr>
          <w:rFonts w:ascii="Times New Roman" w:hAnsi="Times New Roman"/>
          <w:color w:val="000000"/>
          <w:spacing w:val="2"/>
          <w:kern w:val="22"/>
          <w:sz w:val="24"/>
          <w:szCs w:val="24"/>
        </w:rPr>
        <w:t xml:space="preserve">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99007C">
        <w:rPr>
          <w:rFonts w:ascii="Times New Roman" w:hAnsi="Times New Roman"/>
          <w:color w:val="000000"/>
          <w:spacing w:val="2"/>
          <w:kern w:val="22"/>
          <w:sz w:val="24"/>
          <w:szCs w:val="24"/>
        </w:rPr>
        <w:t>речеголосовой</w:t>
      </w:r>
      <w:proofErr w:type="spellEnd"/>
      <w:r w:rsidRPr="0099007C">
        <w:rPr>
          <w:rFonts w:ascii="Times New Roman" w:hAnsi="Times New Roman"/>
          <w:color w:val="000000"/>
          <w:spacing w:val="2"/>
          <w:kern w:val="22"/>
          <w:sz w:val="24"/>
          <w:szCs w:val="24"/>
        </w:rPr>
        <w:t xml:space="preserve"> аппарат к ощущению правильного </w:t>
      </w:r>
      <w:proofErr w:type="spellStart"/>
      <w:r w:rsidRPr="0099007C">
        <w:rPr>
          <w:rFonts w:ascii="Times New Roman" w:hAnsi="Times New Roman"/>
          <w:color w:val="000000"/>
          <w:spacing w:val="2"/>
          <w:kern w:val="22"/>
          <w:sz w:val="24"/>
          <w:szCs w:val="24"/>
        </w:rPr>
        <w:t>резонирования</w:t>
      </w:r>
      <w:proofErr w:type="spellEnd"/>
      <w:r w:rsidRPr="0099007C">
        <w:rPr>
          <w:rFonts w:ascii="Times New Roman" w:hAnsi="Times New Roman"/>
          <w:color w:val="000000"/>
          <w:spacing w:val="2"/>
          <w:kern w:val="22"/>
          <w:sz w:val="24"/>
          <w:szCs w:val="24"/>
        </w:rPr>
        <w:t xml:space="preserve"> и создающие необходимые условия для развития фонационного дыхания.</w:t>
      </w:r>
      <w:r w:rsidRPr="0099007C">
        <w:rPr>
          <w:rStyle w:val="af7"/>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w:t>
      </w:r>
      <w:r w:rsidRPr="0099007C">
        <w:rPr>
          <w:rStyle w:val="af7"/>
          <w:rFonts w:ascii="Times New Roman" w:hAnsi="Times New Roman"/>
          <w:color w:val="000000"/>
          <w:kern w:val="22"/>
          <w:sz w:val="24"/>
          <w:szCs w:val="24"/>
        </w:rPr>
        <w:lastRenderedPageBreak/>
        <w:t xml:space="preserve">учетом параметров движения: </w:t>
      </w:r>
      <w:r w:rsidRPr="0099007C">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99007C" w:rsidRDefault="0072386C"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99007C" w:rsidRDefault="0072386C" w:rsidP="0099007C">
      <w:pPr>
        <w:pStyle w:val="ad"/>
        <w:spacing w:after="0" w:line="240" w:lineRule="auto"/>
        <w:ind w:right="20" w:firstLine="709"/>
        <w:jc w:val="both"/>
        <w:rPr>
          <w:rFonts w:ascii="Times New Roman" w:hAnsi="Times New Roman"/>
          <w:color w:val="000000"/>
          <w:kern w:val="22"/>
          <w:sz w:val="24"/>
          <w:szCs w:val="24"/>
        </w:rPr>
      </w:pPr>
      <w:r w:rsidRPr="0099007C">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99007C" w:rsidRDefault="0072386C"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Fonts w:ascii="Times New Roman" w:hAnsi="Times New Roman"/>
          <w:color w:val="000000"/>
          <w:kern w:val="22"/>
          <w:sz w:val="24"/>
          <w:szCs w:val="24"/>
        </w:rPr>
        <w:t>Развитие высоты, силы, тембра, модуляций голоса. Голосовые (</w:t>
      </w:r>
      <w:proofErr w:type="spellStart"/>
      <w:r w:rsidRPr="0099007C">
        <w:rPr>
          <w:rFonts w:ascii="Times New Roman" w:hAnsi="Times New Roman"/>
          <w:color w:val="000000"/>
          <w:kern w:val="22"/>
          <w:sz w:val="24"/>
          <w:szCs w:val="24"/>
        </w:rPr>
        <w:t>ортофонические</w:t>
      </w:r>
      <w:proofErr w:type="spellEnd"/>
      <w:r w:rsidRPr="0099007C">
        <w:rPr>
          <w:rFonts w:ascii="Times New Roman" w:hAnsi="Times New Roman"/>
          <w:color w:val="000000"/>
          <w:kern w:val="22"/>
          <w:sz w:val="24"/>
          <w:szCs w:val="24"/>
        </w:rPr>
        <w:t>) упражнения как средство выработки координированной работы речевой мускулату</w:t>
      </w:r>
      <w:r w:rsidRPr="0099007C">
        <w:rPr>
          <w:rStyle w:val="af7"/>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72386C" w:rsidRPr="0099007C" w:rsidRDefault="0072386C"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99007C" w:rsidRDefault="0072386C"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i/>
          <w:color w:val="000000"/>
          <w:kern w:val="22"/>
          <w:sz w:val="24"/>
          <w:szCs w:val="24"/>
        </w:rPr>
        <w:t xml:space="preserve">Развитие фонематического восприятия. </w:t>
      </w:r>
      <w:r w:rsidRPr="0099007C">
        <w:rPr>
          <w:rStyle w:val="af7"/>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w:t>
      </w:r>
      <w:proofErr w:type="spellStart"/>
      <w:r w:rsidRPr="0099007C">
        <w:rPr>
          <w:rStyle w:val="af7"/>
          <w:rFonts w:ascii="Times New Roman" w:hAnsi="Times New Roman"/>
          <w:color w:val="000000"/>
          <w:kern w:val="22"/>
          <w:sz w:val="24"/>
          <w:szCs w:val="24"/>
        </w:rPr>
        <w:t>пропевание</w:t>
      </w:r>
      <w:proofErr w:type="spellEnd"/>
      <w:r w:rsidRPr="0099007C">
        <w:rPr>
          <w:rStyle w:val="af7"/>
          <w:rFonts w:ascii="Times New Roman" w:hAnsi="Times New Roman"/>
          <w:color w:val="000000"/>
          <w:kern w:val="22"/>
          <w:sz w:val="24"/>
          <w:szCs w:val="24"/>
        </w:rPr>
        <w:t xml:space="preserve"> под музыку речевого материала, насыщенного оппозиционными   звуками.</w:t>
      </w:r>
    </w:p>
    <w:p w:rsidR="0072386C" w:rsidRPr="0099007C" w:rsidRDefault="0072386C" w:rsidP="0099007C">
      <w:pPr>
        <w:pStyle w:val="ad"/>
        <w:spacing w:after="0" w:line="240" w:lineRule="auto"/>
        <w:ind w:right="23" w:firstLine="709"/>
        <w:jc w:val="both"/>
        <w:rPr>
          <w:rStyle w:val="af7"/>
          <w:rFonts w:ascii="Times New Roman" w:hAnsi="Times New Roman"/>
          <w:i/>
          <w:color w:val="000000"/>
          <w:kern w:val="22"/>
          <w:sz w:val="24"/>
          <w:szCs w:val="24"/>
        </w:rPr>
      </w:pPr>
      <w:r w:rsidRPr="0099007C">
        <w:rPr>
          <w:rStyle w:val="af7"/>
          <w:rFonts w:ascii="Times New Roman" w:hAnsi="Times New Roman"/>
          <w:i/>
          <w:color w:val="000000"/>
          <w:kern w:val="22"/>
          <w:sz w:val="24"/>
          <w:szCs w:val="24"/>
        </w:rPr>
        <w:t>Развитие темпа и ритма речи.</w:t>
      </w:r>
      <w:r w:rsidRPr="0099007C">
        <w:rPr>
          <w:rStyle w:val="af7"/>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99007C">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99007C">
        <w:rPr>
          <w:rStyle w:val="af7"/>
          <w:rFonts w:ascii="Times New Roman" w:hAnsi="Times New Roman"/>
          <w:color w:val="000000"/>
          <w:kern w:val="22"/>
          <w:sz w:val="24"/>
          <w:szCs w:val="24"/>
        </w:rPr>
        <w:t xml:space="preserve"> Развитие чувства ритма, координа</w:t>
      </w:r>
      <w:r w:rsidRPr="0099007C">
        <w:rPr>
          <w:rStyle w:val="af7"/>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99007C">
        <w:rPr>
          <w:rStyle w:val="af7"/>
          <w:rFonts w:ascii="Times New Roman" w:hAnsi="Times New Roman"/>
          <w:color w:val="000000"/>
          <w:kern w:val="22"/>
          <w:sz w:val="24"/>
          <w:szCs w:val="24"/>
        </w:rPr>
        <w:softHyphen/>
        <w:t>ную организацию двигательного акта и ис</w:t>
      </w:r>
      <w:r w:rsidRPr="0099007C">
        <w:rPr>
          <w:rStyle w:val="af7"/>
          <w:rFonts w:ascii="Times New Roman" w:hAnsi="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99007C">
        <w:rPr>
          <w:rStyle w:val="af7"/>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99007C">
        <w:rPr>
          <w:rStyle w:val="af7"/>
          <w:rFonts w:ascii="Times New Roman" w:hAnsi="Times New Roman"/>
          <w:i/>
          <w:color w:val="000000"/>
          <w:kern w:val="22"/>
          <w:sz w:val="24"/>
          <w:szCs w:val="24"/>
        </w:rPr>
        <w:t xml:space="preserve"> </w:t>
      </w:r>
    </w:p>
    <w:p w:rsidR="0072386C" w:rsidRPr="0099007C" w:rsidRDefault="0072386C" w:rsidP="0099007C">
      <w:pPr>
        <w:pStyle w:val="ad"/>
        <w:spacing w:after="0" w:line="240" w:lineRule="auto"/>
        <w:ind w:right="20" w:firstLine="709"/>
        <w:jc w:val="both"/>
        <w:rPr>
          <w:rStyle w:val="af7"/>
          <w:rFonts w:ascii="Times New Roman" w:hAnsi="Times New Roman"/>
          <w:kern w:val="22"/>
          <w:sz w:val="24"/>
          <w:szCs w:val="24"/>
        </w:rPr>
      </w:pPr>
      <w:r w:rsidRPr="0099007C">
        <w:rPr>
          <w:rStyle w:val="af7"/>
          <w:rFonts w:ascii="Times New Roman" w:hAnsi="Times New Roman"/>
          <w:i/>
          <w:color w:val="000000"/>
          <w:kern w:val="22"/>
          <w:sz w:val="24"/>
          <w:szCs w:val="24"/>
        </w:rPr>
        <w:t>Развитие просодической стороны  речи.</w:t>
      </w:r>
      <w:r w:rsidRPr="0099007C">
        <w:rPr>
          <w:rFonts w:ascii="Times New Roman" w:hAnsi="Times New Roman"/>
          <w:kern w:val="22"/>
          <w:sz w:val="24"/>
          <w:szCs w:val="24"/>
        </w:rPr>
        <w:t xml:space="preserve"> Просодическое оформление речи: мелодика, темп, ритм, акцент (логическое ударение), </w:t>
      </w:r>
      <w:proofErr w:type="spellStart"/>
      <w:r w:rsidRPr="0099007C">
        <w:rPr>
          <w:rFonts w:ascii="Times New Roman" w:hAnsi="Times New Roman"/>
          <w:kern w:val="22"/>
          <w:sz w:val="24"/>
          <w:szCs w:val="24"/>
        </w:rPr>
        <w:t>паузация</w:t>
      </w:r>
      <w:proofErr w:type="spellEnd"/>
      <w:r w:rsidRPr="0099007C">
        <w:rPr>
          <w:rFonts w:ascii="Times New Roman" w:hAnsi="Times New Roman"/>
          <w:kern w:val="22"/>
          <w:sz w:val="24"/>
          <w:szCs w:val="24"/>
        </w:rPr>
        <w:t xml:space="preserve">. </w:t>
      </w:r>
      <w:r w:rsidRPr="0099007C">
        <w:rPr>
          <w:rStyle w:val="af7"/>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w:t>
      </w:r>
      <w:proofErr w:type="spellStart"/>
      <w:r w:rsidRPr="0099007C">
        <w:rPr>
          <w:rStyle w:val="af7"/>
          <w:rFonts w:ascii="Times New Roman" w:hAnsi="Times New Roman"/>
          <w:color w:val="000000"/>
          <w:kern w:val="22"/>
          <w:sz w:val="24"/>
          <w:szCs w:val="24"/>
        </w:rPr>
        <w:t>звуковысотных</w:t>
      </w:r>
      <w:proofErr w:type="spellEnd"/>
      <w:r w:rsidRPr="0099007C">
        <w:rPr>
          <w:rStyle w:val="af7"/>
          <w:rFonts w:ascii="Times New Roman" w:hAnsi="Times New Roman"/>
          <w:color w:val="000000"/>
          <w:kern w:val="22"/>
          <w:sz w:val="24"/>
          <w:szCs w:val="24"/>
        </w:rPr>
        <w:t xml:space="preserve">,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Pr="0099007C" w:rsidRDefault="0072386C"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Pr="0099007C" w:rsidRDefault="00C766D1"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Pr="0099007C" w:rsidRDefault="00C766D1"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xml:space="preserve">- </w:t>
      </w:r>
      <w:proofErr w:type="spellStart"/>
      <w:r w:rsidRPr="0099007C">
        <w:rPr>
          <w:rStyle w:val="af7"/>
          <w:rFonts w:ascii="Times New Roman" w:hAnsi="Times New Roman"/>
          <w:color w:val="000000"/>
          <w:kern w:val="22"/>
          <w:sz w:val="24"/>
          <w:szCs w:val="24"/>
        </w:rPr>
        <w:t>сформированность</w:t>
      </w:r>
      <w:proofErr w:type="spellEnd"/>
      <w:r w:rsidRPr="0099007C">
        <w:rPr>
          <w:rStyle w:val="af7"/>
          <w:rFonts w:ascii="Times New Roman" w:hAnsi="Times New Roman"/>
          <w:color w:val="000000"/>
          <w:kern w:val="22"/>
          <w:sz w:val="24"/>
          <w:szCs w:val="24"/>
        </w:rPr>
        <w:t xml:space="preserve"> слухового восприятия (ритмического, гармонического, </w:t>
      </w:r>
      <w:proofErr w:type="spellStart"/>
      <w:r w:rsidRPr="0099007C">
        <w:rPr>
          <w:rStyle w:val="af7"/>
          <w:rFonts w:ascii="Times New Roman" w:hAnsi="Times New Roman"/>
          <w:color w:val="000000"/>
          <w:kern w:val="22"/>
          <w:sz w:val="24"/>
          <w:szCs w:val="24"/>
        </w:rPr>
        <w:t>звуковысотного</w:t>
      </w:r>
      <w:proofErr w:type="spellEnd"/>
      <w:r w:rsidRPr="0099007C">
        <w:rPr>
          <w:rStyle w:val="af7"/>
          <w:rFonts w:ascii="Times New Roman" w:hAnsi="Times New Roman"/>
          <w:color w:val="000000"/>
          <w:kern w:val="22"/>
          <w:sz w:val="24"/>
          <w:szCs w:val="24"/>
        </w:rPr>
        <w:t>, тембрового, динамического слуха);</w:t>
      </w:r>
    </w:p>
    <w:p w:rsidR="00C766D1" w:rsidRPr="0099007C" w:rsidRDefault="00C766D1"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xml:space="preserve">- </w:t>
      </w:r>
      <w:proofErr w:type="spellStart"/>
      <w:r w:rsidRPr="0099007C">
        <w:rPr>
          <w:rStyle w:val="af7"/>
          <w:rFonts w:ascii="Times New Roman" w:hAnsi="Times New Roman"/>
          <w:color w:val="000000"/>
          <w:kern w:val="22"/>
          <w:sz w:val="24"/>
          <w:szCs w:val="24"/>
        </w:rPr>
        <w:t>сформированность</w:t>
      </w:r>
      <w:proofErr w:type="spellEnd"/>
      <w:r w:rsidRPr="0099007C">
        <w:rPr>
          <w:rStyle w:val="af7"/>
          <w:rFonts w:ascii="Times New Roman" w:hAnsi="Times New Roman"/>
          <w:color w:val="000000"/>
          <w:kern w:val="22"/>
          <w:sz w:val="24"/>
          <w:szCs w:val="24"/>
        </w:rPr>
        <w:t xml:space="preserve"> </w:t>
      </w:r>
      <w:proofErr w:type="spellStart"/>
      <w:r w:rsidRPr="0099007C">
        <w:rPr>
          <w:rStyle w:val="af7"/>
          <w:rFonts w:ascii="Times New Roman" w:hAnsi="Times New Roman"/>
          <w:color w:val="000000"/>
          <w:kern w:val="22"/>
          <w:sz w:val="24"/>
          <w:szCs w:val="24"/>
        </w:rPr>
        <w:t>сукцессивных</w:t>
      </w:r>
      <w:proofErr w:type="spellEnd"/>
      <w:r w:rsidRPr="0099007C">
        <w:rPr>
          <w:rStyle w:val="af7"/>
          <w:rFonts w:ascii="Times New Roman" w:hAnsi="Times New Roman"/>
          <w:color w:val="000000"/>
          <w:kern w:val="22"/>
          <w:sz w:val="24"/>
          <w:szCs w:val="24"/>
        </w:rPr>
        <w:t xml:space="preserve"> функций </w:t>
      </w:r>
      <w:proofErr w:type="spellStart"/>
      <w:r w:rsidR="00E52A2A" w:rsidRPr="0099007C">
        <w:rPr>
          <w:rStyle w:val="af7"/>
          <w:rFonts w:ascii="Times New Roman" w:hAnsi="Times New Roman"/>
          <w:color w:val="000000"/>
          <w:kern w:val="22"/>
          <w:sz w:val="24"/>
          <w:szCs w:val="24"/>
        </w:rPr>
        <w:t>рядовосприятия</w:t>
      </w:r>
      <w:proofErr w:type="spellEnd"/>
      <w:r w:rsidR="00E52A2A" w:rsidRPr="0099007C">
        <w:rPr>
          <w:rStyle w:val="af7"/>
          <w:rFonts w:ascii="Times New Roman" w:hAnsi="Times New Roman"/>
          <w:color w:val="000000"/>
          <w:kern w:val="22"/>
          <w:sz w:val="24"/>
          <w:szCs w:val="24"/>
        </w:rPr>
        <w:t xml:space="preserve"> и </w:t>
      </w:r>
      <w:proofErr w:type="spellStart"/>
      <w:r w:rsidR="00E52A2A" w:rsidRPr="0099007C">
        <w:rPr>
          <w:rStyle w:val="af7"/>
          <w:rFonts w:ascii="Times New Roman" w:hAnsi="Times New Roman"/>
          <w:color w:val="000000"/>
          <w:kern w:val="22"/>
          <w:sz w:val="24"/>
          <w:szCs w:val="24"/>
        </w:rPr>
        <w:t>рядовоспроизведения</w:t>
      </w:r>
      <w:proofErr w:type="spellEnd"/>
      <w:r w:rsidR="00E52A2A" w:rsidRPr="0099007C">
        <w:rPr>
          <w:rStyle w:val="af7"/>
          <w:rFonts w:ascii="Times New Roman" w:hAnsi="Times New Roman"/>
          <w:color w:val="000000"/>
          <w:kern w:val="22"/>
          <w:sz w:val="24"/>
          <w:szCs w:val="24"/>
        </w:rPr>
        <w:t>;</w:t>
      </w:r>
    </w:p>
    <w:p w:rsidR="00E52A2A" w:rsidRPr="0099007C" w:rsidRDefault="00E52A2A"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lastRenderedPageBreak/>
        <w:t xml:space="preserve">- </w:t>
      </w:r>
      <w:proofErr w:type="spellStart"/>
      <w:r w:rsidRPr="0099007C">
        <w:rPr>
          <w:rStyle w:val="af7"/>
          <w:rFonts w:ascii="Times New Roman" w:hAnsi="Times New Roman"/>
          <w:color w:val="000000"/>
          <w:kern w:val="22"/>
          <w:sz w:val="24"/>
          <w:szCs w:val="24"/>
        </w:rPr>
        <w:t>сформированность</w:t>
      </w:r>
      <w:proofErr w:type="spellEnd"/>
      <w:r w:rsidRPr="0099007C">
        <w:rPr>
          <w:rStyle w:val="af7"/>
          <w:rFonts w:ascii="Times New Roman" w:hAnsi="Times New Roman"/>
          <w:color w:val="000000"/>
          <w:kern w:val="22"/>
          <w:sz w:val="24"/>
          <w:szCs w:val="24"/>
        </w:rPr>
        <w:t xml:space="preserve"> умения различать звучания различных по высоте источников звуков;</w:t>
      </w:r>
    </w:p>
    <w:p w:rsidR="00E52A2A" w:rsidRPr="0099007C" w:rsidRDefault="00E52A2A"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xml:space="preserve">- </w:t>
      </w:r>
      <w:proofErr w:type="spellStart"/>
      <w:r w:rsidRPr="0099007C">
        <w:rPr>
          <w:rStyle w:val="af7"/>
          <w:rFonts w:ascii="Times New Roman" w:hAnsi="Times New Roman"/>
          <w:color w:val="000000"/>
          <w:kern w:val="22"/>
          <w:sz w:val="24"/>
          <w:szCs w:val="24"/>
        </w:rPr>
        <w:t>сформированность</w:t>
      </w:r>
      <w:proofErr w:type="spellEnd"/>
      <w:r w:rsidRPr="0099007C">
        <w:rPr>
          <w:rStyle w:val="af7"/>
          <w:rFonts w:ascii="Times New Roman" w:hAnsi="Times New Roman"/>
          <w:color w:val="000000"/>
          <w:kern w:val="22"/>
          <w:sz w:val="24"/>
          <w:szCs w:val="24"/>
        </w:rPr>
        <w:t xml:space="preserve"> умений концентрировать, переключать и распределять внимание между</w:t>
      </w:r>
      <w:r w:rsidR="00B26CE5" w:rsidRPr="0099007C">
        <w:rPr>
          <w:rStyle w:val="af7"/>
          <w:rFonts w:ascii="Times New Roman" w:hAnsi="Times New Roman"/>
          <w:color w:val="000000"/>
          <w:kern w:val="22"/>
          <w:sz w:val="24"/>
          <w:szCs w:val="24"/>
        </w:rPr>
        <w:t xml:space="preserve"> сигналами различной модальности;</w:t>
      </w:r>
    </w:p>
    <w:p w:rsidR="00B26CE5" w:rsidRPr="0099007C" w:rsidRDefault="00B26CE5"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B26CE5" w:rsidRPr="0099007C" w:rsidRDefault="00B26CE5"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xml:space="preserve">- </w:t>
      </w:r>
      <w:proofErr w:type="spellStart"/>
      <w:r w:rsidRPr="0099007C">
        <w:rPr>
          <w:rStyle w:val="af7"/>
          <w:rFonts w:ascii="Times New Roman" w:hAnsi="Times New Roman"/>
          <w:color w:val="000000"/>
          <w:kern w:val="22"/>
          <w:sz w:val="24"/>
          <w:szCs w:val="24"/>
        </w:rPr>
        <w:t>сформированность</w:t>
      </w:r>
      <w:proofErr w:type="spellEnd"/>
      <w:r w:rsidRPr="0099007C">
        <w:rPr>
          <w:rStyle w:val="af7"/>
          <w:rFonts w:ascii="Times New Roman" w:hAnsi="Times New Roman"/>
          <w:color w:val="000000"/>
          <w:kern w:val="22"/>
          <w:sz w:val="24"/>
          <w:szCs w:val="24"/>
        </w:rPr>
        <w:t xml:space="preserve"> умений регулировать мышечный тонус, выполнять произвольные движения </w:t>
      </w:r>
      <w:proofErr w:type="spellStart"/>
      <w:r w:rsidRPr="0099007C">
        <w:rPr>
          <w:rStyle w:val="af7"/>
          <w:rFonts w:ascii="Times New Roman" w:hAnsi="Times New Roman"/>
          <w:color w:val="000000"/>
          <w:kern w:val="22"/>
          <w:sz w:val="24"/>
          <w:szCs w:val="24"/>
        </w:rPr>
        <w:t>общескелетной</w:t>
      </w:r>
      <w:proofErr w:type="spellEnd"/>
      <w:r w:rsidRPr="0099007C">
        <w:rPr>
          <w:rStyle w:val="af7"/>
          <w:rFonts w:ascii="Times New Roman" w:hAnsi="Times New Roman"/>
          <w:color w:val="000000"/>
          <w:kern w:val="22"/>
          <w:sz w:val="24"/>
          <w:szCs w:val="24"/>
        </w:rPr>
        <w:t>/</w:t>
      </w:r>
      <w:r w:rsidR="00D224E4" w:rsidRPr="0099007C">
        <w:rPr>
          <w:rStyle w:val="af7"/>
          <w:rFonts w:ascii="Times New Roman" w:hAnsi="Times New Roman"/>
          <w:color w:val="000000"/>
          <w:kern w:val="22"/>
          <w:sz w:val="24"/>
          <w:szCs w:val="24"/>
        </w:rPr>
        <w:t>артикуляторной мускулатуры;</w:t>
      </w:r>
    </w:p>
    <w:p w:rsidR="00D224E4" w:rsidRPr="0099007C" w:rsidRDefault="00D224E4"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xml:space="preserve">- </w:t>
      </w:r>
      <w:proofErr w:type="spellStart"/>
      <w:r w:rsidRPr="0099007C">
        <w:rPr>
          <w:rStyle w:val="af7"/>
          <w:rFonts w:ascii="Times New Roman" w:hAnsi="Times New Roman"/>
          <w:color w:val="000000"/>
          <w:kern w:val="22"/>
          <w:sz w:val="24"/>
          <w:szCs w:val="24"/>
        </w:rPr>
        <w:t>сформированность</w:t>
      </w:r>
      <w:proofErr w:type="spellEnd"/>
      <w:r w:rsidRPr="0099007C">
        <w:rPr>
          <w:rStyle w:val="af7"/>
          <w:rFonts w:ascii="Times New Roman" w:hAnsi="Times New Roman"/>
          <w:color w:val="000000"/>
          <w:kern w:val="22"/>
          <w:sz w:val="24"/>
          <w:szCs w:val="24"/>
        </w:rPr>
        <w:t xml:space="preserve">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Pr="0099007C" w:rsidRDefault="0010100C"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xml:space="preserve">- </w:t>
      </w:r>
      <w:proofErr w:type="spellStart"/>
      <w:r w:rsidRPr="0099007C">
        <w:rPr>
          <w:rStyle w:val="af7"/>
          <w:rFonts w:ascii="Times New Roman" w:hAnsi="Times New Roman"/>
          <w:color w:val="000000"/>
          <w:kern w:val="22"/>
          <w:sz w:val="24"/>
          <w:szCs w:val="24"/>
        </w:rPr>
        <w:t>сформированность</w:t>
      </w:r>
      <w:proofErr w:type="spellEnd"/>
      <w:r w:rsidRPr="0099007C">
        <w:rPr>
          <w:rStyle w:val="af7"/>
          <w:rFonts w:ascii="Times New Roman" w:hAnsi="Times New Roman"/>
          <w:color w:val="000000"/>
          <w:kern w:val="22"/>
          <w:sz w:val="24"/>
          <w:szCs w:val="24"/>
        </w:rPr>
        <w:t xml:space="preserve"> чувства музыкального темпа, ритма и чувства ритма в движении;</w:t>
      </w:r>
    </w:p>
    <w:p w:rsidR="0010100C" w:rsidRPr="0099007C" w:rsidRDefault="0010100C"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xml:space="preserve">- </w:t>
      </w:r>
      <w:proofErr w:type="spellStart"/>
      <w:r w:rsidRPr="0099007C">
        <w:rPr>
          <w:rStyle w:val="af7"/>
          <w:rFonts w:ascii="Times New Roman" w:hAnsi="Times New Roman"/>
          <w:color w:val="000000"/>
          <w:kern w:val="22"/>
          <w:sz w:val="24"/>
          <w:szCs w:val="24"/>
        </w:rPr>
        <w:t>сформированность</w:t>
      </w:r>
      <w:proofErr w:type="spellEnd"/>
      <w:r w:rsidRPr="0099007C">
        <w:rPr>
          <w:rStyle w:val="af7"/>
          <w:rFonts w:ascii="Times New Roman" w:hAnsi="Times New Roman"/>
          <w:color w:val="000000"/>
          <w:kern w:val="22"/>
          <w:sz w:val="24"/>
          <w:szCs w:val="24"/>
        </w:rPr>
        <w:t xml:space="preserve"> оптимального для речи типа физиологического </w:t>
      </w:r>
      <w:r w:rsidR="00AD6D97" w:rsidRPr="0099007C">
        <w:rPr>
          <w:rStyle w:val="af7"/>
          <w:rFonts w:ascii="Times New Roman" w:hAnsi="Times New Roman"/>
          <w:color w:val="000000"/>
          <w:kern w:val="22"/>
          <w:sz w:val="24"/>
          <w:szCs w:val="24"/>
        </w:rPr>
        <w:t>дыхания, умения изменять его темп и ритм в процессе выполнения двигательных упражнений;</w:t>
      </w:r>
    </w:p>
    <w:p w:rsidR="00AD6D97" w:rsidRPr="0099007C" w:rsidRDefault="00AD6D97"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sidRPr="0099007C">
        <w:rPr>
          <w:rStyle w:val="af7"/>
          <w:rFonts w:ascii="Times New Roman" w:hAnsi="Times New Roman"/>
          <w:color w:val="000000"/>
          <w:kern w:val="22"/>
          <w:sz w:val="24"/>
          <w:szCs w:val="24"/>
        </w:rPr>
        <w:t xml:space="preserve"> звуки во время пения;</w:t>
      </w:r>
    </w:p>
    <w:p w:rsidR="00777D70" w:rsidRPr="0099007C" w:rsidRDefault="00777D70" w:rsidP="0099007C">
      <w:pPr>
        <w:pStyle w:val="ad"/>
        <w:spacing w:after="0" w:line="240" w:lineRule="auto"/>
        <w:ind w:right="20" w:firstLine="709"/>
        <w:jc w:val="both"/>
        <w:rPr>
          <w:rStyle w:val="af7"/>
          <w:rFonts w:ascii="Times New Roman" w:hAnsi="Times New Roman"/>
          <w:color w:val="000000"/>
          <w:kern w:val="22"/>
          <w:sz w:val="24"/>
          <w:szCs w:val="24"/>
        </w:rPr>
      </w:pPr>
      <w:r w:rsidRPr="0099007C">
        <w:rPr>
          <w:rStyle w:val="af7"/>
          <w:rFonts w:ascii="Times New Roman" w:hAnsi="Times New Roman"/>
          <w:color w:val="000000"/>
          <w:kern w:val="22"/>
          <w:sz w:val="24"/>
          <w:szCs w:val="24"/>
        </w:rPr>
        <w:t>- совершенствование словарного запаса и грамматического строя речи.</w:t>
      </w:r>
    </w:p>
    <w:p w:rsidR="00C766D1" w:rsidRPr="0099007C" w:rsidRDefault="00C766D1" w:rsidP="0099007C">
      <w:pPr>
        <w:pStyle w:val="ad"/>
        <w:spacing w:after="0" w:line="240" w:lineRule="auto"/>
        <w:ind w:right="20" w:firstLine="709"/>
        <w:jc w:val="both"/>
        <w:rPr>
          <w:rStyle w:val="af7"/>
          <w:rFonts w:ascii="Times New Roman" w:hAnsi="Times New Roman"/>
          <w:color w:val="000000"/>
          <w:kern w:val="22"/>
          <w:sz w:val="24"/>
          <w:szCs w:val="24"/>
        </w:rPr>
      </w:pPr>
    </w:p>
    <w:p w:rsidR="0072386C" w:rsidRPr="0099007C" w:rsidRDefault="001F10FA" w:rsidP="0099007C">
      <w:pPr>
        <w:pStyle w:val="4"/>
        <w:spacing w:before="0" w:after="0" w:line="240" w:lineRule="auto"/>
        <w:jc w:val="left"/>
        <w:rPr>
          <w:rFonts w:ascii="Times New Roman" w:hAnsi="Times New Roman" w:cs="Times New Roman"/>
          <w:b/>
          <w:sz w:val="24"/>
          <w:szCs w:val="24"/>
        </w:rPr>
      </w:pPr>
      <w:r w:rsidRPr="0099007C">
        <w:rPr>
          <w:rFonts w:ascii="Times New Roman" w:hAnsi="Times New Roman" w:cs="Times New Roman"/>
          <w:b/>
          <w:sz w:val="24"/>
          <w:szCs w:val="24"/>
        </w:rPr>
        <w:t xml:space="preserve">                                           </w:t>
      </w:r>
      <w:r w:rsidR="0072386C" w:rsidRPr="0099007C">
        <w:rPr>
          <w:rFonts w:ascii="Times New Roman" w:hAnsi="Times New Roman" w:cs="Times New Roman"/>
          <w:b/>
          <w:sz w:val="24"/>
          <w:szCs w:val="24"/>
        </w:rPr>
        <w:t>3. Развитие речи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99007C">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99007C">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99007C">
        <w:rPr>
          <w:rFonts w:ascii="Times New Roman" w:hAnsi="Times New Roman" w:cs="Times New Roman"/>
          <w:sz w:val="24"/>
          <w:szCs w:val="24"/>
        </w:rPr>
        <w:softHyphen/>
        <w:t>тельности.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Реализация этой цели осуществляется в процессе решения следующих </w:t>
      </w:r>
      <w:r w:rsidRPr="0099007C">
        <w:rPr>
          <w:rFonts w:ascii="Times New Roman" w:hAnsi="Times New Roman" w:cs="Times New Roman"/>
          <w:b/>
          <w:sz w:val="24"/>
          <w:szCs w:val="24"/>
        </w:rPr>
        <w:t>задач</w:t>
      </w:r>
      <w:r w:rsidRPr="0099007C">
        <w:rPr>
          <w:rFonts w:ascii="Times New Roman" w:hAnsi="Times New Roman" w:cs="Times New Roman"/>
          <w:sz w:val="24"/>
          <w:szCs w:val="24"/>
        </w:rPr>
        <w:t>:</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развитие и обогащение лексического строя речи;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практическое овладение основными</w:t>
      </w:r>
      <w:r w:rsidR="00C721C6" w:rsidRPr="0099007C">
        <w:rPr>
          <w:rFonts w:ascii="Times New Roman" w:hAnsi="Times New Roman" w:cs="Times New Roman"/>
          <w:sz w:val="24"/>
          <w:szCs w:val="24"/>
        </w:rPr>
        <w:t xml:space="preserve"> морфологическими</w:t>
      </w:r>
      <w:r w:rsidRPr="0099007C">
        <w:rPr>
          <w:rFonts w:ascii="Times New Roman" w:hAnsi="Times New Roman" w:cs="Times New Roman"/>
          <w:sz w:val="24"/>
          <w:szCs w:val="24"/>
        </w:rPr>
        <w:t xml:space="preserve"> закономерностями грамматического строя речи;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и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отделениях.</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99007C">
        <w:rPr>
          <w:rFonts w:ascii="Times New Roman" w:hAnsi="Times New Roman" w:cs="Times New Roman"/>
          <w:sz w:val="24"/>
          <w:szCs w:val="24"/>
        </w:rPr>
        <w:t>дефицитарности</w:t>
      </w:r>
      <w:proofErr w:type="spellEnd"/>
      <w:r w:rsidRPr="0099007C">
        <w:rPr>
          <w:rFonts w:ascii="Times New Roman" w:hAnsi="Times New Roman" w:cs="Times New Roman"/>
          <w:sz w:val="24"/>
          <w:szCs w:val="24"/>
        </w:rPr>
        <w:t xml:space="preserve"> лексико-грамматических обобщений в </w:t>
      </w:r>
      <w:r w:rsidRPr="0099007C">
        <w:rPr>
          <w:rFonts w:ascii="Times New Roman" w:hAnsi="Times New Roman" w:cs="Times New Roman"/>
          <w:sz w:val="24"/>
          <w:szCs w:val="24"/>
        </w:rPr>
        <w:lastRenderedPageBreak/>
        <w:t>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sidRPr="0099007C">
        <w:rPr>
          <w:rFonts w:ascii="Times New Roman" w:hAnsi="Times New Roman" w:cs="Times New Roman"/>
          <w:sz w:val="24"/>
          <w:szCs w:val="24"/>
        </w:rPr>
        <w:t>еализации содержания коррекционных</w:t>
      </w:r>
      <w:r w:rsidRPr="0099007C">
        <w:rPr>
          <w:rFonts w:ascii="Times New Roman" w:hAnsi="Times New Roman" w:cs="Times New Roman"/>
          <w:sz w:val="24"/>
          <w:szCs w:val="24"/>
        </w:rPr>
        <w:t xml:space="preserve"> курсов, так и содержания учебных предметов.</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w:t>
      </w:r>
      <w:proofErr w:type="spellStart"/>
      <w:r w:rsidRPr="0099007C">
        <w:rPr>
          <w:rFonts w:ascii="Times New Roman" w:hAnsi="Times New Roman" w:cs="Times New Roman"/>
          <w:sz w:val="24"/>
          <w:szCs w:val="24"/>
        </w:rPr>
        <w:t>послетекстовые</w:t>
      </w:r>
      <w:proofErr w:type="spellEnd"/>
      <w:r w:rsidRPr="0099007C">
        <w:rPr>
          <w:rFonts w:ascii="Times New Roman" w:hAnsi="Times New Roman" w:cs="Times New Roman"/>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то же время развитие речи я</w:t>
      </w:r>
      <w:r w:rsidR="002E2DEF" w:rsidRPr="0099007C">
        <w:rPr>
          <w:rFonts w:ascii="Times New Roman" w:hAnsi="Times New Roman" w:cs="Times New Roman"/>
          <w:sz w:val="24"/>
          <w:szCs w:val="24"/>
        </w:rPr>
        <w:t>вляется самостоятельным коррекционным</w:t>
      </w:r>
      <w:r w:rsidRPr="0099007C">
        <w:rPr>
          <w:rFonts w:ascii="Times New Roman" w:hAnsi="Times New Roman" w:cs="Times New Roman"/>
          <w:sz w:val="24"/>
          <w:szCs w:val="24"/>
        </w:rPr>
        <w:t xml:space="preserve"> курсом, что обусловливает его сложную структурную организацию.</w:t>
      </w:r>
    </w:p>
    <w:p w:rsidR="00A12D82" w:rsidRPr="0099007C" w:rsidRDefault="00777D70"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Лексический материал группируется по тематическим концентрам,</w:t>
      </w:r>
      <w:r w:rsidR="009A4CFA" w:rsidRPr="0099007C">
        <w:rPr>
          <w:rFonts w:ascii="Times New Roman" w:hAnsi="Times New Roman" w:cs="Times New Roman"/>
          <w:sz w:val="24"/>
          <w:szCs w:val="24"/>
        </w:rPr>
        <w:t xml:space="preserve"> грамматический – по типовым структурам, способствующим обра</w:t>
      </w:r>
      <w:r w:rsidR="00903D7A" w:rsidRPr="0099007C">
        <w:rPr>
          <w:rFonts w:ascii="Times New Roman" w:hAnsi="Times New Roman" w:cs="Times New Roman"/>
          <w:sz w:val="24"/>
          <w:szCs w:val="24"/>
        </w:rPr>
        <w:t>зованию у обучающихся речевых стереоти</w:t>
      </w:r>
      <w:r w:rsidR="00A12D82" w:rsidRPr="0099007C">
        <w:rPr>
          <w:rFonts w:ascii="Times New Roman" w:hAnsi="Times New Roman" w:cs="Times New Roman"/>
          <w:sz w:val="24"/>
          <w:szCs w:val="24"/>
        </w:rPr>
        <w:t>пов, что позволяет использовать</w:t>
      </w:r>
      <w:r w:rsidR="00903D7A" w:rsidRPr="0099007C">
        <w:rPr>
          <w:rFonts w:ascii="Times New Roman" w:hAnsi="Times New Roman" w:cs="Times New Roman"/>
          <w:sz w:val="24"/>
          <w:szCs w:val="24"/>
        </w:rPr>
        <w:t xml:space="preserve"> обучающимися языка как средства общения при решении коммуникативных задач.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99007C">
        <w:rPr>
          <w:rFonts w:ascii="Times New Roman" w:hAnsi="Times New Roman" w:cs="Times New Roman"/>
          <w:sz w:val="24"/>
          <w:szCs w:val="24"/>
        </w:rPr>
        <w:softHyphen/>
        <w:t>ной речью».</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Работа над всеми разделами ведется параллель</w:t>
      </w:r>
      <w:r w:rsidRPr="0099007C">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bCs/>
          <w:i/>
          <w:kern w:val="28"/>
          <w:sz w:val="24"/>
          <w:szCs w:val="24"/>
        </w:rPr>
        <w:t>Работа над словом.</w:t>
      </w:r>
      <w:r w:rsidRPr="0099007C">
        <w:rPr>
          <w:rFonts w:ascii="Times New Roman" w:hAnsi="Times New Roman" w:cs="Times New Roman"/>
          <w:sz w:val="24"/>
          <w:szCs w:val="24"/>
        </w:rPr>
        <w:t xml:space="preserve"> Раздел призван решать следующие задачи: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обогащение и развитие словарного запаса обучающихся</w:t>
      </w:r>
      <w:r w:rsidR="00CF2039" w:rsidRPr="0099007C">
        <w:rPr>
          <w:rFonts w:ascii="Times New Roman" w:hAnsi="Times New Roman" w:cs="Times New Roman"/>
          <w:sz w:val="24"/>
          <w:szCs w:val="24"/>
        </w:rPr>
        <w:t xml:space="preserve"> как путем на</w:t>
      </w:r>
      <w:r w:rsidRPr="0099007C">
        <w:rPr>
          <w:rFonts w:ascii="Times New Roman" w:hAnsi="Times New Roman" w:cs="Times New Roman"/>
          <w:sz w:val="24"/>
          <w:szCs w:val="24"/>
        </w:rPr>
        <w:t>копления новых слов, так и за счет развития умения пользоваться различными способами словообразования;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представлений об обобщенном лексико-грамматическом значении слова;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уточнение значений слов;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развитие лексической системности;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расширение и закрепление связей слова с другими словами;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обучение правильному употреблению слов различных морфологических</w:t>
      </w:r>
      <w:r w:rsidR="005040D8" w:rsidRPr="0099007C">
        <w:rPr>
          <w:rFonts w:ascii="Times New Roman" w:hAnsi="Times New Roman" w:cs="Times New Roman"/>
          <w:sz w:val="24"/>
          <w:szCs w:val="24"/>
        </w:rPr>
        <w:t xml:space="preserve"> </w:t>
      </w:r>
      <w:r w:rsidRPr="0099007C">
        <w:rPr>
          <w:rFonts w:ascii="Times New Roman" w:hAnsi="Times New Roman" w:cs="Times New Roman"/>
          <w:sz w:val="24"/>
          <w:szCs w:val="24"/>
        </w:rPr>
        <w:t>категорий в самостоятельной речи.</w:t>
      </w:r>
    </w:p>
    <w:p w:rsidR="009910B7" w:rsidRPr="0099007C" w:rsidRDefault="009910B7"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sidRPr="0099007C">
        <w:rPr>
          <w:rFonts w:ascii="Times New Roman" w:hAnsi="Times New Roman" w:cs="Times New Roman"/>
          <w:sz w:val="24"/>
          <w:szCs w:val="24"/>
        </w:rPr>
        <w:t>ся</w:t>
      </w:r>
      <w:r w:rsidRPr="0099007C">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w:t>
      </w:r>
      <w:r w:rsidR="00A953D6" w:rsidRPr="0099007C">
        <w:rPr>
          <w:rFonts w:ascii="Times New Roman" w:hAnsi="Times New Roman" w:cs="Times New Roman"/>
          <w:sz w:val="24"/>
          <w:szCs w:val="24"/>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sidRPr="0099007C">
        <w:rPr>
          <w:rFonts w:ascii="Times New Roman" w:hAnsi="Times New Roman" w:cs="Times New Roman"/>
          <w:sz w:val="24"/>
          <w:szCs w:val="24"/>
        </w:rPr>
        <w:t xml:space="preserve"> вы</w:t>
      </w:r>
      <w:r w:rsidR="00A953D6" w:rsidRPr="0099007C">
        <w:rPr>
          <w:rFonts w:ascii="Times New Roman" w:hAnsi="Times New Roman" w:cs="Times New Roman"/>
          <w:sz w:val="24"/>
          <w:szCs w:val="24"/>
        </w:rPr>
        <w:t>бирать слова</w:t>
      </w:r>
      <w:r w:rsidR="00610394" w:rsidRPr="0099007C">
        <w:rPr>
          <w:rFonts w:ascii="Times New Roman" w:hAnsi="Times New Roman" w:cs="Times New Roman"/>
          <w:sz w:val="24"/>
          <w:szCs w:val="24"/>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w:t>
      </w:r>
      <w:r w:rsidR="00610394" w:rsidRPr="0099007C">
        <w:rPr>
          <w:rFonts w:ascii="Times New Roman" w:hAnsi="Times New Roman" w:cs="Times New Roman"/>
          <w:sz w:val="24"/>
          <w:szCs w:val="24"/>
        </w:rPr>
        <w:lastRenderedPageBreak/>
        <w:t>и флексии. Выделяется для усвоения и группа слов, не имеющих номинативного значения (предлоги, союзы, междометия), без знания которых</w:t>
      </w:r>
      <w:r w:rsidR="007B6934" w:rsidRPr="0099007C">
        <w:rPr>
          <w:rFonts w:ascii="Times New Roman" w:hAnsi="Times New Roman" w:cs="Times New Roman"/>
          <w:sz w:val="24"/>
          <w:szCs w:val="24"/>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99007C">
        <w:rPr>
          <w:rFonts w:ascii="Times New Roman" w:hAnsi="Times New Roman" w:cs="Times New Roman"/>
          <w:sz w:val="24"/>
          <w:szCs w:val="24"/>
        </w:rPr>
        <w:softHyphen/>
        <w:t>ния с предметами и явлениями окружающей действительности, уг</w:t>
      </w:r>
      <w:r w:rsidRPr="0099007C">
        <w:rPr>
          <w:rFonts w:ascii="Times New Roman" w:hAnsi="Times New Roman" w:cs="Times New Roman"/>
          <w:sz w:val="24"/>
          <w:szCs w:val="24"/>
        </w:rPr>
        <w:softHyphen/>
        <w:t>лубления и обобщения знаний о них. Обучающиеся должны уметь вы</w:t>
      </w:r>
      <w:r w:rsidRPr="0099007C">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процессе усвоения значения слова вначале уточняется его кон</w:t>
      </w:r>
      <w:r w:rsidRPr="0099007C">
        <w:rPr>
          <w:rFonts w:ascii="Times New Roman" w:hAnsi="Times New Roman" w:cs="Times New Roman"/>
          <w:sz w:val="24"/>
          <w:szCs w:val="24"/>
        </w:rPr>
        <w:softHyphen/>
        <w:t>кретное значение (денотативный компонент — связь с конкретны</w:t>
      </w:r>
      <w:r w:rsidRPr="0099007C">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99007C">
        <w:rPr>
          <w:rFonts w:ascii="Times New Roman" w:hAnsi="Times New Roman" w:cs="Times New Roman"/>
          <w:sz w:val="24"/>
          <w:szCs w:val="24"/>
        </w:rPr>
        <w:softHyphen/>
        <w:t>чения обобщающих слов производится параллельно с дифференциа</w:t>
      </w:r>
      <w:r w:rsidRPr="0099007C">
        <w:rPr>
          <w:rFonts w:ascii="Times New Roman" w:hAnsi="Times New Roman" w:cs="Times New Roman"/>
          <w:sz w:val="24"/>
          <w:szCs w:val="24"/>
        </w:rPr>
        <w:softHyphen/>
        <w:t>цией слов, относящихся к этому обобщающему поня</w:t>
      </w:r>
      <w:r w:rsidRPr="0099007C">
        <w:rPr>
          <w:rFonts w:ascii="Times New Roman" w:hAnsi="Times New Roman" w:cs="Times New Roman"/>
          <w:sz w:val="24"/>
          <w:szCs w:val="24"/>
        </w:rPr>
        <w:softHyphen/>
        <w:t>тию (</w:t>
      </w:r>
      <w:r w:rsidRPr="0099007C">
        <w:rPr>
          <w:rFonts w:ascii="Times New Roman" w:hAnsi="Times New Roman" w:cs="Times New Roman"/>
          <w:i/>
          <w:iCs/>
          <w:sz w:val="24"/>
          <w:szCs w:val="24"/>
        </w:rPr>
        <w:t>посуда — тарелка, чашка, нож, вилка, кастрюля</w:t>
      </w:r>
      <w:r w:rsidRPr="0099007C">
        <w:rPr>
          <w:rFonts w:ascii="Times New Roman" w:hAnsi="Times New Roman" w:cs="Times New Roman"/>
          <w:sz w:val="24"/>
          <w:szCs w:val="24"/>
        </w:rPr>
        <w:t xml:space="preserve"> и т. д. —</w:t>
      </w:r>
      <w:r w:rsidRPr="0099007C">
        <w:rPr>
          <w:rFonts w:ascii="Times New Roman" w:hAnsi="Times New Roman" w:cs="Times New Roman"/>
          <w:i/>
          <w:iCs/>
          <w:sz w:val="24"/>
          <w:szCs w:val="24"/>
        </w:rPr>
        <w:t xml:space="preserve"> ку</w:t>
      </w:r>
      <w:r w:rsidRPr="0099007C">
        <w:rPr>
          <w:rFonts w:ascii="Times New Roman" w:hAnsi="Times New Roman" w:cs="Times New Roman"/>
          <w:i/>
          <w:iCs/>
          <w:sz w:val="24"/>
          <w:szCs w:val="24"/>
        </w:rPr>
        <w:softHyphen/>
        <w:t>хонная, столовая, чайная</w:t>
      </w:r>
      <w:r w:rsidRPr="0099007C">
        <w:rPr>
          <w:rFonts w:ascii="Times New Roman" w:hAnsi="Times New Roman" w:cs="Times New Roman"/>
          <w:sz w:val="24"/>
          <w:szCs w:val="24"/>
        </w:rPr>
        <w:t>), определяется сходство и различие в значении этих слов.</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99007C">
        <w:rPr>
          <w:rFonts w:ascii="Times New Roman" w:hAnsi="Times New Roman" w:cs="Times New Roman"/>
          <w:sz w:val="24"/>
          <w:szCs w:val="24"/>
        </w:rPr>
        <w:softHyphen/>
        <w:t>мантически близких).</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w:t>
      </w:r>
      <w:r w:rsidR="004E6364" w:rsidRPr="0099007C">
        <w:rPr>
          <w:rFonts w:ascii="Times New Roman" w:hAnsi="Times New Roman" w:cs="Times New Roman"/>
          <w:sz w:val="24"/>
          <w:szCs w:val="24"/>
        </w:rPr>
        <w:t>м отношениям, отношени</w:t>
      </w:r>
      <w:r w:rsidR="004E6364" w:rsidRPr="0099007C">
        <w:rPr>
          <w:rFonts w:ascii="Times New Roman" w:hAnsi="Times New Roman" w:cs="Times New Roman"/>
          <w:sz w:val="24"/>
          <w:szCs w:val="24"/>
        </w:rPr>
        <w:softHyphen/>
        <w:t>ям часть-</w:t>
      </w:r>
      <w:r w:rsidRPr="0099007C">
        <w:rPr>
          <w:rFonts w:ascii="Times New Roman" w:hAnsi="Times New Roman" w:cs="Times New Roman"/>
          <w:sz w:val="24"/>
          <w:szCs w:val="24"/>
        </w:rPr>
        <w:t>целое, по сходству или противоположности значений и т. д.), учатся находить и правильно использовать в речи антонимы и синонимы.</w:t>
      </w:r>
    </w:p>
    <w:p w:rsidR="0072386C" w:rsidRPr="0099007C" w:rsidRDefault="0072386C" w:rsidP="0099007C">
      <w:pPr>
        <w:shd w:val="clear" w:color="auto" w:fill="FFFFFF"/>
        <w:spacing w:after="0" w:line="240" w:lineRule="auto"/>
        <w:ind w:firstLine="709"/>
        <w:jc w:val="both"/>
        <w:rPr>
          <w:rFonts w:ascii="Times New Roman" w:hAnsi="Times New Roman" w:cs="Times New Roman"/>
          <w:b/>
          <w:bCs/>
          <w:sz w:val="24"/>
          <w:szCs w:val="24"/>
        </w:rPr>
      </w:pPr>
      <w:r w:rsidRPr="0099007C">
        <w:rPr>
          <w:rFonts w:ascii="Times New Roman" w:hAnsi="Times New Roman" w:cs="Times New Roman"/>
          <w:sz w:val="24"/>
          <w:szCs w:val="24"/>
        </w:rPr>
        <w:t>Обогащение словаря проводится и путем усвоения слов, выра</w:t>
      </w:r>
      <w:r w:rsidRPr="0099007C">
        <w:rPr>
          <w:rFonts w:ascii="Times New Roman" w:hAnsi="Times New Roman" w:cs="Times New Roman"/>
          <w:sz w:val="24"/>
          <w:szCs w:val="24"/>
        </w:rPr>
        <w:softHyphen/>
        <w:t>жающих определенную синтаксическую роль в речи, но не имею</w:t>
      </w:r>
      <w:r w:rsidRPr="0099007C">
        <w:rPr>
          <w:rFonts w:ascii="Times New Roman" w:hAnsi="Times New Roman" w:cs="Times New Roman"/>
          <w:sz w:val="24"/>
          <w:szCs w:val="24"/>
        </w:rPr>
        <w:softHyphen/>
        <w:t>щих лексического значения (союзы, междо</w:t>
      </w:r>
      <w:r w:rsidRPr="0099007C">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99007C">
        <w:rPr>
          <w:rFonts w:ascii="Times New Roman" w:hAnsi="Times New Roman" w:cs="Times New Roman"/>
          <w:sz w:val="24"/>
          <w:szCs w:val="24"/>
        </w:rPr>
        <w:softHyphen/>
        <w:t>мируется способность выделять и сравнивать различные морфемы в словах.</w:t>
      </w:r>
      <w:r w:rsidRPr="0099007C">
        <w:rPr>
          <w:rFonts w:ascii="Times New Roman" w:hAnsi="Times New Roman" w:cs="Times New Roman"/>
          <w:b/>
          <w:bCs/>
          <w:sz w:val="24"/>
          <w:szCs w:val="24"/>
        </w:rPr>
        <w:t xml:space="preserve"> </w:t>
      </w:r>
      <w:r w:rsidRPr="0099007C">
        <w:rPr>
          <w:rFonts w:ascii="Times New Roman" w:hAnsi="Times New Roman" w:cs="Times New Roman"/>
          <w:bCs/>
          <w:sz w:val="24"/>
          <w:szCs w:val="24"/>
        </w:rPr>
        <w:t>В</w:t>
      </w:r>
      <w:r w:rsidRPr="0099007C">
        <w:rPr>
          <w:rFonts w:ascii="Times New Roman" w:hAnsi="Times New Roman" w:cs="Times New Roman"/>
          <w:sz w:val="24"/>
          <w:szCs w:val="24"/>
        </w:rPr>
        <w:t xml:space="preserve"> процессе усвоения словообразования рекомендуется сле</w:t>
      </w:r>
      <w:r w:rsidRPr="0099007C">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99007C">
        <w:rPr>
          <w:rFonts w:ascii="Times New Roman" w:hAnsi="Times New Roman" w:cs="Times New Roman"/>
          <w:sz w:val="24"/>
          <w:szCs w:val="24"/>
        </w:rPr>
        <w:softHyphen/>
        <w:t>деление общих и различных элементов в словах, уточнение обобщен</w:t>
      </w:r>
      <w:r w:rsidRPr="0099007C">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99007C">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99007C">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99007C">
        <w:rPr>
          <w:rFonts w:ascii="Times New Roman" w:hAnsi="Times New Roman" w:cs="Times New Roman"/>
          <w:b/>
          <w:bCs/>
          <w:sz w:val="24"/>
          <w:szCs w:val="24"/>
        </w:rPr>
        <w:t xml:space="preserve"> (-</w:t>
      </w:r>
      <w:proofErr w:type="spellStart"/>
      <w:r w:rsidRPr="0099007C">
        <w:rPr>
          <w:rFonts w:ascii="Times New Roman" w:hAnsi="Times New Roman" w:cs="Times New Roman"/>
          <w:b/>
          <w:bCs/>
          <w:sz w:val="24"/>
          <w:szCs w:val="24"/>
        </w:rPr>
        <w:t>щик</w:t>
      </w:r>
      <w:proofErr w:type="spellEnd"/>
      <w:r w:rsidRPr="0099007C">
        <w:rPr>
          <w:rFonts w:ascii="Times New Roman" w:hAnsi="Times New Roman" w:cs="Times New Roman"/>
          <w:b/>
          <w:bCs/>
          <w:sz w:val="24"/>
          <w:szCs w:val="24"/>
        </w:rPr>
        <w:t>, -чик, -</w:t>
      </w:r>
      <w:proofErr w:type="spellStart"/>
      <w:r w:rsidRPr="0099007C">
        <w:rPr>
          <w:rFonts w:ascii="Times New Roman" w:hAnsi="Times New Roman" w:cs="Times New Roman"/>
          <w:b/>
          <w:bCs/>
          <w:sz w:val="24"/>
          <w:szCs w:val="24"/>
        </w:rPr>
        <w:t>ист</w:t>
      </w:r>
      <w:proofErr w:type="spellEnd"/>
      <w:r w:rsidRPr="0099007C">
        <w:rPr>
          <w:rFonts w:ascii="Times New Roman" w:hAnsi="Times New Roman" w:cs="Times New Roman"/>
          <w:b/>
          <w:bCs/>
          <w:sz w:val="24"/>
          <w:szCs w:val="24"/>
        </w:rPr>
        <w:t>, -</w:t>
      </w:r>
      <w:proofErr w:type="spellStart"/>
      <w:r w:rsidR="004E6364" w:rsidRPr="0099007C">
        <w:rPr>
          <w:rFonts w:ascii="Times New Roman" w:hAnsi="Times New Roman" w:cs="Times New Roman"/>
          <w:b/>
          <w:bCs/>
          <w:sz w:val="24"/>
          <w:szCs w:val="24"/>
        </w:rPr>
        <w:t>тель</w:t>
      </w:r>
      <w:proofErr w:type="spellEnd"/>
      <w:r w:rsidR="004E6364" w:rsidRPr="0099007C">
        <w:rPr>
          <w:rFonts w:ascii="Times New Roman" w:hAnsi="Times New Roman" w:cs="Times New Roman"/>
          <w:b/>
          <w:bCs/>
          <w:sz w:val="24"/>
          <w:szCs w:val="24"/>
        </w:rPr>
        <w:t xml:space="preserve">, </w:t>
      </w:r>
      <w:r w:rsidRPr="0099007C">
        <w:rPr>
          <w:rFonts w:ascii="Times New Roman" w:hAnsi="Times New Roman" w:cs="Times New Roman"/>
          <w:b/>
          <w:bCs/>
          <w:sz w:val="24"/>
          <w:szCs w:val="24"/>
        </w:rPr>
        <w:t>-</w:t>
      </w:r>
      <w:proofErr w:type="spellStart"/>
      <w:r w:rsidRPr="0099007C">
        <w:rPr>
          <w:rFonts w:ascii="Times New Roman" w:hAnsi="Times New Roman" w:cs="Times New Roman"/>
          <w:b/>
          <w:bCs/>
          <w:sz w:val="24"/>
          <w:szCs w:val="24"/>
        </w:rPr>
        <w:t>арь</w:t>
      </w:r>
      <w:proofErr w:type="spellEnd"/>
      <w:r w:rsidRPr="0099007C">
        <w:rPr>
          <w:rFonts w:ascii="Times New Roman" w:hAnsi="Times New Roman" w:cs="Times New Roman"/>
          <w:b/>
          <w:bCs/>
          <w:sz w:val="24"/>
          <w:szCs w:val="24"/>
        </w:rPr>
        <w:t xml:space="preserve">). </w:t>
      </w:r>
      <w:r w:rsidRPr="0099007C">
        <w:rPr>
          <w:rFonts w:ascii="Times New Roman" w:hAnsi="Times New Roman" w:cs="Times New Roman"/>
          <w:bCs/>
          <w:sz w:val="24"/>
          <w:szCs w:val="24"/>
        </w:rPr>
        <w:t>В</w:t>
      </w:r>
      <w:r w:rsidRPr="0099007C">
        <w:rPr>
          <w:rFonts w:ascii="Times New Roman" w:hAnsi="Times New Roman" w:cs="Times New Roman"/>
          <w:sz w:val="24"/>
          <w:szCs w:val="24"/>
        </w:rPr>
        <w:t xml:space="preserve"> дальнейшем в речь вводятся слова, образованные при помощи приставок и суф</w:t>
      </w:r>
      <w:r w:rsidRPr="0099007C">
        <w:rPr>
          <w:rFonts w:ascii="Times New Roman" w:hAnsi="Times New Roman" w:cs="Times New Roman"/>
          <w:sz w:val="24"/>
          <w:szCs w:val="24"/>
        </w:rPr>
        <w:softHyphen/>
        <w:t>фиксов одновременно.</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99007C">
        <w:rPr>
          <w:rFonts w:ascii="Times New Roman" w:hAnsi="Times New Roman" w:cs="Times New Roman"/>
          <w:sz w:val="24"/>
          <w:szCs w:val="24"/>
        </w:rPr>
        <w:softHyphen/>
        <w:t>ний. Желательно, чтобы обучающиеся самостоятельно включали отра</w:t>
      </w:r>
      <w:r w:rsidRPr="0099007C">
        <w:rPr>
          <w:rFonts w:ascii="Times New Roman" w:hAnsi="Times New Roman" w:cs="Times New Roman"/>
          <w:sz w:val="24"/>
          <w:szCs w:val="24"/>
        </w:rPr>
        <w:softHyphen/>
        <w:t>ботанные слова в спонтанную речь.</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На уроках развития речи обучающиеся уточняют значения родст</w:t>
      </w:r>
      <w:r w:rsidRPr="0099007C">
        <w:rPr>
          <w:rFonts w:ascii="Times New Roman" w:hAnsi="Times New Roman" w:cs="Times New Roman"/>
          <w:sz w:val="24"/>
          <w:szCs w:val="24"/>
        </w:rPr>
        <w:softHyphen/>
        <w:t>венных слов, закрепляют их точное использование в речи.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Основное внимание в словарной работе следует уделять лекси</w:t>
      </w:r>
      <w:r w:rsidRPr="0099007C">
        <w:rPr>
          <w:rFonts w:ascii="Times New Roman" w:hAnsi="Times New Roman" w:cs="Times New Roman"/>
          <w:sz w:val="24"/>
          <w:szCs w:val="24"/>
        </w:rPr>
        <w:softHyphen/>
        <w:t>ческим упражнениям. Упражнения должны носить характер прак</w:t>
      </w:r>
      <w:r w:rsidRPr="0099007C">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99007C">
        <w:rPr>
          <w:rFonts w:ascii="Times New Roman" w:hAnsi="Times New Roman" w:cs="Times New Roman"/>
          <w:sz w:val="24"/>
          <w:szCs w:val="24"/>
        </w:rPr>
        <w:softHyphen/>
        <w:t>кие сведения по лексике обучающимся не сообщаются. Слова отбира</w:t>
      </w:r>
      <w:r w:rsidRPr="0099007C">
        <w:rPr>
          <w:rFonts w:ascii="Times New Roman" w:hAnsi="Times New Roman" w:cs="Times New Roman"/>
          <w:sz w:val="24"/>
          <w:szCs w:val="24"/>
        </w:rPr>
        <w:softHyphen/>
        <w:t xml:space="preserve">ются в соответствии с темой урока и включаются в тематический словарь, который усложняется от </w:t>
      </w:r>
      <w:r w:rsidRPr="0099007C">
        <w:rPr>
          <w:rFonts w:ascii="Times New Roman" w:hAnsi="Times New Roman" w:cs="Times New Roman"/>
          <w:sz w:val="24"/>
          <w:szCs w:val="24"/>
        </w:rPr>
        <w:lastRenderedPageBreak/>
        <w:t>класса к классу. Особое внима</w:t>
      </w:r>
      <w:r w:rsidRPr="0099007C">
        <w:rPr>
          <w:rFonts w:ascii="Times New Roman" w:hAnsi="Times New Roman" w:cs="Times New Roman"/>
          <w:sz w:val="24"/>
          <w:szCs w:val="24"/>
        </w:rPr>
        <w:softHyphen/>
        <w:t>ние уделяется усвоению глаголов, являющихся основой формиро</w:t>
      </w:r>
      <w:r w:rsidRPr="0099007C">
        <w:rPr>
          <w:rFonts w:ascii="Times New Roman" w:hAnsi="Times New Roman" w:cs="Times New Roman"/>
          <w:sz w:val="24"/>
          <w:szCs w:val="24"/>
        </w:rPr>
        <w:softHyphen/>
        <w:t>вания структуры предложения.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При усвоении конкретного значения слов используются различ</w:t>
      </w:r>
      <w:r w:rsidRPr="0099007C">
        <w:rPr>
          <w:rFonts w:ascii="Times New Roman" w:hAnsi="Times New Roman" w:cs="Times New Roman"/>
          <w:sz w:val="24"/>
          <w:szCs w:val="24"/>
        </w:rPr>
        <w:softHyphen/>
        <w:t>ные наглядные средства (показ предмета, действия, его изображе</w:t>
      </w:r>
      <w:r w:rsidRPr="0099007C">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Одновременно с уточнением лексического значения слова усваи</w:t>
      </w:r>
      <w:r w:rsidRPr="0099007C">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99007C">
        <w:rPr>
          <w:rFonts w:ascii="Times New Roman" w:hAnsi="Times New Roman" w:cs="Times New Roman"/>
          <w:sz w:val="24"/>
          <w:szCs w:val="24"/>
        </w:rPr>
        <w:softHyphen/>
        <w:t>матического оформления связей слов в предложениях.</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bCs/>
          <w:i/>
          <w:kern w:val="28"/>
          <w:sz w:val="24"/>
          <w:szCs w:val="24"/>
        </w:rPr>
        <w:t>Работа над предложением.</w:t>
      </w:r>
      <w:r w:rsidRPr="0099007C">
        <w:rPr>
          <w:rFonts w:ascii="Times New Roman" w:hAnsi="Times New Roman" w:cs="Times New Roman"/>
          <w:sz w:val="24"/>
          <w:szCs w:val="24"/>
        </w:rPr>
        <w:t xml:space="preserve"> Основная задача этого раздела - раз</w:t>
      </w:r>
      <w:r w:rsidRPr="0099007C">
        <w:rPr>
          <w:rFonts w:ascii="Times New Roman" w:hAnsi="Times New Roman" w:cs="Times New Roman"/>
          <w:sz w:val="24"/>
          <w:szCs w:val="24"/>
        </w:rPr>
        <w:softHyphen/>
        <w:t>витие и совершенствование грамматического оформления речи пу</w:t>
      </w:r>
      <w:r w:rsidRPr="0099007C">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99007C">
        <w:rPr>
          <w:rFonts w:ascii="Times New Roman" w:hAnsi="Times New Roman" w:cs="Times New Roman"/>
          <w:sz w:val="24"/>
          <w:szCs w:val="24"/>
        </w:rPr>
        <w:softHyphen/>
        <w:t>делями различных синтаксических конструкций предложения.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Модели (типы) предложений усложняются от класса к классу.</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99007C">
        <w:rPr>
          <w:rFonts w:ascii="Times New Roman" w:hAnsi="Times New Roman" w:cs="Times New Roman"/>
          <w:sz w:val="24"/>
          <w:szCs w:val="24"/>
        </w:rPr>
        <w:softHyphen/>
        <w:t>таксических) обобщений.</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Формирование различных конструкций предложения осущест</w:t>
      </w:r>
      <w:r w:rsidRPr="0099007C">
        <w:rPr>
          <w:rFonts w:ascii="Times New Roman" w:hAnsi="Times New Roman" w:cs="Times New Roman"/>
          <w:sz w:val="24"/>
          <w:szCs w:val="24"/>
        </w:rPr>
        <w:softHyphen/>
        <w:t>вляется как на основе речевых образцов, так и на основе демон</w:t>
      </w:r>
      <w:r w:rsidRPr="0099007C">
        <w:rPr>
          <w:rFonts w:ascii="Times New Roman" w:hAnsi="Times New Roman" w:cs="Times New Roman"/>
          <w:sz w:val="24"/>
          <w:szCs w:val="24"/>
        </w:rPr>
        <w:softHyphen/>
        <w:t xml:space="preserve">стрируемого действия, с помощью картинок. При </w:t>
      </w:r>
      <w:r w:rsidRPr="0099007C">
        <w:rPr>
          <w:rFonts w:ascii="Times New Roman" w:hAnsi="Times New Roman" w:cs="Times New Roman"/>
          <w:sz w:val="24"/>
          <w:szCs w:val="24"/>
        </w:rPr>
        <w:lastRenderedPageBreak/>
        <w:t>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При введении в речь той или иной модели предложения необ</w:t>
      </w:r>
      <w:r w:rsidRPr="0099007C">
        <w:rPr>
          <w:rFonts w:ascii="Times New Roman" w:hAnsi="Times New Roman" w:cs="Times New Roman"/>
          <w:sz w:val="24"/>
          <w:szCs w:val="24"/>
        </w:rPr>
        <w:softHyphen/>
        <w:t>ходимо опираться на внешние схемы, выделяя и обозначая графи</w:t>
      </w:r>
      <w:r w:rsidRPr="0099007C">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b/>
          <w:bCs/>
          <w:i/>
          <w:kern w:val="28"/>
          <w:sz w:val="24"/>
          <w:szCs w:val="24"/>
        </w:rPr>
        <w:t>Работа над связной речью.</w:t>
      </w:r>
      <w:r w:rsidRPr="0099007C">
        <w:rPr>
          <w:rFonts w:ascii="Times New Roman" w:hAnsi="Times New Roman" w:cs="Times New Roman"/>
          <w:sz w:val="24"/>
          <w:szCs w:val="24"/>
        </w:rPr>
        <w:t xml:space="preserve"> Основные задачи раздела следующие: </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умений планировать содержание связного собственного высказывания;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умений понимать связные высказывания различной сложности;</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умений самостоятельно выбирать и адекватно использовать язы</w:t>
      </w:r>
      <w:r w:rsidRPr="0099007C">
        <w:rPr>
          <w:rFonts w:ascii="Times New Roman" w:hAnsi="Times New Roman" w:cs="Times New Roman"/>
          <w:sz w:val="24"/>
          <w:szCs w:val="24"/>
        </w:rPr>
        <w:softHyphen/>
        <w:t>ковые средства оформления связного высказывания.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99007C">
        <w:rPr>
          <w:rFonts w:ascii="Times New Roman" w:hAnsi="Times New Roman" w:cs="Times New Roman"/>
          <w:sz w:val="24"/>
          <w:szCs w:val="24"/>
        </w:rPr>
        <w:softHyphen/>
        <w:t>ная) и типами или стилями (сообщение, повествование, описание, рассуждение).</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Вначале обучающиеся усваивают диалогическую форму речи, учат</w:t>
      </w:r>
      <w:r w:rsidRPr="0099007C">
        <w:rPr>
          <w:rFonts w:ascii="Times New Roman" w:hAnsi="Times New Roman" w:cs="Times New Roman"/>
          <w:sz w:val="24"/>
          <w:szCs w:val="24"/>
        </w:rPr>
        <w:softHyphen/>
        <w:t>ся составлять диалоги под руководством учителя.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Работа над различными видами и типами связной монологичес</w:t>
      </w:r>
      <w:r w:rsidRPr="0099007C">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99007C">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99007C">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99007C">
        <w:rPr>
          <w:rFonts w:ascii="Times New Roman" w:hAnsi="Times New Roman" w:cs="Times New Roman"/>
          <w:sz w:val="24"/>
          <w:szCs w:val="24"/>
        </w:rPr>
        <w:softHyphen/>
        <w:t>граммы (рассказывание).</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99007C">
        <w:rPr>
          <w:rFonts w:ascii="Times New Roman" w:hAnsi="Times New Roman" w:cs="Times New Roman"/>
          <w:sz w:val="24"/>
          <w:szCs w:val="24"/>
        </w:rPr>
        <w:softHyphen/>
        <w:t>ния устанавливать смысловые связи между отдельными компонен</w:t>
      </w:r>
      <w:r w:rsidRPr="0099007C">
        <w:rPr>
          <w:rFonts w:ascii="Times New Roman" w:hAnsi="Times New Roman" w:cs="Times New Roman"/>
          <w:sz w:val="24"/>
          <w:szCs w:val="24"/>
        </w:rPr>
        <w:softHyphen/>
        <w:t>тами ситуации и располагать эти компоненты в определенной ло</w:t>
      </w:r>
      <w:r w:rsidRPr="0099007C">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99007C">
        <w:rPr>
          <w:rFonts w:ascii="Times New Roman" w:hAnsi="Times New Roman" w:cs="Times New Roman"/>
          <w:sz w:val="24"/>
          <w:szCs w:val="24"/>
        </w:rPr>
        <w:softHyphen/>
        <w:t>дение лишней или «выпавшей» картинки и т.д.); работа с двумя сход</w:t>
      </w:r>
      <w:r w:rsidRPr="0099007C">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99007C">
        <w:rPr>
          <w:rFonts w:ascii="Times New Roman" w:hAnsi="Times New Roman" w:cs="Times New Roman"/>
          <w:sz w:val="24"/>
          <w:szCs w:val="24"/>
        </w:rPr>
        <w:softHyphen/>
        <w:t>зуется также работа над соотнесением сюжетных и предметных кар</w:t>
      </w:r>
      <w:r w:rsidRPr="0099007C">
        <w:rPr>
          <w:rFonts w:ascii="Times New Roman" w:hAnsi="Times New Roman" w:cs="Times New Roman"/>
          <w:sz w:val="24"/>
          <w:szCs w:val="24"/>
        </w:rPr>
        <w:softHyphen/>
        <w:t>тинок; по анализу отдельной сюжетной картинки; составлению смысло</w:t>
      </w:r>
      <w:r w:rsidRPr="0099007C">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99007C">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99007C">
        <w:rPr>
          <w:rFonts w:ascii="Times New Roman" w:hAnsi="Times New Roman" w:cs="Times New Roman"/>
          <w:sz w:val="24"/>
          <w:szCs w:val="24"/>
        </w:rPr>
        <w:softHyphen/>
        <w:t>ва связи между отдельными предложениями текста.</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процессе развития связной речи обучающихся с ТНР не</w:t>
      </w:r>
      <w:r w:rsidRPr="0099007C">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99007C">
        <w:rPr>
          <w:rFonts w:ascii="Times New Roman" w:hAnsi="Times New Roman" w:cs="Times New Roman"/>
          <w:sz w:val="24"/>
          <w:szCs w:val="24"/>
        </w:rPr>
        <w:softHyphen/>
        <w:t xml:space="preserve">ные картинки, и в </w:t>
      </w:r>
      <w:r w:rsidRPr="0099007C">
        <w:rPr>
          <w:rFonts w:ascii="Times New Roman" w:hAnsi="Times New Roman" w:cs="Times New Roman"/>
          <w:sz w:val="24"/>
          <w:szCs w:val="24"/>
        </w:rPr>
        <w:lastRenderedPageBreak/>
        <w:t>дальнейшем обучающиеся учатся составлять рас</w:t>
      </w:r>
      <w:r w:rsidRPr="0099007C">
        <w:rPr>
          <w:rFonts w:ascii="Times New Roman" w:hAnsi="Times New Roman" w:cs="Times New Roman"/>
          <w:sz w:val="24"/>
          <w:szCs w:val="24"/>
        </w:rPr>
        <w:softHyphen/>
        <w:t>сказы без использования наглядности, по заданной теме.</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Система работы по развитию связной речи должна стро</w:t>
      </w:r>
      <w:r w:rsidRPr="0099007C">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99007C">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99007C">
        <w:rPr>
          <w:rFonts w:ascii="Times New Roman" w:hAnsi="Times New Roman" w:cs="Times New Roman"/>
          <w:sz w:val="24"/>
          <w:szCs w:val="24"/>
        </w:rPr>
        <w:softHyphen/>
        <w:t>варительной беседой по содержанию картинки, а затем самостоя</w:t>
      </w:r>
      <w:r w:rsidRPr="0099007C">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72386C"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Учитывая степень трудности продуцирования текстов различной структуры реко</w:t>
      </w:r>
      <w:r w:rsidRPr="0099007C">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8B59EA"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I (</w:t>
      </w:r>
      <w:r w:rsidR="00B5228D" w:rsidRPr="0099007C">
        <w:rPr>
          <w:rFonts w:ascii="Times New Roman" w:hAnsi="Times New Roman" w:cs="Times New Roman"/>
          <w:sz w:val="24"/>
          <w:szCs w:val="24"/>
        </w:rPr>
        <w:t>I дополнительном</w:t>
      </w:r>
      <w:r w:rsidRPr="0099007C">
        <w:rPr>
          <w:rFonts w:ascii="Times New Roman" w:hAnsi="Times New Roman" w:cs="Times New Roman"/>
          <w:sz w:val="24"/>
          <w:szCs w:val="24"/>
        </w:rPr>
        <w:t>) классе обучающиеся учатся отвечать на вопросы учителя, составлять короткие рассказы по серии сюжетных карти</w:t>
      </w:r>
      <w:r w:rsidRPr="0099007C">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99007C">
        <w:rPr>
          <w:rFonts w:ascii="Times New Roman" w:hAnsi="Times New Roman" w:cs="Times New Roman"/>
          <w:sz w:val="24"/>
          <w:szCs w:val="24"/>
        </w:rPr>
        <w:softHyphen/>
        <w:t>дениям и впечатлениям.</w:t>
      </w:r>
      <w:r w:rsidR="002E2DEF" w:rsidRPr="0099007C">
        <w:rPr>
          <w:rFonts w:ascii="Times New Roman" w:hAnsi="Times New Roman" w:cs="Times New Roman"/>
          <w:sz w:val="24"/>
          <w:szCs w:val="24"/>
        </w:rPr>
        <w:t xml:space="preserve"> </w:t>
      </w:r>
    </w:p>
    <w:p w:rsidR="008B59EA"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Во II классе обучающиеся дают краткие и распространенные отве</w:t>
      </w:r>
      <w:r w:rsidRPr="0099007C">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99007C">
        <w:rPr>
          <w:rFonts w:ascii="Times New Roman" w:hAnsi="Times New Roman" w:cs="Times New Roman"/>
          <w:sz w:val="24"/>
          <w:szCs w:val="24"/>
        </w:rPr>
        <w:softHyphen/>
        <w:t>ка), озаглавливают небольшие тексты и их части. Работают над изло</w:t>
      </w:r>
      <w:r w:rsidRPr="0099007C">
        <w:rPr>
          <w:rFonts w:ascii="Times New Roman" w:hAnsi="Times New Roman" w:cs="Times New Roman"/>
          <w:sz w:val="24"/>
          <w:szCs w:val="24"/>
        </w:rPr>
        <w:softHyphen/>
        <w:t>жением.</w:t>
      </w:r>
    </w:p>
    <w:p w:rsidR="00A24AF0" w:rsidRPr="0099007C" w:rsidRDefault="0072386C"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III и IV классах продолжается работа по формированию уме</w:t>
      </w:r>
      <w:r w:rsidRPr="0099007C">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99007C">
        <w:rPr>
          <w:rFonts w:ascii="Times New Roman" w:hAnsi="Times New Roman" w:cs="Times New Roman"/>
          <w:sz w:val="24"/>
          <w:szCs w:val="24"/>
        </w:rPr>
        <w:softHyphen/>
        <w:t>ными изложениями и сочинениями.</w:t>
      </w:r>
    </w:p>
    <w:p w:rsidR="008C3C33" w:rsidRPr="0099007C" w:rsidRDefault="008C3C33"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Тематика для развития речи тесно связана</w:t>
      </w:r>
      <w:r w:rsidR="00352C71" w:rsidRPr="0099007C">
        <w:rPr>
          <w:rFonts w:ascii="Times New Roman" w:hAnsi="Times New Roman" w:cs="Times New Roman"/>
          <w:sz w:val="24"/>
          <w:szCs w:val="24"/>
        </w:rPr>
        <w:t xml:space="preserve"> с</w:t>
      </w:r>
      <w:r w:rsidRPr="0099007C">
        <w:rPr>
          <w:rFonts w:ascii="Times New Roman" w:hAnsi="Times New Roman" w:cs="Times New Roman"/>
          <w:sz w:val="24"/>
          <w:szCs w:val="24"/>
        </w:rPr>
        <w:t xml:space="preserve"> жизненным опытом обучающихся, что помогает им осмысливать явления действительности</w:t>
      </w:r>
      <w:r w:rsidR="00352C71" w:rsidRPr="0099007C">
        <w:rPr>
          <w:rFonts w:ascii="Times New Roman" w:hAnsi="Times New Roman" w:cs="Times New Roman"/>
          <w:sz w:val="24"/>
          <w:szCs w:val="24"/>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sidRPr="0099007C">
        <w:rPr>
          <w:rFonts w:ascii="Times New Roman" w:hAnsi="Times New Roman" w:cs="Times New Roman"/>
          <w:sz w:val="24"/>
          <w:szCs w:val="24"/>
        </w:rPr>
        <w:t xml:space="preserve"> «школьная» и «бытовая»</w:t>
      </w:r>
      <w:r w:rsidR="00662EB0" w:rsidRPr="0099007C">
        <w:rPr>
          <w:rFonts w:ascii="Times New Roman" w:hAnsi="Times New Roman" w:cs="Times New Roman"/>
          <w:sz w:val="24"/>
          <w:szCs w:val="24"/>
        </w:rPr>
        <w:t xml:space="preserve"> тематика. В</w:t>
      </w:r>
      <w:r w:rsidR="00080F1B" w:rsidRPr="0099007C">
        <w:rPr>
          <w:rFonts w:ascii="Times New Roman" w:hAnsi="Times New Roman" w:cs="Times New Roman"/>
          <w:sz w:val="24"/>
          <w:szCs w:val="24"/>
        </w:rPr>
        <w:t xml:space="preserve">о </w:t>
      </w:r>
      <w:r w:rsidR="00080F1B" w:rsidRPr="0099007C">
        <w:rPr>
          <w:rFonts w:ascii="Times New Roman" w:hAnsi="Times New Roman" w:cs="Times New Roman"/>
          <w:sz w:val="24"/>
          <w:szCs w:val="24"/>
          <w:lang w:val="en-US"/>
        </w:rPr>
        <w:t>II</w:t>
      </w:r>
      <w:r w:rsidR="00080F1B" w:rsidRPr="0099007C">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w:t>
      </w:r>
      <w:r w:rsidR="00662EB0" w:rsidRPr="0099007C">
        <w:rPr>
          <w:rFonts w:ascii="Times New Roman" w:hAnsi="Times New Roman" w:cs="Times New Roman"/>
          <w:sz w:val="24"/>
          <w:szCs w:val="24"/>
        </w:rPr>
        <w:t xml:space="preserve"> В </w:t>
      </w:r>
      <w:r w:rsidR="00662EB0" w:rsidRPr="0099007C">
        <w:rPr>
          <w:rFonts w:ascii="Times New Roman" w:hAnsi="Times New Roman" w:cs="Times New Roman"/>
          <w:sz w:val="24"/>
          <w:szCs w:val="24"/>
          <w:lang w:val="en-US"/>
        </w:rPr>
        <w:t>III</w:t>
      </w:r>
      <w:r w:rsidR="00662EB0" w:rsidRPr="0099007C">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sidRPr="0099007C">
        <w:rPr>
          <w:rFonts w:ascii="Times New Roman" w:hAnsi="Times New Roman" w:cs="Times New Roman"/>
          <w:sz w:val="24"/>
          <w:szCs w:val="24"/>
          <w:lang w:val="en-US"/>
        </w:rPr>
        <w:t>IV</w:t>
      </w:r>
      <w:r w:rsidR="00662EB0" w:rsidRPr="0099007C">
        <w:rPr>
          <w:rFonts w:ascii="Times New Roman" w:hAnsi="Times New Roman" w:cs="Times New Roman"/>
          <w:sz w:val="24"/>
          <w:szCs w:val="24"/>
        </w:rPr>
        <w:t xml:space="preserve"> классе превалируют</w:t>
      </w:r>
      <w:r w:rsidR="005E1F34" w:rsidRPr="0099007C">
        <w:rPr>
          <w:rFonts w:ascii="Times New Roman" w:hAnsi="Times New Roman" w:cs="Times New Roman"/>
          <w:sz w:val="24"/>
          <w:szCs w:val="24"/>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sidRPr="0099007C">
        <w:rPr>
          <w:rFonts w:ascii="Times New Roman" w:hAnsi="Times New Roman" w:cs="Times New Roman"/>
          <w:sz w:val="24"/>
          <w:szCs w:val="24"/>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Pr="0099007C" w:rsidRDefault="000D713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Примерная тематика для развития речи:</w:t>
      </w:r>
    </w:p>
    <w:p w:rsidR="008B59EA" w:rsidRPr="0099007C" w:rsidRDefault="000D713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дополнительный класс:</w:t>
      </w:r>
      <w:r w:rsidR="008B59EA" w:rsidRPr="0099007C">
        <w:rPr>
          <w:rFonts w:ascii="Times New Roman" w:hAnsi="Times New Roman" w:cs="Times New Roman"/>
          <w:sz w:val="24"/>
          <w:szCs w:val="24"/>
        </w:rPr>
        <w:t xml:space="preserve"> «Наш класс, наша школа», «Осень», «Наш город (село)», «Зима», «Моя семья. Наш дом», «Весна», «Лето».</w:t>
      </w:r>
    </w:p>
    <w:p w:rsidR="008B59EA" w:rsidRPr="0099007C" w:rsidRDefault="008B59EA"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8B59EA" w:rsidRPr="0099007C" w:rsidRDefault="008B59EA"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класс: «Окружающая природа», «Вспомним лето», «Осень», «Зима», «Весна», «Скоро лето».</w:t>
      </w:r>
    </w:p>
    <w:p w:rsidR="008B59EA" w:rsidRPr="0099007C" w:rsidRDefault="008B59EA"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r w:rsidRPr="0099007C">
        <w:rPr>
          <w:rFonts w:ascii="Times New Roman" w:hAnsi="Times New Roman" w:cs="Times New Roman"/>
          <w:sz w:val="24"/>
          <w:szCs w:val="24"/>
          <w:lang w:val="en-US"/>
        </w:rPr>
        <w:t>III</w:t>
      </w:r>
      <w:r w:rsidRPr="0099007C">
        <w:rPr>
          <w:rFonts w:ascii="Times New Roman" w:hAnsi="Times New Roman" w:cs="Times New Roman"/>
          <w:sz w:val="24"/>
          <w:szCs w:val="24"/>
        </w:rPr>
        <w:t xml:space="preserve"> класс:</w:t>
      </w:r>
      <w:r w:rsidR="00A24AF0" w:rsidRPr="0099007C">
        <w:rPr>
          <w:rFonts w:ascii="Times New Roman" w:hAnsi="Times New Roman" w:cs="Times New Roman"/>
          <w:sz w:val="24"/>
          <w:szCs w:val="24"/>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99007C" w:rsidRDefault="00A24AF0"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sidRPr="0099007C">
        <w:rPr>
          <w:rFonts w:ascii="Times New Roman" w:hAnsi="Times New Roman" w:cs="Times New Roman"/>
          <w:sz w:val="24"/>
          <w:szCs w:val="24"/>
        </w:rPr>
        <w:t xml:space="preserve">«Российская империя», «Российское государство», </w:t>
      </w:r>
      <w:r w:rsidRPr="0099007C">
        <w:rPr>
          <w:rFonts w:ascii="Times New Roman" w:hAnsi="Times New Roman" w:cs="Times New Roman"/>
          <w:sz w:val="24"/>
          <w:szCs w:val="24"/>
        </w:rPr>
        <w:t>«Как мы понимаем друг друга».</w:t>
      </w:r>
    </w:p>
    <w:p w:rsidR="0072386C" w:rsidRPr="0099007C" w:rsidRDefault="0072386C"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b/>
          <w:i/>
          <w:color w:val="auto"/>
          <w:kern w:val="0"/>
          <w:sz w:val="24"/>
          <w:szCs w:val="24"/>
          <w:lang w:eastAsia="ru-RU"/>
        </w:rPr>
        <w:lastRenderedPageBreak/>
        <w:t>Предметные результаты</w:t>
      </w:r>
      <w:r w:rsidRPr="0099007C">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99007C">
        <w:rPr>
          <w:sz w:val="24"/>
          <w:szCs w:val="24"/>
        </w:rPr>
        <w:t xml:space="preserve"> </w:t>
      </w:r>
      <w:r w:rsidRPr="0099007C">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DF0320" w:rsidRPr="0099007C" w:rsidRDefault="00DF0320"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Pr="0099007C" w:rsidRDefault="00DF0320"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представлений о нормах русского языка</w:t>
      </w:r>
      <w:r w:rsidR="00725206" w:rsidRPr="0099007C">
        <w:rPr>
          <w:rFonts w:ascii="Times New Roman" w:eastAsia="Times New Roman" w:hAnsi="Times New Roman" w:cs="Times New Roman"/>
          <w:color w:val="auto"/>
          <w:kern w:val="0"/>
          <w:sz w:val="24"/>
          <w:szCs w:val="24"/>
          <w:lang w:eastAsia="ru-RU"/>
        </w:rPr>
        <w:t xml:space="preserve"> (орфоэпических, лексических, грамматических, орфографических, пунктуационных) и правилах речевого этикета;</w:t>
      </w:r>
    </w:p>
    <w:p w:rsidR="00725206" w:rsidRPr="0099007C" w:rsidRDefault="00725206"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осознания безошибочного письма как одного из проявлений собственного уровня культуры;</w:t>
      </w:r>
    </w:p>
    <w:p w:rsidR="00725206" w:rsidRPr="0099007C" w:rsidRDefault="00725206"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владение учебными действиями с языковыми единицами</w:t>
      </w:r>
      <w:r w:rsidR="00C7096B" w:rsidRPr="0099007C">
        <w:rPr>
          <w:rFonts w:ascii="Times New Roman" w:eastAsia="Times New Roman" w:hAnsi="Times New Roman" w:cs="Times New Roman"/>
          <w:color w:val="auto"/>
          <w:kern w:val="0"/>
          <w:sz w:val="24"/>
          <w:szCs w:val="24"/>
          <w:lang w:eastAsia="ru-RU"/>
        </w:rPr>
        <w:t xml:space="preserve"> и умение их использовать для решения познавательных, практических и коммуникативных задач;</w:t>
      </w:r>
    </w:p>
    <w:p w:rsidR="00C7096B" w:rsidRPr="0099007C" w:rsidRDefault="00C7096B"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умений опознавать и анализировать основные единицы языка, его грамматические категории, использовать их адекватно </w:t>
      </w:r>
      <w:r w:rsidR="005A6279" w:rsidRPr="0099007C">
        <w:rPr>
          <w:rFonts w:ascii="Times New Roman" w:eastAsia="Times New Roman" w:hAnsi="Times New Roman" w:cs="Times New Roman"/>
          <w:color w:val="auto"/>
          <w:kern w:val="0"/>
          <w:sz w:val="24"/>
          <w:szCs w:val="24"/>
          <w:lang w:eastAsia="ru-RU"/>
        </w:rPr>
        <w:t>ситуации общения;</w:t>
      </w:r>
    </w:p>
    <w:p w:rsidR="005A6279" w:rsidRPr="0099007C" w:rsidRDefault="005A6279"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умений анализа текстов;</w:t>
      </w:r>
    </w:p>
    <w:p w:rsidR="005A6279" w:rsidRPr="0099007C" w:rsidRDefault="005A6279"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умений работать с разными видами текстов, различая их характерные особенности;</w:t>
      </w:r>
    </w:p>
    <w:p w:rsidR="005A6279" w:rsidRPr="0099007C" w:rsidRDefault="005A6279"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умений на практическом уровне создавать тексты разного вида (повествование, описание, рассуждения);</w:t>
      </w:r>
    </w:p>
    <w:p w:rsidR="005A6279" w:rsidRPr="0099007C" w:rsidRDefault="005A6279"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w:t>
      </w:r>
      <w:proofErr w:type="spellStart"/>
      <w:r w:rsidRPr="0099007C">
        <w:rPr>
          <w:rFonts w:ascii="Times New Roman" w:eastAsia="Times New Roman" w:hAnsi="Times New Roman" w:cs="Times New Roman"/>
          <w:color w:val="auto"/>
          <w:kern w:val="0"/>
          <w:sz w:val="24"/>
          <w:szCs w:val="24"/>
          <w:lang w:eastAsia="ru-RU"/>
        </w:rPr>
        <w:t>сформированность</w:t>
      </w:r>
      <w:proofErr w:type="spellEnd"/>
      <w:r w:rsidRPr="0099007C">
        <w:rPr>
          <w:rFonts w:ascii="Times New Roman" w:eastAsia="Times New Roman" w:hAnsi="Times New Roman" w:cs="Times New Roman"/>
          <w:color w:val="auto"/>
          <w:kern w:val="0"/>
          <w:sz w:val="24"/>
          <w:szCs w:val="24"/>
          <w:lang w:eastAsia="ru-RU"/>
        </w:rPr>
        <w:t xml:space="preserve"> умений создавать собственные текс</w:t>
      </w:r>
      <w:r w:rsidR="00096A64" w:rsidRPr="0099007C">
        <w:rPr>
          <w:rFonts w:ascii="Times New Roman" w:eastAsia="Times New Roman" w:hAnsi="Times New Roman" w:cs="Times New Roman"/>
          <w:color w:val="auto"/>
          <w:kern w:val="0"/>
          <w:sz w:val="24"/>
          <w:szCs w:val="24"/>
          <w:lang w:eastAsia="ru-RU"/>
        </w:rPr>
        <w:t>ты с опорой на иллюстрации, художественные произведения, личный опыт и др.</w:t>
      </w:r>
    </w:p>
    <w:p w:rsidR="00096A64" w:rsidRPr="0099007C" w:rsidRDefault="00096A64" w:rsidP="0099007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p>
    <w:p w:rsidR="00FE360E" w:rsidRPr="0099007C" w:rsidRDefault="00C161E4" w:rsidP="0099007C">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23" w:name="_Toc413974309"/>
      <w:r w:rsidRPr="0099007C">
        <w:rPr>
          <w:rFonts w:ascii="Times New Roman" w:hAnsi="Times New Roman" w:cs="Times New Roman"/>
          <w:b/>
          <w:color w:val="auto"/>
          <w:spacing w:val="2"/>
          <w:sz w:val="24"/>
          <w:szCs w:val="24"/>
        </w:rPr>
        <w:t>3</w:t>
      </w:r>
      <w:r w:rsidR="00FE360E" w:rsidRPr="0099007C">
        <w:rPr>
          <w:rFonts w:ascii="Times New Roman" w:hAnsi="Times New Roman" w:cs="Times New Roman"/>
          <w:b/>
          <w:color w:val="auto"/>
          <w:spacing w:val="2"/>
          <w:sz w:val="24"/>
          <w:szCs w:val="24"/>
        </w:rPr>
        <w:t>.2.3. Программа духовно-нравственного развития</w:t>
      </w:r>
      <w:r w:rsidR="00F5026A" w:rsidRPr="0099007C">
        <w:rPr>
          <w:rFonts w:ascii="Times New Roman" w:hAnsi="Times New Roman" w:cs="Times New Roman"/>
          <w:b/>
          <w:color w:val="auto"/>
          <w:spacing w:val="2"/>
          <w:sz w:val="24"/>
          <w:szCs w:val="24"/>
        </w:rPr>
        <w:t>, воспитания</w:t>
      </w:r>
      <w:bookmarkEnd w:id="23"/>
    </w:p>
    <w:p w:rsidR="00AA7072" w:rsidRPr="0099007C" w:rsidRDefault="00AA7072" w:rsidP="0099007C">
      <w:pPr>
        <w:pStyle w:val="14TexstOSNOVA1012"/>
        <w:spacing w:line="240" w:lineRule="auto"/>
        <w:ind w:firstLine="709"/>
        <w:rPr>
          <w:rFonts w:ascii="Times New Roman" w:hAnsi="Times New Roman" w:cs="Times New Roman"/>
          <w:sz w:val="24"/>
          <w:szCs w:val="24"/>
        </w:rPr>
      </w:pPr>
      <w:r w:rsidRPr="0099007C">
        <w:rPr>
          <w:rFonts w:ascii="Times New Roman" w:hAnsi="Times New Roman" w:cs="Times New Roman"/>
          <w:color w:val="auto"/>
          <w:spacing w:val="2"/>
          <w:sz w:val="24"/>
          <w:szCs w:val="24"/>
        </w:rPr>
        <w:t>Программа духовно-нравственного развития</w:t>
      </w:r>
      <w:r w:rsidR="002E2DEF" w:rsidRPr="0099007C">
        <w:rPr>
          <w:rFonts w:ascii="Times New Roman" w:hAnsi="Times New Roman" w:cs="Times New Roman"/>
          <w:color w:val="auto"/>
          <w:spacing w:val="2"/>
          <w:sz w:val="24"/>
          <w:szCs w:val="24"/>
        </w:rPr>
        <w:t>, воспитания</w:t>
      </w:r>
      <w:r w:rsidRPr="0099007C">
        <w:rPr>
          <w:rFonts w:ascii="Times New Roman" w:hAnsi="Times New Roman" w:cs="Times New Roman"/>
          <w:sz w:val="24"/>
          <w:szCs w:val="24"/>
        </w:rPr>
        <w:t xml:space="preserve"> обучающихся с ТНР на ступени начального общего образования должна быть направлена на обеспечение их</w:t>
      </w:r>
      <w:r w:rsidRPr="0099007C">
        <w:rPr>
          <w:rFonts w:ascii="Times New Roman" w:hAnsi="Times New Roman" w:cs="Times New Roman"/>
          <w:color w:val="00B050"/>
          <w:sz w:val="24"/>
          <w:szCs w:val="24"/>
        </w:rPr>
        <w:t xml:space="preserve"> </w:t>
      </w:r>
      <w:r w:rsidRPr="0099007C">
        <w:rPr>
          <w:rFonts w:ascii="Times New Roman" w:hAnsi="Times New Roman" w:cs="Times New Roman"/>
          <w:sz w:val="24"/>
          <w:szCs w:val="24"/>
        </w:rPr>
        <w:t>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A7072" w:rsidRPr="0099007C" w:rsidRDefault="00AA7072"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 xml:space="preserve">В основу </w:t>
      </w:r>
      <w:r w:rsidRPr="0099007C">
        <w:rPr>
          <w:rFonts w:ascii="Times New Roman" w:hAnsi="Times New Roman" w:cs="Times New Roman"/>
          <w:sz w:val="24"/>
          <w:szCs w:val="24"/>
        </w:rPr>
        <w:t>этой</w:t>
      </w:r>
      <w:r w:rsidRPr="0099007C">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AA7072" w:rsidRPr="0099007C" w:rsidRDefault="00AA7072"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99007C" w:rsidRDefault="00AA7072"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Программа должна обеспечивать:</w:t>
      </w:r>
    </w:p>
    <w:p w:rsidR="00AA7072" w:rsidRPr="0099007C" w:rsidRDefault="00AA7072"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Pr="0099007C" w:rsidRDefault="00AA7072"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A7072" w:rsidRPr="0099007C" w:rsidRDefault="00AA7072"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 xml:space="preserve">- формирование у обучающихся активной </w:t>
      </w:r>
      <w:proofErr w:type="spellStart"/>
      <w:r w:rsidRPr="0099007C">
        <w:rPr>
          <w:rFonts w:ascii="Times New Roman" w:hAnsi="Times New Roman" w:cs="Times New Roman"/>
          <w:kern w:val="2"/>
          <w:sz w:val="24"/>
          <w:szCs w:val="24"/>
        </w:rPr>
        <w:t>деятельностной</w:t>
      </w:r>
      <w:proofErr w:type="spellEnd"/>
      <w:r w:rsidRPr="0099007C">
        <w:rPr>
          <w:rFonts w:ascii="Times New Roman" w:hAnsi="Times New Roman" w:cs="Times New Roman"/>
          <w:kern w:val="2"/>
          <w:sz w:val="24"/>
          <w:szCs w:val="24"/>
        </w:rPr>
        <w:t xml:space="preserve"> позиции.</w:t>
      </w:r>
    </w:p>
    <w:p w:rsidR="00AA7072" w:rsidRPr="0099007C" w:rsidRDefault="00AA7072"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AA7072" w:rsidRPr="0099007C" w:rsidRDefault="00AA7072" w:rsidP="0099007C">
      <w:pPr>
        <w:spacing w:after="0" w:line="240" w:lineRule="auto"/>
        <w:ind w:firstLine="709"/>
        <w:jc w:val="both"/>
        <w:rPr>
          <w:rFonts w:ascii="Times New Roman" w:hAnsi="Times New Roman" w:cs="Times New Roman"/>
          <w:kern w:val="2"/>
          <w:sz w:val="24"/>
          <w:szCs w:val="24"/>
        </w:rPr>
      </w:pPr>
      <w:r w:rsidRPr="0099007C">
        <w:rPr>
          <w:rFonts w:ascii="Times New Roman" w:hAnsi="Times New Roman" w:cs="Times New Roman"/>
          <w:kern w:val="2"/>
          <w:sz w:val="24"/>
          <w:szCs w:val="24"/>
        </w:rPr>
        <w:t>Целью реализации программы духовно-нравственного развития</w:t>
      </w:r>
      <w:r w:rsidR="002E2DEF" w:rsidRPr="0099007C">
        <w:rPr>
          <w:rFonts w:ascii="Times New Roman" w:hAnsi="Times New Roman" w:cs="Times New Roman"/>
          <w:kern w:val="2"/>
          <w:sz w:val="24"/>
          <w:szCs w:val="24"/>
        </w:rPr>
        <w:t>, воспитания</w:t>
      </w:r>
      <w:r w:rsidRPr="0099007C">
        <w:rPr>
          <w:rFonts w:ascii="Times New Roman" w:hAnsi="Times New Roman" w:cs="Times New Roman"/>
          <w:kern w:val="2"/>
          <w:sz w:val="24"/>
          <w:szCs w:val="24"/>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99007C" w:rsidRDefault="00AA7072" w:rsidP="0099007C">
      <w:pPr>
        <w:spacing w:after="0" w:line="240" w:lineRule="auto"/>
        <w:ind w:firstLine="709"/>
        <w:jc w:val="both"/>
        <w:rPr>
          <w:rFonts w:ascii="Times New Roman" w:hAnsi="Times New Roman"/>
          <w:kern w:val="22"/>
          <w:sz w:val="24"/>
          <w:szCs w:val="24"/>
        </w:rPr>
      </w:pPr>
      <w:r w:rsidRPr="0099007C">
        <w:rPr>
          <w:rFonts w:ascii="Times New Roman" w:hAnsi="Times New Roman"/>
          <w:kern w:val="22"/>
          <w:sz w:val="24"/>
          <w:szCs w:val="24"/>
        </w:rPr>
        <w:t>Программа духовно-нравственного развития</w:t>
      </w:r>
      <w:r w:rsidR="002E2DEF" w:rsidRPr="0099007C">
        <w:rPr>
          <w:rFonts w:ascii="Times New Roman" w:hAnsi="Times New Roman"/>
          <w:kern w:val="22"/>
          <w:sz w:val="24"/>
          <w:szCs w:val="24"/>
        </w:rPr>
        <w:t>, воспитания</w:t>
      </w:r>
      <w:r w:rsidRPr="0099007C">
        <w:rPr>
          <w:rFonts w:ascii="Times New Roman" w:hAnsi="Times New Roman"/>
          <w:kern w:val="22"/>
          <w:sz w:val="24"/>
          <w:szCs w:val="24"/>
        </w:rPr>
        <w:t xml:space="preserve"> обучающихся с ТНР реализуется посредством:</w:t>
      </w:r>
    </w:p>
    <w:p w:rsidR="00AA7072" w:rsidRPr="0099007C" w:rsidRDefault="00AA7072" w:rsidP="0099007C">
      <w:pPr>
        <w:pStyle w:val="25"/>
        <w:ind w:firstLine="709"/>
        <w:jc w:val="both"/>
        <w:rPr>
          <w:rFonts w:ascii="Times New Roman" w:hAnsi="Times New Roman"/>
          <w:sz w:val="24"/>
          <w:szCs w:val="24"/>
        </w:rPr>
      </w:pPr>
      <w:r w:rsidRPr="0099007C">
        <w:rPr>
          <w:rFonts w:ascii="Times New Roman" w:hAnsi="Times New Roman"/>
          <w:i/>
          <w:sz w:val="24"/>
          <w:szCs w:val="24"/>
        </w:rPr>
        <w:t>духовно-нравственного воспитания</w:t>
      </w:r>
      <w:r w:rsidRPr="0099007C">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w:t>
      </w:r>
      <w:r w:rsidRPr="0099007C">
        <w:rPr>
          <w:rFonts w:ascii="Times New Roman" w:hAnsi="Times New Roman"/>
          <w:sz w:val="24"/>
          <w:szCs w:val="24"/>
        </w:rPr>
        <w:lastRenderedPageBreak/>
        <w:t xml:space="preserve">системы общечеловеческих ценностей и культурных, духовных и нравственных ценностей многонационального народа Российской Федерации; </w:t>
      </w:r>
    </w:p>
    <w:p w:rsidR="00AA7072" w:rsidRPr="0099007C" w:rsidRDefault="00AA7072" w:rsidP="0099007C">
      <w:pPr>
        <w:pStyle w:val="25"/>
        <w:ind w:firstLine="709"/>
        <w:jc w:val="both"/>
        <w:rPr>
          <w:rFonts w:ascii="Times New Roman" w:hAnsi="Times New Roman"/>
          <w:sz w:val="24"/>
          <w:szCs w:val="24"/>
        </w:rPr>
      </w:pPr>
      <w:r w:rsidRPr="0099007C">
        <w:rPr>
          <w:rFonts w:ascii="Times New Roman" w:hAnsi="Times New Roman"/>
          <w:i/>
          <w:sz w:val="24"/>
          <w:szCs w:val="24"/>
        </w:rPr>
        <w:t>духовно-нравственного развития</w:t>
      </w:r>
      <w:r w:rsidRPr="0099007C">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A7072" w:rsidRPr="0099007C" w:rsidRDefault="00AA7072" w:rsidP="0099007C">
      <w:pPr>
        <w:spacing w:after="0" w:line="240" w:lineRule="auto"/>
        <w:ind w:firstLine="709"/>
        <w:jc w:val="both"/>
        <w:rPr>
          <w:rStyle w:val="Zag11"/>
          <w:rFonts w:ascii="Times New Roman" w:eastAsia="@Arial Unicode MS" w:hAnsi="Times New Roman"/>
          <w:i/>
          <w:iCs/>
          <w:kern w:val="22"/>
          <w:sz w:val="24"/>
          <w:szCs w:val="24"/>
        </w:rPr>
      </w:pPr>
      <w:r w:rsidRPr="0099007C">
        <w:rPr>
          <w:rStyle w:val="Zag11"/>
          <w:rFonts w:ascii="Times New Roman" w:eastAsia="@Arial Unicode MS" w:hAnsi="Times New Roman"/>
          <w:kern w:val="22"/>
          <w:sz w:val="24"/>
          <w:szCs w:val="24"/>
        </w:rPr>
        <w:t>Программой духовно-нравственного развития</w:t>
      </w:r>
      <w:r w:rsidR="00263079" w:rsidRPr="0099007C">
        <w:rPr>
          <w:rStyle w:val="Zag11"/>
          <w:rFonts w:ascii="Times New Roman" w:eastAsia="@Arial Unicode MS" w:hAnsi="Times New Roman"/>
          <w:kern w:val="22"/>
          <w:sz w:val="24"/>
          <w:szCs w:val="24"/>
        </w:rPr>
        <w:t>, воспитания</w:t>
      </w:r>
      <w:r w:rsidRPr="0099007C">
        <w:rPr>
          <w:rStyle w:val="Zag11"/>
          <w:rFonts w:ascii="Times New Roman" w:eastAsia="@Arial Unicode MS" w:hAnsi="Times New Roman"/>
          <w:b/>
          <w:kern w:val="22"/>
          <w:sz w:val="24"/>
          <w:szCs w:val="24"/>
        </w:rPr>
        <w:t xml:space="preserve"> </w:t>
      </w:r>
      <w:r w:rsidRPr="0099007C">
        <w:rPr>
          <w:rStyle w:val="Zag11"/>
          <w:rFonts w:ascii="Times New Roman" w:eastAsia="@Arial Unicode MS" w:hAnsi="Times New Roman"/>
          <w:kern w:val="22"/>
          <w:sz w:val="24"/>
          <w:szCs w:val="24"/>
        </w:rPr>
        <w:t xml:space="preserve">обучающихся с ТНР ставятся следующие </w:t>
      </w:r>
      <w:r w:rsidRPr="0099007C">
        <w:rPr>
          <w:rStyle w:val="Zag11"/>
          <w:rFonts w:ascii="Times New Roman" w:eastAsia="@Arial Unicode MS" w:hAnsi="Times New Roman"/>
          <w:b/>
          <w:kern w:val="22"/>
          <w:sz w:val="24"/>
          <w:szCs w:val="24"/>
        </w:rPr>
        <w:t>задачи</w:t>
      </w:r>
      <w:r w:rsidRPr="0099007C">
        <w:rPr>
          <w:rStyle w:val="Zag11"/>
          <w:rFonts w:ascii="Times New Roman" w:eastAsia="@Arial Unicode MS" w:hAnsi="Times New Roman"/>
          <w:kern w:val="22"/>
          <w:sz w:val="24"/>
          <w:szCs w:val="24"/>
        </w:rPr>
        <w:t>:</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99007C" w:rsidRDefault="00FB129D"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нравственного смысла учения;</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осознанного отношения к ценности человеческой жизни.</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FB129D" w:rsidRPr="0099007C" w:rsidRDefault="00FB129D"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sidRPr="0099007C">
        <w:rPr>
          <w:rFonts w:ascii="Times New Roman" w:eastAsia="@Arial Unicode MS" w:hAnsi="Times New Roman" w:cs="Times New Roman"/>
          <w:color w:val="000000"/>
          <w:kern w:val="0"/>
          <w:sz w:val="24"/>
          <w:szCs w:val="24"/>
          <w:lang w:eastAsia="ru-RU"/>
        </w:rPr>
        <w:t xml:space="preserve"> в решении общих проблем;</w:t>
      </w:r>
    </w:p>
    <w:p w:rsidR="005314A7" w:rsidRPr="0099007C" w:rsidRDefault="005314A7"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формирования доверия к другим людям;</w:t>
      </w:r>
    </w:p>
    <w:p w:rsidR="005314A7" w:rsidRPr="0099007C" w:rsidRDefault="005314A7"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понимания других людей и сопереживания им;</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99007C">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Pr="0099007C" w:rsidRDefault="005314A7" w:rsidP="0099007C">
      <w:pPr>
        <w:suppressAutoHyphens w:val="0"/>
        <w:spacing w:after="0" w:line="240" w:lineRule="auto"/>
        <w:ind w:firstLine="709"/>
        <w:jc w:val="both"/>
        <w:rPr>
          <w:rFonts w:ascii="Times New Roman" w:eastAsia="@Arial Unicode MS" w:hAnsi="Times New Roman" w:cs="Times New Roman"/>
          <w:i/>
          <w:color w:val="auto"/>
          <w:kern w:val="0"/>
          <w:sz w:val="24"/>
          <w:szCs w:val="24"/>
          <w:lang w:eastAsia="ru-RU"/>
        </w:rPr>
      </w:pPr>
      <w:r w:rsidRPr="0099007C">
        <w:rPr>
          <w:rFonts w:ascii="Times New Roman" w:eastAsia="@Arial Unicode MS" w:hAnsi="Times New Roman" w:cs="Times New Roman"/>
          <w:i/>
          <w:color w:val="auto"/>
          <w:kern w:val="0"/>
          <w:sz w:val="24"/>
          <w:szCs w:val="24"/>
          <w:lang w:eastAsia="ru-RU"/>
        </w:rPr>
        <w:t>В области формирования семейной культуры</w:t>
      </w:r>
      <w:r w:rsidR="001A5698" w:rsidRPr="0099007C">
        <w:rPr>
          <w:rFonts w:ascii="Times New Roman" w:eastAsia="@Arial Unicode MS" w:hAnsi="Times New Roman" w:cs="Times New Roman"/>
          <w:i/>
          <w:color w:val="auto"/>
          <w:kern w:val="0"/>
          <w:sz w:val="24"/>
          <w:szCs w:val="24"/>
          <w:lang w:eastAsia="ru-RU"/>
        </w:rPr>
        <w:t>:</w:t>
      </w:r>
    </w:p>
    <w:p w:rsidR="001A5698" w:rsidRPr="0099007C" w:rsidRDefault="001A5698"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1A5698" w:rsidRPr="0099007C" w:rsidRDefault="001A5698"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color w:val="auto"/>
          <w:kern w:val="0"/>
          <w:sz w:val="24"/>
          <w:szCs w:val="24"/>
          <w:lang w:eastAsia="ru-RU"/>
        </w:rPr>
        <w:t>- формирование уважительного отношения к родителям, осознанного, заботливого отношения к старшим и младшим;</w:t>
      </w:r>
    </w:p>
    <w:p w:rsidR="001A5698" w:rsidRPr="0099007C" w:rsidRDefault="001A5698"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color w:val="auto"/>
          <w:kern w:val="0"/>
          <w:sz w:val="24"/>
          <w:szCs w:val="24"/>
          <w:lang w:eastAsia="ru-RU"/>
        </w:rPr>
        <w:lastRenderedPageBreak/>
        <w:t>- формирование представлений о семейных ценностях, гендерных семейных ролях</w:t>
      </w:r>
      <w:r w:rsidR="00941BF8" w:rsidRPr="0099007C">
        <w:rPr>
          <w:rFonts w:ascii="Times New Roman" w:eastAsia="@Arial Unicode MS" w:hAnsi="Times New Roman" w:cs="Times New Roman"/>
          <w:color w:val="auto"/>
          <w:kern w:val="0"/>
          <w:sz w:val="24"/>
          <w:szCs w:val="24"/>
          <w:lang w:eastAsia="ru-RU"/>
        </w:rPr>
        <w:t xml:space="preserve"> и уважения к ним;</w:t>
      </w:r>
    </w:p>
    <w:p w:rsidR="00941BF8" w:rsidRPr="0099007C" w:rsidRDefault="00941BF8" w:rsidP="0099007C">
      <w:pPr>
        <w:suppressAutoHyphens w:val="0"/>
        <w:spacing w:after="0" w:line="240" w:lineRule="auto"/>
        <w:ind w:firstLine="709"/>
        <w:jc w:val="both"/>
        <w:rPr>
          <w:rFonts w:ascii="Times New Roman" w:eastAsia="@Arial Unicode MS" w:hAnsi="Times New Roman" w:cs="Times New Roman"/>
          <w:iCs/>
          <w:color w:val="auto"/>
          <w:kern w:val="0"/>
          <w:sz w:val="24"/>
          <w:szCs w:val="24"/>
          <w:lang w:eastAsia="ru-RU"/>
        </w:rPr>
      </w:pPr>
      <w:r w:rsidRPr="0099007C">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российской семьи.</w:t>
      </w:r>
    </w:p>
    <w:p w:rsidR="00AA7072" w:rsidRPr="0099007C" w:rsidRDefault="00AA7072"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color w:val="auto"/>
          <w:kern w:val="0"/>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Pr="0099007C" w:rsidRDefault="0075688E"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color w:val="auto"/>
          <w:kern w:val="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99007C" w:rsidRDefault="0075688E" w:rsidP="0099007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99007C">
        <w:rPr>
          <w:rFonts w:ascii="Times New Roman" w:eastAsia="@Arial Unicode MS" w:hAnsi="Times New Roman" w:cs="Times New Roman"/>
          <w:color w:val="auto"/>
          <w:kern w:val="0"/>
          <w:sz w:val="24"/>
          <w:szCs w:val="24"/>
          <w:lang w:eastAsia="ru-RU"/>
        </w:rPr>
        <w:t>Основными направлениями духовно-нравственного</w:t>
      </w:r>
      <w:r w:rsidR="000B63C9" w:rsidRPr="0099007C">
        <w:rPr>
          <w:rFonts w:ascii="Times New Roman" w:eastAsia="@Arial Unicode MS" w:hAnsi="Times New Roman" w:cs="Times New Roman"/>
          <w:color w:val="auto"/>
          <w:kern w:val="0"/>
          <w:sz w:val="24"/>
          <w:szCs w:val="24"/>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sidRPr="0099007C">
        <w:rPr>
          <w:rFonts w:ascii="Times New Roman" w:eastAsia="@Arial Unicode MS" w:hAnsi="Times New Roman" w:cs="Times New Roman"/>
          <w:color w:val="auto"/>
          <w:kern w:val="0"/>
          <w:sz w:val="24"/>
          <w:szCs w:val="24"/>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99007C" w:rsidRDefault="00AA7072"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99007C" w:rsidRDefault="00AA7072"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xml:space="preserve">- в содержании и построении уроков; </w:t>
      </w:r>
    </w:p>
    <w:p w:rsidR="00AA7072" w:rsidRPr="0099007C" w:rsidRDefault="00AA7072"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xml:space="preserve">- в способах организации совместной деятельности взрослых и обучающихся в учебной и </w:t>
      </w:r>
      <w:proofErr w:type="spellStart"/>
      <w:r w:rsidRPr="0099007C">
        <w:rPr>
          <w:rFonts w:ascii="Times New Roman" w:eastAsia="Calibri" w:hAnsi="Times New Roman" w:cs="Times New Roman"/>
          <w:color w:val="auto"/>
          <w:kern w:val="0"/>
          <w:sz w:val="24"/>
          <w:szCs w:val="24"/>
        </w:rPr>
        <w:t>внеучебной</w:t>
      </w:r>
      <w:proofErr w:type="spellEnd"/>
      <w:r w:rsidRPr="0099007C">
        <w:rPr>
          <w:rFonts w:ascii="Times New Roman" w:eastAsia="Calibri" w:hAnsi="Times New Roman" w:cs="Times New Roman"/>
          <w:color w:val="auto"/>
          <w:kern w:val="0"/>
          <w:sz w:val="24"/>
          <w:szCs w:val="24"/>
        </w:rPr>
        <w:t xml:space="preserve"> деятельности; </w:t>
      </w:r>
    </w:p>
    <w:p w:rsidR="00AA7072" w:rsidRPr="0099007C" w:rsidRDefault="00AA7072"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в характере общения и сотрудничества взрослого и обучающегося;</w:t>
      </w:r>
    </w:p>
    <w:p w:rsidR="00AA7072" w:rsidRPr="0099007C" w:rsidRDefault="00AA7072"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в опыте организации индивидуальной, групповой, коллективной деятельности обучающихся;</w:t>
      </w:r>
    </w:p>
    <w:p w:rsidR="00AA7072" w:rsidRPr="0099007C" w:rsidRDefault="00AA7072"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в специальных событиях, спроектированных с учетом определенной ценности и смысла;</w:t>
      </w:r>
    </w:p>
    <w:p w:rsidR="00AA7072" w:rsidRPr="0099007C" w:rsidRDefault="00AA7072"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xml:space="preserve">-  в личном  примере обучающимся. </w:t>
      </w:r>
    </w:p>
    <w:p w:rsidR="00AA7072" w:rsidRPr="0099007C" w:rsidRDefault="00AA7072"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xml:space="preserve">Для организации такого пространства и его полноценного функционирования требуются согласованные усилия </w:t>
      </w:r>
      <w:r w:rsidRPr="0099007C">
        <w:rPr>
          <w:rFonts w:ascii="Times New Roman" w:eastAsia="Calibri" w:hAnsi="Times New Roman" w:cs="Times New Roman"/>
          <w:color w:val="000000"/>
          <w:kern w:val="0"/>
          <w:sz w:val="24"/>
          <w:szCs w:val="24"/>
        </w:rPr>
        <w:t>всех социальных субъектов - участников воспитания: семьи, общественн</w:t>
      </w:r>
      <w:r w:rsidRPr="0099007C">
        <w:rPr>
          <w:rFonts w:ascii="Times New Roman" w:eastAsia="Calibri" w:hAnsi="Times New Roman" w:cs="Times New Roman"/>
          <w:color w:val="auto"/>
          <w:kern w:val="0"/>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Pr="0099007C" w:rsidRDefault="00EF3529"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Ведущая ценностно и содержательно определяющая роль в создании социально открытого</w:t>
      </w:r>
      <w:r w:rsidR="0004014E" w:rsidRPr="0099007C">
        <w:rPr>
          <w:rFonts w:ascii="Times New Roman" w:eastAsia="Calibri" w:hAnsi="Times New Roman" w:cs="Times New Roman"/>
          <w:color w:val="auto"/>
          <w:kern w:val="0"/>
          <w:sz w:val="24"/>
          <w:szCs w:val="24"/>
        </w:rPr>
        <w:t xml:space="preserve"> нравственного уклада школьной жизни принадлежит педагогическому коллективу образовательной</w:t>
      </w:r>
      <w:r w:rsidR="00202517" w:rsidRPr="0099007C">
        <w:rPr>
          <w:rFonts w:ascii="Times New Roman" w:eastAsia="Calibri" w:hAnsi="Times New Roman" w:cs="Times New Roman"/>
          <w:color w:val="auto"/>
          <w:kern w:val="0"/>
          <w:sz w:val="24"/>
          <w:szCs w:val="24"/>
        </w:rPr>
        <w:t xml:space="preserve"> организации.</w:t>
      </w:r>
    </w:p>
    <w:p w:rsidR="00202517" w:rsidRPr="0099007C" w:rsidRDefault="00202517"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Основными формами органи</w:t>
      </w:r>
      <w:r w:rsidR="00DD43CB" w:rsidRPr="0099007C">
        <w:rPr>
          <w:rFonts w:ascii="Times New Roman" w:eastAsia="Calibri" w:hAnsi="Times New Roman" w:cs="Times New Roman"/>
          <w:color w:val="auto"/>
          <w:kern w:val="0"/>
          <w:sz w:val="24"/>
          <w:szCs w:val="24"/>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sidRPr="0099007C">
        <w:rPr>
          <w:rFonts w:ascii="Times New Roman" w:eastAsia="Calibri" w:hAnsi="Times New Roman" w:cs="Times New Roman"/>
          <w:color w:val="auto"/>
          <w:kern w:val="0"/>
          <w:sz w:val="24"/>
          <w:szCs w:val="24"/>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sidRPr="0099007C">
        <w:rPr>
          <w:rFonts w:ascii="Times New Roman" w:eastAsia="Calibri" w:hAnsi="Times New Roman" w:cs="Times New Roman"/>
          <w:color w:val="auto"/>
          <w:kern w:val="0"/>
          <w:sz w:val="24"/>
          <w:szCs w:val="24"/>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sidRPr="0099007C">
        <w:rPr>
          <w:rFonts w:ascii="Times New Roman" w:eastAsia="Calibri" w:hAnsi="Times New Roman" w:cs="Times New Roman"/>
          <w:color w:val="auto"/>
          <w:kern w:val="0"/>
          <w:sz w:val="24"/>
          <w:szCs w:val="24"/>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sidRPr="0099007C">
        <w:rPr>
          <w:rFonts w:ascii="Times New Roman" w:eastAsia="Calibri" w:hAnsi="Times New Roman" w:cs="Times New Roman"/>
          <w:color w:val="auto"/>
          <w:kern w:val="0"/>
          <w:sz w:val="24"/>
          <w:szCs w:val="24"/>
        </w:rPr>
        <w:t>, о</w:t>
      </w:r>
      <w:r w:rsidR="00725F82" w:rsidRPr="0099007C">
        <w:rPr>
          <w:rFonts w:ascii="Times New Roman" w:eastAsia="Calibri" w:hAnsi="Times New Roman" w:cs="Times New Roman"/>
          <w:color w:val="auto"/>
          <w:kern w:val="0"/>
          <w:sz w:val="24"/>
          <w:szCs w:val="24"/>
        </w:rPr>
        <w:t>тражающих культурные и духовные традиции народов России;</w:t>
      </w:r>
      <w:r w:rsidR="004A2C26" w:rsidRPr="0099007C">
        <w:rPr>
          <w:rFonts w:ascii="Times New Roman" w:eastAsia="Calibri" w:hAnsi="Times New Roman" w:cs="Times New Roman"/>
          <w:color w:val="auto"/>
          <w:kern w:val="0"/>
          <w:sz w:val="24"/>
          <w:szCs w:val="24"/>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sidRPr="0099007C">
        <w:rPr>
          <w:rFonts w:ascii="Times New Roman" w:eastAsia="Calibri" w:hAnsi="Times New Roman" w:cs="Times New Roman"/>
          <w:color w:val="auto"/>
          <w:kern w:val="0"/>
          <w:sz w:val="24"/>
          <w:szCs w:val="24"/>
        </w:rPr>
        <w:t xml:space="preserve"> ролевого нравственного </w:t>
      </w:r>
      <w:r w:rsidR="0027454C" w:rsidRPr="0099007C">
        <w:rPr>
          <w:rFonts w:ascii="Times New Roman" w:eastAsia="Calibri" w:hAnsi="Times New Roman" w:cs="Times New Roman"/>
          <w:color w:val="auto"/>
          <w:kern w:val="0"/>
          <w:sz w:val="24"/>
          <w:szCs w:val="24"/>
        </w:rPr>
        <w:lastRenderedPageBreak/>
        <w:t>взаимодействия</w:t>
      </w:r>
      <w:r w:rsidR="00D96188" w:rsidRPr="0099007C">
        <w:rPr>
          <w:rFonts w:ascii="Times New Roman" w:eastAsia="Calibri" w:hAnsi="Times New Roman" w:cs="Times New Roman"/>
          <w:color w:val="auto"/>
          <w:kern w:val="0"/>
          <w:sz w:val="24"/>
          <w:szCs w:val="24"/>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w:t>
      </w:r>
      <w:r w:rsidR="00BD4AB5" w:rsidRPr="0099007C">
        <w:rPr>
          <w:rFonts w:ascii="Times New Roman" w:eastAsia="Calibri" w:hAnsi="Times New Roman" w:cs="Times New Roman"/>
          <w:color w:val="auto"/>
          <w:kern w:val="0"/>
          <w:sz w:val="24"/>
          <w:szCs w:val="24"/>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sidRPr="0099007C">
        <w:rPr>
          <w:rFonts w:ascii="Times New Roman" w:eastAsia="Calibri" w:hAnsi="Times New Roman" w:cs="Times New Roman"/>
          <w:color w:val="auto"/>
          <w:kern w:val="0"/>
          <w:sz w:val="24"/>
          <w:szCs w:val="24"/>
        </w:rPr>
        <w:t xml:space="preserve"> акций; шефство над памятниками культуры и т.д.</w:t>
      </w:r>
    </w:p>
    <w:p w:rsidR="00B656B3" w:rsidRPr="0099007C" w:rsidRDefault="00B656B3"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b/>
          <w:i/>
          <w:color w:val="auto"/>
          <w:kern w:val="0"/>
          <w:sz w:val="24"/>
          <w:szCs w:val="24"/>
        </w:rPr>
        <w:t>Планируемые результаты</w:t>
      </w:r>
      <w:r w:rsidRPr="0099007C">
        <w:rPr>
          <w:rFonts w:ascii="Times New Roman" w:eastAsia="Calibri" w:hAnsi="Times New Roman" w:cs="Times New Roman"/>
          <w:color w:val="auto"/>
          <w:kern w:val="0"/>
          <w:sz w:val="24"/>
          <w:szCs w:val="24"/>
        </w:rPr>
        <w:t xml:space="preserve"> освоения программы:</w:t>
      </w:r>
    </w:p>
    <w:p w:rsidR="00B656B3" w:rsidRPr="0099007C" w:rsidRDefault="00B656B3"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Pr="0099007C" w:rsidRDefault="00B656B3"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xml:space="preserve">- </w:t>
      </w:r>
      <w:proofErr w:type="spellStart"/>
      <w:r w:rsidRPr="0099007C">
        <w:rPr>
          <w:rFonts w:ascii="Times New Roman" w:eastAsia="Calibri" w:hAnsi="Times New Roman" w:cs="Times New Roman"/>
          <w:color w:val="auto"/>
          <w:kern w:val="0"/>
          <w:sz w:val="24"/>
          <w:szCs w:val="24"/>
        </w:rPr>
        <w:t>сформированность</w:t>
      </w:r>
      <w:proofErr w:type="spellEnd"/>
      <w:r w:rsidRPr="0099007C">
        <w:rPr>
          <w:rFonts w:ascii="Times New Roman" w:eastAsia="Calibri" w:hAnsi="Times New Roman" w:cs="Times New Roman"/>
          <w:color w:val="auto"/>
          <w:kern w:val="0"/>
          <w:sz w:val="24"/>
          <w:szCs w:val="24"/>
        </w:rPr>
        <w:t xml:space="preserve"> понимания социальной реальности и повседневной жизни;</w:t>
      </w:r>
    </w:p>
    <w:p w:rsidR="00B656B3" w:rsidRPr="0099007C" w:rsidRDefault="00B656B3"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xml:space="preserve">- </w:t>
      </w:r>
      <w:proofErr w:type="spellStart"/>
      <w:r w:rsidRPr="0099007C">
        <w:rPr>
          <w:rFonts w:ascii="Times New Roman" w:eastAsia="Calibri" w:hAnsi="Times New Roman" w:cs="Times New Roman"/>
          <w:color w:val="auto"/>
          <w:kern w:val="0"/>
          <w:sz w:val="24"/>
          <w:szCs w:val="24"/>
        </w:rPr>
        <w:t>сформированность</w:t>
      </w:r>
      <w:proofErr w:type="spellEnd"/>
      <w:r w:rsidRPr="0099007C">
        <w:rPr>
          <w:rFonts w:ascii="Times New Roman" w:eastAsia="Calibri" w:hAnsi="Times New Roman" w:cs="Times New Roman"/>
          <w:color w:val="auto"/>
          <w:kern w:val="0"/>
          <w:sz w:val="24"/>
          <w:szCs w:val="24"/>
        </w:rPr>
        <w:t xml:space="preserve"> позитивного отношения к базовым ценностям общества, ценностного отношения к социальной реальности;</w:t>
      </w:r>
    </w:p>
    <w:p w:rsidR="00F41E6E" w:rsidRPr="0099007C" w:rsidRDefault="00F41E6E"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получение обучающимися опыта переживания и позитивного отношения к базовым ценностям общества;</w:t>
      </w:r>
    </w:p>
    <w:p w:rsidR="00F41E6E" w:rsidRPr="0099007C" w:rsidRDefault="00F41E6E"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приобретение опыта самостоятельного общественного</w:t>
      </w:r>
      <w:r w:rsidR="005F5114" w:rsidRPr="0099007C">
        <w:rPr>
          <w:rFonts w:ascii="Times New Roman" w:eastAsia="Calibri" w:hAnsi="Times New Roman" w:cs="Times New Roman"/>
          <w:color w:val="auto"/>
          <w:kern w:val="0"/>
          <w:sz w:val="24"/>
          <w:szCs w:val="24"/>
        </w:rPr>
        <w:t xml:space="preserve"> действия;</w:t>
      </w:r>
    </w:p>
    <w:p w:rsidR="005F5114" w:rsidRPr="0099007C" w:rsidRDefault="005F5114"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xml:space="preserve">- </w:t>
      </w:r>
      <w:proofErr w:type="spellStart"/>
      <w:r w:rsidRPr="0099007C">
        <w:rPr>
          <w:rFonts w:ascii="Times New Roman" w:eastAsia="Calibri" w:hAnsi="Times New Roman" w:cs="Times New Roman"/>
          <w:color w:val="auto"/>
          <w:kern w:val="0"/>
          <w:sz w:val="24"/>
          <w:szCs w:val="24"/>
        </w:rPr>
        <w:t>сформированность</w:t>
      </w:r>
      <w:proofErr w:type="spellEnd"/>
      <w:r w:rsidRPr="0099007C">
        <w:rPr>
          <w:rFonts w:ascii="Times New Roman" w:eastAsia="Calibri" w:hAnsi="Times New Roman" w:cs="Times New Roman"/>
          <w:color w:val="auto"/>
          <w:kern w:val="0"/>
          <w:sz w:val="24"/>
          <w:szCs w:val="24"/>
        </w:rPr>
        <w:t xml:space="preserve"> социально приемлемых моделей поведения.</w:t>
      </w:r>
    </w:p>
    <w:p w:rsidR="006315ED" w:rsidRPr="0099007C" w:rsidRDefault="006315ED" w:rsidP="0099007C">
      <w:pPr>
        <w:suppressAutoHyphens w:val="0"/>
        <w:spacing w:after="0" w:line="240" w:lineRule="auto"/>
        <w:ind w:firstLine="709"/>
        <w:jc w:val="both"/>
        <w:rPr>
          <w:rFonts w:ascii="Times New Roman" w:eastAsia="Calibri" w:hAnsi="Times New Roman" w:cs="Times New Roman"/>
          <w:color w:val="auto"/>
          <w:kern w:val="0"/>
          <w:sz w:val="24"/>
          <w:szCs w:val="24"/>
        </w:rPr>
      </w:pPr>
      <w:r w:rsidRPr="0099007C">
        <w:rPr>
          <w:rFonts w:ascii="Times New Roman" w:eastAsia="Calibri" w:hAnsi="Times New Roman" w:cs="Times New Roman"/>
          <w:color w:val="auto"/>
          <w:kern w:val="0"/>
          <w:sz w:val="24"/>
          <w:szCs w:val="24"/>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sidRPr="0099007C">
        <w:rPr>
          <w:rFonts w:ascii="Times New Roman" w:eastAsia="Calibri" w:hAnsi="Times New Roman" w:cs="Times New Roman"/>
          <w:color w:val="auto"/>
          <w:kern w:val="0"/>
          <w:sz w:val="24"/>
          <w:szCs w:val="24"/>
        </w:rPr>
        <w:t xml:space="preserve">образовательной организации, т.е. в защищенной дружественной </w:t>
      </w:r>
      <w:proofErr w:type="spellStart"/>
      <w:r w:rsidR="002C6DD1" w:rsidRPr="0099007C">
        <w:rPr>
          <w:rFonts w:ascii="Times New Roman" w:eastAsia="Calibri" w:hAnsi="Times New Roman" w:cs="Times New Roman"/>
          <w:color w:val="auto"/>
          <w:kern w:val="0"/>
          <w:sz w:val="24"/>
          <w:szCs w:val="24"/>
        </w:rPr>
        <w:t>просоциальной</w:t>
      </w:r>
      <w:proofErr w:type="spellEnd"/>
      <w:r w:rsidR="002C6DD1" w:rsidRPr="0099007C">
        <w:rPr>
          <w:rFonts w:ascii="Times New Roman" w:eastAsia="Calibri" w:hAnsi="Times New Roman" w:cs="Times New Roman"/>
          <w:color w:val="auto"/>
          <w:kern w:val="0"/>
          <w:sz w:val="24"/>
          <w:szCs w:val="24"/>
        </w:rPr>
        <w:t xml:space="preserve"> среде, в которой обучающиеся получают первое прак</w:t>
      </w:r>
      <w:r w:rsidR="009E3AB9" w:rsidRPr="0099007C">
        <w:rPr>
          <w:rFonts w:ascii="Times New Roman" w:eastAsia="Calibri" w:hAnsi="Times New Roman" w:cs="Times New Roman"/>
          <w:color w:val="auto"/>
          <w:kern w:val="0"/>
          <w:sz w:val="24"/>
          <w:szCs w:val="24"/>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sidRPr="0099007C">
        <w:rPr>
          <w:rFonts w:ascii="Times New Roman" w:eastAsia="Calibri" w:hAnsi="Times New Roman" w:cs="Times New Roman"/>
          <w:color w:val="auto"/>
          <w:kern w:val="0"/>
          <w:sz w:val="24"/>
          <w:szCs w:val="24"/>
        </w:rPr>
        <w:t>ъектов за пределами образовательной организации, в открытой общественной среде.</w:t>
      </w:r>
    </w:p>
    <w:p w:rsidR="00C4068A" w:rsidRPr="0099007C" w:rsidRDefault="00AA7072" w:rsidP="0099007C">
      <w:pPr>
        <w:pStyle w:val="14TexstOSNOVA1012"/>
        <w:spacing w:line="240" w:lineRule="auto"/>
        <w:ind w:firstLine="709"/>
        <w:rPr>
          <w:rFonts w:ascii="Times New Roman" w:hAnsi="Times New Roman" w:cs="Times New Roman"/>
          <w:color w:val="auto"/>
          <w:sz w:val="24"/>
          <w:szCs w:val="24"/>
        </w:rPr>
      </w:pPr>
      <w:r w:rsidRPr="0099007C">
        <w:rPr>
          <w:rFonts w:ascii="Times New Roman" w:hAnsi="Times New Roman" w:cs="Times New Roman"/>
          <w:color w:val="auto"/>
          <w:spacing w:val="2"/>
          <w:sz w:val="24"/>
          <w:szCs w:val="24"/>
        </w:rPr>
        <w:t>Программа духовно-нравственного развития</w:t>
      </w:r>
      <w:r w:rsidR="00263079" w:rsidRPr="0099007C">
        <w:rPr>
          <w:rFonts w:ascii="Times New Roman" w:hAnsi="Times New Roman" w:cs="Times New Roman"/>
          <w:color w:val="auto"/>
          <w:spacing w:val="2"/>
          <w:sz w:val="24"/>
          <w:szCs w:val="24"/>
        </w:rPr>
        <w:t xml:space="preserve">, воспитания </w:t>
      </w:r>
      <w:r w:rsidRPr="0099007C">
        <w:rPr>
          <w:rFonts w:ascii="Times New Roman" w:hAnsi="Times New Roman" w:cs="Times New Roman"/>
          <w:color w:val="auto"/>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99007C">
        <w:rPr>
          <w:rFonts w:ascii="Times New Roman" w:hAnsi="Times New Roman" w:cs="Times New Roman"/>
          <w:color w:val="auto"/>
          <w:sz w:val="24"/>
          <w:szCs w:val="24"/>
        </w:rPr>
        <w:t xml:space="preserve"> обучающихся с ТНР.</w:t>
      </w:r>
    </w:p>
    <w:p w:rsidR="004C60E1" w:rsidRPr="0099007C" w:rsidRDefault="004C60E1" w:rsidP="0099007C">
      <w:pPr>
        <w:pStyle w:val="14TexstOSNOVA1012"/>
        <w:spacing w:line="240" w:lineRule="auto"/>
        <w:ind w:firstLine="709"/>
        <w:rPr>
          <w:rFonts w:ascii="Times New Roman" w:hAnsi="Times New Roman" w:cs="Times New Roman"/>
          <w:color w:val="auto"/>
          <w:sz w:val="24"/>
          <w:szCs w:val="24"/>
        </w:rPr>
      </w:pPr>
    </w:p>
    <w:p w:rsidR="00F5026A" w:rsidRPr="0099007C" w:rsidRDefault="00B704C1" w:rsidP="0099007C">
      <w:pPr>
        <w:pStyle w:val="14TexstOSNOVA1012"/>
        <w:spacing w:line="240" w:lineRule="auto"/>
        <w:ind w:firstLine="0"/>
        <w:jc w:val="center"/>
        <w:outlineLvl w:val="2"/>
        <w:rPr>
          <w:rFonts w:ascii="Times New Roman" w:hAnsi="Times New Roman" w:cs="Times New Roman"/>
          <w:b/>
          <w:sz w:val="24"/>
          <w:szCs w:val="24"/>
        </w:rPr>
      </w:pPr>
      <w:bookmarkStart w:id="24" w:name="_Toc413974310"/>
      <w:r w:rsidRPr="0099007C">
        <w:rPr>
          <w:rFonts w:ascii="Times New Roman" w:hAnsi="Times New Roman" w:cs="Times New Roman"/>
          <w:b/>
          <w:sz w:val="24"/>
          <w:szCs w:val="24"/>
        </w:rPr>
        <w:t>3</w:t>
      </w:r>
      <w:r w:rsidR="00F5026A" w:rsidRPr="0099007C">
        <w:rPr>
          <w:rFonts w:ascii="Times New Roman" w:hAnsi="Times New Roman" w:cs="Times New Roman"/>
          <w:b/>
          <w:sz w:val="24"/>
          <w:szCs w:val="24"/>
        </w:rPr>
        <w:t>.2.4.</w:t>
      </w:r>
      <w:r w:rsidR="00F5026A" w:rsidRPr="0099007C">
        <w:rPr>
          <w:rFonts w:cs="Times New Roman"/>
          <w:b/>
          <w:sz w:val="24"/>
          <w:szCs w:val="24"/>
        </w:rPr>
        <w:t xml:space="preserve"> </w:t>
      </w:r>
      <w:r w:rsidR="00F5026A" w:rsidRPr="0099007C">
        <w:rPr>
          <w:rFonts w:ascii="Times New Roman" w:hAnsi="Times New Roman" w:cs="Times New Roman"/>
          <w:b/>
          <w:sz w:val="24"/>
          <w:szCs w:val="24"/>
        </w:rPr>
        <w:t xml:space="preserve">Программа формирования экологической культуры, </w:t>
      </w:r>
      <w:r w:rsidR="00155C30" w:rsidRPr="0099007C">
        <w:rPr>
          <w:rFonts w:ascii="Times New Roman" w:hAnsi="Times New Roman" w:cs="Times New Roman"/>
          <w:b/>
          <w:sz w:val="24"/>
          <w:szCs w:val="24"/>
        </w:rPr>
        <w:br/>
      </w:r>
      <w:r w:rsidR="00F5026A" w:rsidRPr="0099007C">
        <w:rPr>
          <w:rFonts w:ascii="Times New Roman" w:hAnsi="Times New Roman" w:cs="Times New Roman"/>
          <w:b/>
          <w:sz w:val="24"/>
          <w:szCs w:val="24"/>
        </w:rPr>
        <w:t>здорового и безопасного образа жизни</w:t>
      </w:r>
      <w:bookmarkEnd w:id="24"/>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Программа формирования экологи</w:t>
      </w:r>
      <w:r w:rsidR="00263079" w:rsidRPr="0099007C">
        <w:rPr>
          <w:rFonts w:ascii="Times New Roman" w:eastAsia="Times New Roman" w:hAnsi="Times New Roman" w:cs="Times New Roman"/>
          <w:color w:val="auto"/>
          <w:kern w:val="0"/>
          <w:sz w:val="24"/>
          <w:szCs w:val="24"/>
          <w:lang w:eastAsia="ru-RU"/>
        </w:rPr>
        <w:t>ческой культуры, здорового</w:t>
      </w:r>
      <w:r w:rsidRPr="0099007C">
        <w:rPr>
          <w:rFonts w:ascii="Times New Roman" w:eastAsia="Times New Roman" w:hAnsi="Times New Roman" w:cs="Times New Roman"/>
          <w:color w:val="auto"/>
          <w:kern w:val="0"/>
          <w:sz w:val="24"/>
          <w:szCs w:val="24"/>
          <w:lang w:eastAsia="ru-RU"/>
        </w:rPr>
        <w:t xml:space="preserve"> и безопасного образа жизни на ступени начального общего образования формируется с учётом </w:t>
      </w:r>
      <w:r w:rsidRPr="0099007C">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99007C">
        <w:rPr>
          <w:rFonts w:ascii="Times New Roman" w:eastAsia="Times New Roman" w:hAnsi="Times New Roman" w:cs="Times New Roman"/>
          <w:color w:val="auto"/>
          <w:kern w:val="0"/>
          <w:sz w:val="24"/>
          <w:szCs w:val="24"/>
          <w:lang w:eastAsia="ru-RU"/>
        </w:rPr>
        <w:t xml:space="preserve">: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lastRenderedPageBreak/>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b/>
          <w:bCs/>
          <w:color w:val="auto"/>
          <w:kern w:val="0"/>
          <w:sz w:val="24"/>
          <w:szCs w:val="24"/>
          <w:lang w:eastAsia="ru-RU"/>
        </w:rPr>
        <w:t>Задачи</w:t>
      </w:r>
      <w:r w:rsidRPr="0099007C">
        <w:rPr>
          <w:rFonts w:ascii="Times New Roman" w:eastAsia="Times New Roman" w:hAnsi="Times New Roman" w:cs="Times New Roman"/>
          <w:bCs/>
          <w:color w:val="auto"/>
          <w:kern w:val="0"/>
          <w:sz w:val="24"/>
          <w:szCs w:val="24"/>
          <w:lang w:eastAsia="ru-RU"/>
        </w:rPr>
        <w:t xml:space="preserve"> формирования экологической культуры, здорового и безопасного образа жизни обучающихся с ТНР</w:t>
      </w:r>
      <w:r w:rsidRPr="0099007C">
        <w:rPr>
          <w:rFonts w:ascii="Times New Roman" w:eastAsia="Times New Roman" w:hAnsi="Times New Roman" w:cs="Times New Roman"/>
          <w:color w:val="auto"/>
          <w:kern w:val="0"/>
          <w:sz w:val="24"/>
          <w:szCs w:val="24"/>
          <w:lang w:eastAsia="ru-RU"/>
        </w:rPr>
        <w:t>:</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формирование представлений об основных компонентах культуры здоровья и здорового образа жизни;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99007C">
        <w:rPr>
          <w:rFonts w:ascii="Times New Roman" w:eastAsia="Times New Roman" w:hAnsi="Times New Roman" w:cs="Times New Roman"/>
          <w:color w:val="auto"/>
          <w:kern w:val="0"/>
          <w:sz w:val="24"/>
          <w:szCs w:val="24"/>
          <w:lang w:eastAsia="ru-RU"/>
        </w:rPr>
        <w:t>здоровьесберегающего</w:t>
      </w:r>
      <w:proofErr w:type="spellEnd"/>
      <w:r w:rsidRPr="0099007C">
        <w:rPr>
          <w:rFonts w:ascii="Times New Roman" w:eastAsia="Times New Roman" w:hAnsi="Times New Roman" w:cs="Times New Roman"/>
          <w:color w:val="auto"/>
          <w:kern w:val="0"/>
          <w:sz w:val="24"/>
          <w:szCs w:val="24"/>
          <w:lang w:eastAsia="ru-RU"/>
        </w:rPr>
        <w:t xml:space="preserve"> характера учебной деятельности и общения);</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формирование представлений о позитивных факторах, влияющих на здоровье;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знакомство с  правилами личной гигиены, формирование потребности их соблюдения;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99007C">
        <w:rPr>
          <w:rFonts w:ascii="Times New Roman" w:eastAsia="Times New Roman" w:hAnsi="Times New Roman" w:cs="Times New Roman"/>
          <w:bCs/>
          <w:i/>
          <w:iCs/>
          <w:color w:val="auto"/>
          <w:kern w:val="0"/>
          <w:sz w:val="24"/>
          <w:szCs w:val="24"/>
          <w:lang w:eastAsia="ru-RU"/>
        </w:rPr>
        <w:t xml:space="preserve"> </w:t>
      </w:r>
      <w:r w:rsidRPr="0099007C">
        <w:rPr>
          <w:rFonts w:ascii="Times New Roman" w:eastAsia="Times New Roman" w:hAnsi="Times New Roman" w:cs="Times New Roman"/>
          <w:bCs/>
          <w:iCs/>
          <w:color w:val="auto"/>
          <w:kern w:val="0"/>
          <w:sz w:val="24"/>
          <w:szCs w:val="24"/>
          <w:lang w:eastAsia="ru-RU"/>
        </w:rPr>
        <w:t xml:space="preserve">развитие потребности в занятиях физической культурой и спортом, преодоление </w:t>
      </w:r>
      <w:proofErr w:type="spellStart"/>
      <w:r w:rsidRPr="0099007C">
        <w:rPr>
          <w:rFonts w:ascii="Times New Roman" w:eastAsia="Times New Roman" w:hAnsi="Times New Roman" w:cs="Times New Roman"/>
          <w:bCs/>
          <w:iCs/>
          <w:color w:val="auto"/>
          <w:kern w:val="0"/>
          <w:sz w:val="24"/>
          <w:szCs w:val="24"/>
          <w:lang w:eastAsia="ru-RU"/>
        </w:rPr>
        <w:t>дефицитарности</w:t>
      </w:r>
      <w:proofErr w:type="spellEnd"/>
      <w:r w:rsidRPr="0099007C">
        <w:rPr>
          <w:rFonts w:ascii="Times New Roman" w:eastAsia="Times New Roman" w:hAnsi="Times New Roman" w:cs="Times New Roman"/>
          <w:bCs/>
          <w:iCs/>
          <w:color w:val="auto"/>
          <w:kern w:val="0"/>
          <w:sz w:val="24"/>
          <w:szCs w:val="24"/>
          <w:lang w:eastAsia="ru-RU"/>
        </w:rPr>
        <w:t xml:space="preserve"> психомоторного развития</w:t>
      </w:r>
      <w:r w:rsidRPr="0099007C">
        <w:rPr>
          <w:rFonts w:ascii="Times New Roman" w:eastAsia="Times New Roman" w:hAnsi="Times New Roman" w:cs="Times New Roman"/>
          <w:color w:val="auto"/>
          <w:kern w:val="0"/>
          <w:sz w:val="24"/>
          <w:szCs w:val="24"/>
          <w:lang w:eastAsia="ru-RU"/>
        </w:rPr>
        <w:t>;</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формирование представлений о рациональной организации режима дня, умений соблюдать </w:t>
      </w:r>
      <w:proofErr w:type="spellStart"/>
      <w:r w:rsidRPr="0099007C">
        <w:rPr>
          <w:rFonts w:ascii="Times New Roman" w:eastAsia="Times New Roman" w:hAnsi="Times New Roman" w:cs="Times New Roman"/>
          <w:color w:val="auto"/>
          <w:kern w:val="0"/>
          <w:sz w:val="24"/>
          <w:szCs w:val="24"/>
          <w:lang w:eastAsia="ru-RU"/>
        </w:rPr>
        <w:t>здоровьесозидающие</w:t>
      </w:r>
      <w:proofErr w:type="spellEnd"/>
      <w:r w:rsidRPr="0099007C">
        <w:rPr>
          <w:rFonts w:ascii="Times New Roman" w:eastAsia="Times New Roman" w:hAnsi="Times New Roman" w:cs="Times New Roman"/>
          <w:color w:val="auto"/>
          <w:kern w:val="0"/>
          <w:sz w:val="24"/>
          <w:szCs w:val="24"/>
          <w:lang w:eastAsia="ru-RU"/>
        </w:rPr>
        <w:t xml:space="preserve"> режимы дня, в том числе речевой режим;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99007C">
        <w:rPr>
          <w:rFonts w:ascii="Times New Roman" w:eastAsia="Times New Roman" w:hAnsi="Times New Roman" w:cs="Times New Roman"/>
          <w:color w:val="auto"/>
          <w:kern w:val="0"/>
          <w:sz w:val="24"/>
          <w:szCs w:val="24"/>
          <w:lang w:eastAsia="ru-RU"/>
        </w:rPr>
        <w:t>психоактивные</w:t>
      </w:r>
      <w:proofErr w:type="spellEnd"/>
      <w:r w:rsidRPr="0099007C">
        <w:rPr>
          <w:rFonts w:ascii="Times New Roman" w:eastAsia="Times New Roman" w:hAnsi="Times New Roman" w:cs="Times New Roman"/>
          <w:color w:val="auto"/>
          <w:kern w:val="0"/>
          <w:sz w:val="24"/>
          <w:szCs w:val="24"/>
          <w:lang w:eastAsia="ru-RU"/>
        </w:rPr>
        <w:t xml:space="preserve"> вещества,   инфекционные заболевания, переутомление);</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становление умений противостояния вовлечению в </w:t>
      </w:r>
      <w:proofErr w:type="spellStart"/>
      <w:r w:rsidRPr="0099007C">
        <w:rPr>
          <w:rFonts w:ascii="Times New Roman" w:eastAsia="Times New Roman" w:hAnsi="Times New Roman" w:cs="Times New Roman"/>
          <w:color w:val="auto"/>
          <w:kern w:val="0"/>
          <w:sz w:val="24"/>
          <w:szCs w:val="24"/>
          <w:lang w:eastAsia="ru-RU"/>
        </w:rPr>
        <w:t>табакокурение</w:t>
      </w:r>
      <w:proofErr w:type="spellEnd"/>
      <w:r w:rsidRPr="0099007C">
        <w:rPr>
          <w:rFonts w:ascii="Times New Roman" w:eastAsia="Times New Roman" w:hAnsi="Times New Roman" w:cs="Times New Roman"/>
          <w:color w:val="auto"/>
          <w:kern w:val="0"/>
          <w:sz w:val="24"/>
          <w:szCs w:val="24"/>
          <w:lang w:eastAsia="ru-RU"/>
        </w:rPr>
        <w:t xml:space="preserve"> и употребление алкоголя, наркотических и сильнодействующих  веществ;</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99007C">
        <w:rPr>
          <w:rFonts w:ascii="Times New Roman" w:eastAsia="Times New Roman" w:hAnsi="Times New Roman" w:cs="Times New Roman"/>
          <w:bCs/>
          <w:iCs/>
          <w:color w:val="auto"/>
          <w:kern w:val="0"/>
          <w:sz w:val="24"/>
          <w:szCs w:val="24"/>
          <w:lang w:eastAsia="ru-RU"/>
        </w:rPr>
        <w:t>развитие готовности самостоятельно поддерживать свое здоровье на основе использования навыков личной гигиены;</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9007C">
        <w:rPr>
          <w:rFonts w:ascii="Times New Roman" w:eastAsia="Times New Roman" w:hAnsi="Times New Roman" w:cs="Times New Roman"/>
          <w:bCs/>
          <w:iCs/>
          <w:color w:val="auto"/>
          <w:kern w:val="0"/>
          <w:sz w:val="24"/>
          <w:szCs w:val="24"/>
          <w:lang w:eastAsia="ru-RU"/>
        </w:rPr>
        <w:t xml:space="preserve">- формирование основ </w:t>
      </w:r>
      <w:proofErr w:type="spellStart"/>
      <w:r w:rsidRPr="0099007C">
        <w:rPr>
          <w:rFonts w:ascii="Times New Roman" w:eastAsia="Times New Roman" w:hAnsi="Times New Roman" w:cs="Times New Roman"/>
          <w:bCs/>
          <w:iCs/>
          <w:color w:val="auto"/>
          <w:kern w:val="0"/>
          <w:sz w:val="24"/>
          <w:szCs w:val="24"/>
          <w:lang w:eastAsia="ru-RU"/>
        </w:rPr>
        <w:t>здоровьесберегающей</w:t>
      </w:r>
      <w:proofErr w:type="spellEnd"/>
      <w:r w:rsidRPr="0099007C">
        <w:rPr>
          <w:rFonts w:ascii="Times New Roman" w:eastAsia="Times New Roman" w:hAnsi="Times New Roman" w:cs="Times New Roman"/>
          <w:bCs/>
          <w:iCs/>
          <w:color w:val="auto"/>
          <w:kern w:val="0"/>
          <w:sz w:val="24"/>
          <w:szCs w:val="24"/>
          <w:lang w:eastAsia="ru-RU"/>
        </w:rPr>
        <w:t xml:space="preserve"> учебной культуры: умений организовывать успешную учебную работу, создавая </w:t>
      </w:r>
      <w:proofErr w:type="spellStart"/>
      <w:r w:rsidRPr="0099007C">
        <w:rPr>
          <w:rFonts w:ascii="Times New Roman" w:eastAsia="Times New Roman" w:hAnsi="Times New Roman" w:cs="Times New Roman"/>
          <w:bCs/>
          <w:iCs/>
          <w:color w:val="auto"/>
          <w:kern w:val="0"/>
          <w:sz w:val="24"/>
          <w:szCs w:val="24"/>
          <w:lang w:eastAsia="ru-RU"/>
        </w:rPr>
        <w:t>здоровьесберегающие</w:t>
      </w:r>
      <w:proofErr w:type="spellEnd"/>
      <w:r w:rsidRPr="0099007C">
        <w:rPr>
          <w:rFonts w:ascii="Times New Roman" w:eastAsia="Times New Roman" w:hAnsi="Times New Roman" w:cs="Times New Roman"/>
          <w:bCs/>
          <w:iCs/>
          <w:color w:val="auto"/>
          <w:kern w:val="0"/>
          <w:sz w:val="24"/>
          <w:szCs w:val="24"/>
          <w:lang w:eastAsia="ru-RU"/>
        </w:rPr>
        <w:t xml:space="preserve"> условия, выбирая адекватные средства и приемы выполнения заданий с учетом индивидуальных особенностей;</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bCs/>
          <w:iCs/>
          <w:color w:val="auto"/>
          <w:kern w:val="0"/>
          <w:sz w:val="24"/>
          <w:szCs w:val="24"/>
          <w:lang w:eastAsia="ru-RU"/>
        </w:rPr>
        <w:t xml:space="preserve">- </w:t>
      </w:r>
      <w:r w:rsidRPr="0099007C">
        <w:rPr>
          <w:rFonts w:ascii="Times New Roman" w:eastAsia="Times New Roman" w:hAnsi="Times New Roman" w:cs="Times New Roman"/>
          <w:color w:val="auto"/>
          <w:kern w:val="0"/>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99007C">
        <w:rPr>
          <w:rFonts w:ascii="Times New Roman" w:eastAsia="Times New Roman" w:hAnsi="Times New Roman" w:cs="Times New Roman"/>
          <w:bCs/>
          <w:iCs/>
          <w:color w:val="auto"/>
          <w:kern w:val="0"/>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color w:val="auto"/>
          <w:kern w:val="0"/>
          <w:sz w:val="24"/>
          <w:szCs w:val="24"/>
          <w:lang w:eastAsia="ru-RU"/>
        </w:rPr>
        <w:t>- формирование познавательного интереса и бережного отношения к природе.</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bCs/>
          <w:color w:val="auto"/>
          <w:kern w:val="0"/>
          <w:sz w:val="24"/>
          <w:szCs w:val="24"/>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99007C">
        <w:rPr>
          <w:rFonts w:ascii="Times New Roman" w:eastAsia="Times New Roman" w:hAnsi="Times New Roman" w:cs="Times New Roman"/>
          <w:color w:val="auto"/>
          <w:kern w:val="0"/>
          <w:sz w:val="24"/>
          <w:szCs w:val="24"/>
          <w:lang w:eastAsia="ru-RU"/>
        </w:rPr>
        <w:t>:</w:t>
      </w:r>
    </w:p>
    <w:p w:rsidR="00243FC8" w:rsidRPr="0099007C" w:rsidRDefault="00243FC8" w:rsidP="0099007C">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bCs/>
          <w:color w:val="auto"/>
          <w:kern w:val="0"/>
          <w:sz w:val="24"/>
          <w:szCs w:val="24"/>
          <w:lang w:eastAsia="ru-RU"/>
        </w:rPr>
        <w:t xml:space="preserve">1. Создание </w:t>
      </w:r>
      <w:proofErr w:type="spellStart"/>
      <w:r w:rsidRPr="0099007C">
        <w:rPr>
          <w:rFonts w:ascii="Times New Roman" w:eastAsia="Times New Roman" w:hAnsi="Times New Roman" w:cs="Times New Roman"/>
          <w:bCs/>
          <w:color w:val="auto"/>
          <w:kern w:val="0"/>
          <w:sz w:val="24"/>
          <w:szCs w:val="24"/>
          <w:lang w:eastAsia="ru-RU"/>
        </w:rPr>
        <w:t>здоровьесберегающей</w:t>
      </w:r>
      <w:proofErr w:type="spellEnd"/>
      <w:r w:rsidRPr="0099007C">
        <w:rPr>
          <w:rFonts w:ascii="Times New Roman" w:eastAsia="Times New Roman" w:hAnsi="Times New Roman" w:cs="Times New Roman"/>
          <w:bCs/>
          <w:color w:val="auto"/>
          <w:kern w:val="0"/>
          <w:sz w:val="24"/>
          <w:szCs w:val="24"/>
          <w:lang w:eastAsia="ru-RU"/>
        </w:rPr>
        <w:t xml:space="preserve"> инфраструктуры образовательной организации с целью реализации необходимых условий для сбережения здоровья обучающихся. </w:t>
      </w:r>
    </w:p>
    <w:p w:rsidR="00243FC8" w:rsidRPr="0099007C" w:rsidRDefault="00243FC8" w:rsidP="0099007C">
      <w:pPr>
        <w:suppressAutoHyphens w:val="0"/>
        <w:spacing w:after="0" w:line="240" w:lineRule="auto"/>
        <w:ind w:firstLine="709"/>
        <w:contextualSpacing/>
        <w:jc w:val="both"/>
        <w:rPr>
          <w:rFonts w:ascii="Times New Roman" w:eastAsia="Times New Roman" w:hAnsi="Times New Roman" w:cs="Times New Roman"/>
          <w:bCs/>
          <w:color w:val="auto"/>
          <w:kern w:val="0"/>
          <w:sz w:val="24"/>
          <w:szCs w:val="24"/>
          <w:lang w:eastAsia="ru-RU"/>
        </w:rPr>
      </w:pPr>
      <w:r w:rsidRPr="0099007C">
        <w:rPr>
          <w:rFonts w:ascii="Times New Roman" w:eastAsia="Times New Roman" w:hAnsi="Times New Roman" w:cs="Times New Roman"/>
          <w:bCs/>
          <w:color w:val="auto"/>
          <w:kern w:val="0"/>
          <w:sz w:val="24"/>
          <w:szCs w:val="24"/>
          <w:lang w:eastAsia="ru-RU"/>
        </w:rPr>
        <w:t xml:space="preserve">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w:t>
      </w:r>
      <w:r w:rsidRPr="0099007C">
        <w:rPr>
          <w:rFonts w:ascii="Times New Roman" w:eastAsia="Times New Roman" w:hAnsi="Times New Roman" w:cs="Times New Roman"/>
          <w:bCs/>
          <w:color w:val="auto"/>
          <w:kern w:val="0"/>
          <w:sz w:val="24"/>
          <w:szCs w:val="24"/>
          <w:lang w:eastAsia="ru-RU"/>
        </w:rPr>
        <w:lastRenderedPageBreak/>
        <w:t>обучающихся с ТНР установку</w:t>
      </w:r>
      <w:r w:rsidRPr="0099007C">
        <w:rPr>
          <w:rFonts w:ascii="Times New Roman" w:eastAsia="Calibri" w:hAnsi="Times New Roman" w:cs="Times New Roman"/>
          <w:color w:val="auto"/>
          <w:kern w:val="0"/>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99007C" w:rsidRDefault="00243FC8" w:rsidP="0099007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99007C">
        <w:rPr>
          <w:rFonts w:ascii="Times New Roman" w:eastAsia="Times New Roman" w:hAnsi="Times New Roman" w:cs="Times New Roman"/>
          <w:bCs/>
          <w:color w:val="auto"/>
          <w:kern w:val="0"/>
          <w:sz w:val="24"/>
          <w:szCs w:val="24"/>
          <w:lang w:eastAsia="ru-RU"/>
        </w:rPr>
        <w:t xml:space="preserve">3. Организация физкультурно-оздоровительной работы, </w:t>
      </w:r>
      <w:r w:rsidRPr="0099007C">
        <w:rPr>
          <w:rFonts w:ascii="Times New Roman" w:eastAsia="Times New Roman" w:hAnsi="Times New Roman" w:cs="Times New Roman"/>
          <w:color w:val="auto"/>
          <w:kern w:val="0"/>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243FC8" w:rsidRPr="0099007C" w:rsidRDefault="00243FC8" w:rsidP="0099007C">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sidRPr="0099007C">
        <w:rPr>
          <w:rFonts w:ascii="Times New Roman" w:eastAsia="Calibri" w:hAnsi="Times New Roman" w:cs="Times New Roman"/>
          <w:color w:val="000000"/>
          <w:kern w:val="0"/>
          <w:sz w:val="24"/>
          <w:szCs w:val="24"/>
          <w:lang w:eastAsia="ru-RU"/>
        </w:rPr>
        <w:t xml:space="preserve">4. Формирование экологической культуры в процессе усвоения элементарных представлений об </w:t>
      </w:r>
      <w:proofErr w:type="spellStart"/>
      <w:r w:rsidRPr="0099007C">
        <w:rPr>
          <w:rFonts w:ascii="Times New Roman" w:eastAsia="Calibri" w:hAnsi="Times New Roman" w:cs="Times New Roman"/>
          <w:color w:val="000000"/>
          <w:kern w:val="0"/>
          <w:sz w:val="24"/>
          <w:szCs w:val="24"/>
          <w:lang w:eastAsia="ru-RU"/>
        </w:rPr>
        <w:t>экокультурных</w:t>
      </w:r>
      <w:proofErr w:type="spellEnd"/>
      <w:r w:rsidRPr="0099007C">
        <w:rPr>
          <w:rFonts w:ascii="Times New Roman" w:eastAsia="Calibri" w:hAnsi="Times New Roman" w:cs="Times New Roman"/>
          <w:color w:val="000000"/>
          <w:kern w:val="0"/>
          <w:sz w:val="24"/>
          <w:szCs w:val="24"/>
          <w:lang w:eastAsia="ru-RU"/>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Pr="0099007C" w:rsidRDefault="00243FC8" w:rsidP="0099007C">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sidRPr="0099007C">
        <w:rPr>
          <w:rFonts w:ascii="Times New Roman" w:eastAsia="Calibri" w:hAnsi="Times New Roman" w:cs="Times New Roman"/>
          <w:color w:val="000000"/>
          <w:kern w:val="0"/>
          <w:sz w:val="24"/>
          <w:szCs w:val="24"/>
          <w:lang w:eastAsia="ru-RU"/>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w:t>
      </w:r>
      <w:proofErr w:type="spellStart"/>
      <w:r w:rsidRPr="0099007C">
        <w:rPr>
          <w:rFonts w:ascii="Times New Roman" w:eastAsia="Calibri" w:hAnsi="Times New Roman" w:cs="Times New Roman"/>
          <w:color w:val="000000"/>
          <w:kern w:val="0"/>
          <w:sz w:val="24"/>
          <w:szCs w:val="24"/>
          <w:lang w:eastAsia="ru-RU"/>
        </w:rPr>
        <w:t>саногенетический</w:t>
      </w:r>
      <w:proofErr w:type="spellEnd"/>
      <w:r w:rsidRPr="0099007C">
        <w:rPr>
          <w:rFonts w:ascii="Times New Roman" w:eastAsia="Calibri" w:hAnsi="Times New Roman" w:cs="Times New Roman"/>
          <w:color w:val="000000"/>
          <w:kern w:val="0"/>
          <w:sz w:val="24"/>
          <w:szCs w:val="24"/>
          <w:lang w:eastAsia="ru-RU"/>
        </w:rPr>
        <w:t xml:space="preserve"> мониторинг и получивших рекомендации по коррекции различных параметров здоровья.</w:t>
      </w:r>
    </w:p>
    <w:p w:rsidR="00243FC8" w:rsidRPr="0099007C" w:rsidRDefault="00243FC8" w:rsidP="0099007C">
      <w:pPr>
        <w:pStyle w:val="14TexstOSNOVA1012"/>
        <w:tabs>
          <w:tab w:val="left" w:pos="-180"/>
        </w:tabs>
        <w:spacing w:line="240" w:lineRule="auto"/>
        <w:ind w:firstLine="709"/>
        <w:rPr>
          <w:rFonts w:ascii="Times New Roman" w:hAnsi="Times New Roman" w:cs="Times New Roman"/>
          <w:color w:val="0000FF"/>
          <w:sz w:val="24"/>
          <w:szCs w:val="24"/>
        </w:rPr>
      </w:pPr>
      <w:r w:rsidRPr="0099007C">
        <w:rPr>
          <w:rFonts w:ascii="Times New Roman" w:hAnsi="Times New Roman" w:cs="Times New Roman"/>
          <w:color w:val="auto"/>
          <w:spacing w:val="2"/>
          <w:sz w:val="24"/>
          <w:szCs w:val="24"/>
        </w:rPr>
        <w:t>Программа</w:t>
      </w:r>
      <w:r w:rsidRPr="0099007C">
        <w:rPr>
          <w:rFonts w:ascii="Times New Roman" w:hAnsi="Times New Roman" w:cs="Times New Roman"/>
          <w:sz w:val="24"/>
          <w:szCs w:val="24"/>
        </w:rPr>
        <w:t xml:space="preserve"> формирования экологической культуры, здорового и безопасного образа жизни</w:t>
      </w:r>
      <w:r w:rsidRPr="0099007C">
        <w:rPr>
          <w:sz w:val="24"/>
          <w:szCs w:val="24"/>
        </w:rPr>
        <w:t xml:space="preserve"> </w:t>
      </w:r>
      <w:r w:rsidRPr="0099007C">
        <w:rPr>
          <w:rFonts w:ascii="Times New Roman" w:hAnsi="Times New Roman" w:cs="Times New Roman"/>
          <w:color w:val="auto"/>
          <w:spacing w:val="2"/>
          <w:sz w:val="24"/>
          <w:szCs w:val="24"/>
        </w:rPr>
        <w:t>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99007C">
        <w:rPr>
          <w:rFonts w:ascii="Times New Roman" w:hAnsi="Times New Roman" w:cs="Times New Roman"/>
          <w:color w:val="0000FF"/>
          <w:sz w:val="24"/>
          <w:szCs w:val="24"/>
        </w:rPr>
        <w:t xml:space="preserve"> </w:t>
      </w:r>
      <w:r w:rsidRPr="0099007C">
        <w:rPr>
          <w:rFonts w:ascii="Times New Roman" w:hAnsi="Times New Roman" w:cs="Times New Roman"/>
          <w:color w:val="auto"/>
          <w:sz w:val="24"/>
          <w:szCs w:val="24"/>
        </w:rPr>
        <w:t>обучающихся с ТНР</w:t>
      </w:r>
      <w:r w:rsidRPr="0099007C">
        <w:rPr>
          <w:rFonts w:ascii="Times New Roman" w:hAnsi="Times New Roman" w:cs="Times New Roman"/>
          <w:color w:val="0000FF"/>
          <w:sz w:val="24"/>
          <w:szCs w:val="24"/>
        </w:rPr>
        <w:t xml:space="preserve">. </w:t>
      </w:r>
    </w:p>
    <w:p w:rsidR="00A41EB7" w:rsidRPr="0099007C" w:rsidRDefault="00A41EB7" w:rsidP="0099007C">
      <w:pPr>
        <w:pStyle w:val="14TexstOSNOVA1012"/>
        <w:tabs>
          <w:tab w:val="left" w:pos="-180"/>
        </w:tabs>
        <w:spacing w:line="240" w:lineRule="auto"/>
        <w:ind w:firstLine="709"/>
        <w:rPr>
          <w:rFonts w:ascii="Times New Roman" w:hAnsi="Times New Roman" w:cs="Times New Roman"/>
          <w:color w:val="0000FF"/>
          <w:sz w:val="24"/>
          <w:szCs w:val="24"/>
        </w:rPr>
      </w:pPr>
    </w:p>
    <w:p w:rsidR="006642AC" w:rsidRPr="0099007C" w:rsidRDefault="00B704C1" w:rsidP="0099007C">
      <w:pPr>
        <w:autoSpaceDE w:val="0"/>
        <w:autoSpaceDN w:val="0"/>
        <w:adjustRightInd w:val="0"/>
        <w:spacing w:after="0" w:line="240" w:lineRule="auto"/>
        <w:jc w:val="center"/>
        <w:outlineLvl w:val="2"/>
        <w:rPr>
          <w:rFonts w:ascii="Times New Roman" w:hAnsi="Times New Roman" w:cs="Times New Roman"/>
          <w:b/>
          <w:spacing w:val="2"/>
          <w:sz w:val="24"/>
          <w:szCs w:val="24"/>
        </w:rPr>
      </w:pPr>
      <w:bookmarkStart w:id="25" w:name="_Toc413974311"/>
      <w:r w:rsidRPr="0099007C">
        <w:rPr>
          <w:rFonts w:ascii="Times New Roman" w:hAnsi="Times New Roman" w:cs="Times New Roman"/>
          <w:b/>
          <w:spacing w:val="2"/>
          <w:sz w:val="24"/>
          <w:szCs w:val="24"/>
        </w:rPr>
        <w:t>3</w:t>
      </w:r>
      <w:r w:rsidR="006642AC" w:rsidRPr="0099007C">
        <w:rPr>
          <w:rFonts w:ascii="Times New Roman" w:hAnsi="Times New Roman" w:cs="Times New Roman"/>
          <w:b/>
          <w:spacing w:val="2"/>
          <w:sz w:val="24"/>
          <w:szCs w:val="24"/>
        </w:rPr>
        <w:t>.2.5. Программа коррекционной работы</w:t>
      </w:r>
      <w:bookmarkEnd w:id="25"/>
    </w:p>
    <w:p w:rsidR="007D4793" w:rsidRPr="0099007C" w:rsidRDefault="00C56A52" w:rsidP="0099007C">
      <w:pPr>
        <w:pStyle w:val="14TexstOSNOVA1012"/>
        <w:spacing w:line="240" w:lineRule="auto"/>
        <w:ind w:firstLine="709"/>
        <w:rPr>
          <w:rFonts w:ascii="Times New Roman" w:hAnsi="Times New Roman" w:cs="Times New Roman"/>
          <w:b/>
          <w:i/>
          <w:color w:val="auto"/>
          <w:kern w:val="2"/>
          <w:sz w:val="24"/>
          <w:szCs w:val="24"/>
        </w:rPr>
      </w:pPr>
      <w:r w:rsidRPr="0099007C">
        <w:rPr>
          <w:rFonts w:ascii="Times New Roman" w:hAnsi="Times New Roman" w:cs="Times New Roman"/>
          <w:b/>
          <w:i/>
          <w:color w:val="auto"/>
          <w:kern w:val="2"/>
          <w:sz w:val="24"/>
          <w:szCs w:val="24"/>
        </w:rPr>
        <w:t>Цель программы</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Программа коррекционной работы обеспечивает:</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7D4793" w:rsidRPr="0099007C" w:rsidRDefault="007D4793" w:rsidP="0099007C">
      <w:pPr>
        <w:pStyle w:val="14TexstOSNOVA1012"/>
        <w:spacing w:line="240" w:lineRule="auto"/>
        <w:ind w:firstLine="709"/>
        <w:rPr>
          <w:rFonts w:ascii="Times New Roman" w:hAnsi="Times New Roman" w:cs="Times New Roman"/>
          <w:b/>
          <w:i/>
          <w:color w:val="auto"/>
          <w:kern w:val="2"/>
          <w:sz w:val="24"/>
          <w:szCs w:val="24"/>
        </w:rPr>
      </w:pPr>
      <w:r w:rsidRPr="0099007C">
        <w:rPr>
          <w:rFonts w:ascii="Times New Roman" w:hAnsi="Times New Roman" w:cs="Times New Roman"/>
          <w:b/>
          <w:i/>
          <w:color w:val="auto"/>
          <w:kern w:val="2"/>
          <w:sz w:val="24"/>
          <w:szCs w:val="24"/>
        </w:rPr>
        <w:t>Задачи программы:</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lastRenderedPageBreak/>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Программа коррекционной работы предусматривает:</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реализацию образовательной организацией коррекционно-развивающей</w:t>
      </w:r>
      <w:r w:rsidR="00987B6C"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обеспечение коррекционной направленности общеобразовательных</w:t>
      </w:r>
      <w:r w:rsidR="00C56A52"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возможность адаптации основной общеобразовательной программы</w:t>
      </w:r>
      <w:r w:rsidR="00C56A52"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организацию и проведение мероприятий, обеспечивающих реализацию</w:t>
      </w:r>
      <w:r w:rsidR="00987B6C"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«обходных путей» коррекционного воздействия на речевые процессы, повышающих контроль  за устной и письменной речью;</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реализацию механизма взаимодействия в разработке и осуществлении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психолого-педагогическое сопровождение семьи (законных</w:t>
      </w:r>
      <w:r w:rsidR="00987B6C"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7D4793" w:rsidRPr="0099007C" w:rsidRDefault="007D4793" w:rsidP="0099007C">
      <w:pPr>
        <w:pStyle w:val="14TexstOSNOVA1012"/>
        <w:spacing w:line="240" w:lineRule="auto"/>
        <w:ind w:firstLine="709"/>
        <w:rPr>
          <w:rFonts w:ascii="Times New Roman" w:hAnsi="Times New Roman" w:cs="Times New Roman"/>
          <w:b/>
          <w:i/>
          <w:color w:val="auto"/>
          <w:kern w:val="2"/>
          <w:sz w:val="24"/>
          <w:szCs w:val="24"/>
        </w:rPr>
      </w:pPr>
      <w:r w:rsidRPr="0099007C">
        <w:rPr>
          <w:rFonts w:ascii="Times New Roman" w:hAnsi="Times New Roman" w:cs="Times New Roman"/>
          <w:b/>
          <w:i/>
          <w:color w:val="auto"/>
          <w:kern w:val="2"/>
          <w:sz w:val="24"/>
          <w:szCs w:val="24"/>
        </w:rPr>
        <w:t>Направления работы</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w:t>
      </w:r>
      <w:r w:rsidRPr="0099007C">
        <w:rPr>
          <w:rFonts w:ascii="Times New Roman" w:hAnsi="Times New Roman" w:cs="Times New Roman"/>
          <w:i/>
          <w:color w:val="auto"/>
          <w:kern w:val="2"/>
          <w:sz w:val="24"/>
          <w:szCs w:val="24"/>
        </w:rPr>
        <w:t xml:space="preserve"> диагностическая работа</w:t>
      </w:r>
      <w:r w:rsidRPr="0099007C">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w:t>
      </w:r>
      <w:r w:rsidRPr="0099007C">
        <w:rPr>
          <w:rFonts w:ascii="Times New Roman" w:hAnsi="Times New Roman" w:cs="Times New Roman"/>
          <w:i/>
          <w:color w:val="auto"/>
          <w:kern w:val="2"/>
          <w:sz w:val="24"/>
          <w:szCs w:val="24"/>
        </w:rPr>
        <w:t>коррекционно-развивающая работа</w:t>
      </w:r>
      <w:r w:rsidRPr="0099007C">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w:t>
      </w:r>
      <w:r w:rsidRPr="0099007C">
        <w:rPr>
          <w:rFonts w:ascii="Times New Roman" w:hAnsi="Times New Roman" w:cs="Times New Roman"/>
          <w:i/>
          <w:color w:val="auto"/>
          <w:kern w:val="2"/>
          <w:sz w:val="24"/>
          <w:szCs w:val="24"/>
        </w:rPr>
        <w:t>консультативная работа</w:t>
      </w:r>
      <w:r w:rsidRPr="0099007C">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w:t>
      </w:r>
      <w:r w:rsidRPr="0099007C">
        <w:rPr>
          <w:rFonts w:ascii="Times New Roman" w:hAnsi="Times New Roman" w:cs="Times New Roman"/>
          <w:color w:val="auto"/>
          <w:kern w:val="2"/>
          <w:sz w:val="24"/>
          <w:szCs w:val="24"/>
        </w:rPr>
        <w:lastRenderedPageBreak/>
        <w:t>условий образования, воспитания, коррекции, развития и социализации обучающихся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w:t>
      </w:r>
      <w:r w:rsidRPr="0099007C">
        <w:rPr>
          <w:rFonts w:ascii="Times New Roman" w:hAnsi="Times New Roman" w:cs="Times New Roman"/>
          <w:i/>
          <w:color w:val="auto"/>
          <w:kern w:val="2"/>
          <w:sz w:val="24"/>
          <w:szCs w:val="24"/>
        </w:rPr>
        <w:t>информационно-просветительская работа</w:t>
      </w:r>
      <w:r w:rsidRPr="0099007C">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D4793" w:rsidRPr="0099007C" w:rsidRDefault="007D4793" w:rsidP="0099007C">
      <w:pPr>
        <w:pStyle w:val="14TexstOSNOVA1012"/>
        <w:spacing w:line="240" w:lineRule="auto"/>
        <w:ind w:firstLine="709"/>
        <w:rPr>
          <w:rFonts w:ascii="Times New Roman" w:hAnsi="Times New Roman" w:cs="Times New Roman"/>
          <w:b/>
          <w:i/>
          <w:color w:val="auto"/>
          <w:kern w:val="2"/>
          <w:sz w:val="24"/>
          <w:szCs w:val="24"/>
        </w:rPr>
      </w:pPr>
      <w:r w:rsidRPr="0099007C">
        <w:rPr>
          <w:rFonts w:ascii="Times New Roman" w:hAnsi="Times New Roman" w:cs="Times New Roman"/>
          <w:b/>
          <w:i/>
          <w:color w:val="auto"/>
          <w:kern w:val="2"/>
          <w:sz w:val="24"/>
          <w:szCs w:val="24"/>
        </w:rPr>
        <w:t>Содержание направлений работы</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i/>
          <w:color w:val="auto"/>
          <w:kern w:val="2"/>
          <w:sz w:val="24"/>
          <w:szCs w:val="24"/>
        </w:rPr>
        <w:t>Диагностическая работа</w:t>
      </w:r>
      <w:r w:rsidRPr="0099007C">
        <w:rPr>
          <w:rFonts w:ascii="Times New Roman" w:hAnsi="Times New Roman" w:cs="Times New Roman"/>
          <w:color w:val="auto"/>
          <w:kern w:val="2"/>
          <w:sz w:val="24"/>
          <w:szCs w:val="24"/>
        </w:rPr>
        <w:t xml:space="preserve"> включает:</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изучение и анализ данных об особых образовательных потребностях</w:t>
      </w:r>
      <w:r w:rsidR="00987B6C"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обучающихся с ТНР, представленных в заключении психолого-медико-педагогической комиссии;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комплексный сбор сведений об обучающихся с ТНР на основании</w:t>
      </w:r>
      <w:r w:rsidR="00987B6C"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диагностической информации от  специалистов различного профиля;</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выявление симптоматики речевого нарушения и уровня речевого развития обучающихся с</w:t>
      </w:r>
      <w:r w:rsidR="00987B6C"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установление этиологии, механизма, структуры речевого дефекта у</w:t>
      </w:r>
      <w:r w:rsidR="00987B6C"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обучающихся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w:t>
      </w:r>
      <w:r w:rsidR="00263079" w:rsidRPr="0099007C">
        <w:rPr>
          <w:rFonts w:ascii="Times New Roman" w:hAnsi="Times New Roman" w:cs="Times New Roman"/>
          <w:color w:val="auto"/>
          <w:kern w:val="2"/>
          <w:sz w:val="24"/>
          <w:szCs w:val="24"/>
        </w:rPr>
        <w:t>изучение социальной</w:t>
      </w:r>
      <w:r w:rsidRPr="0099007C">
        <w:rPr>
          <w:rFonts w:ascii="Times New Roman" w:hAnsi="Times New Roman" w:cs="Times New Roman"/>
          <w:color w:val="auto"/>
          <w:kern w:val="2"/>
          <w:sz w:val="24"/>
          <w:szCs w:val="24"/>
        </w:rPr>
        <w:t xml:space="preserve"> ситуации развития и условий семейного воспитания обучающихся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анализ, обобщение диагностических данных для определения цели, задач, содержания, методов коррекционной помощи обучающимся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7D4793" w:rsidRPr="0099007C" w:rsidRDefault="007D4793" w:rsidP="0099007C">
      <w:pPr>
        <w:pStyle w:val="14TexstOSNOVA1012"/>
        <w:spacing w:line="240" w:lineRule="auto"/>
        <w:ind w:firstLine="709"/>
        <w:rPr>
          <w:rFonts w:ascii="Times New Roman" w:hAnsi="Times New Roman" w:cs="Times New Roman"/>
          <w:i/>
          <w:color w:val="auto"/>
          <w:kern w:val="2"/>
          <w:sz w:val="24"/>
          <w:szCs w:val="24"/>
        </w:rPr>
      </w:pPr>
      <w:r w:rsidRPr="0099007C">
        <w:rPr>
          <w:rFonts w:ascii="Times New Roman" w:hAnsi="Times New Roman" w:cs="Times New Roman"/>
          <w:i/>
          <w:color w:val="auto"/>
          <w:kern w:val="2"/>
          <w:sz w:val="24"/>
          <w:szCs w:val="24"/>
        </w:rPr>
        <w:t xml:space="preserve">Коррекционно-развивающая работа </w:t>
      </w:r>
      <w:r w:rsidRPr="0099007C">
        <w:rPr>
          <w:rFonts w:ascii="Times New Roman" w:hAnsi="Times New Roman" w:cs="Times New Roman"/>
          <w:color w:val="auto"/>
          <w:kern w:val="2"/>
          <w:sz w:val="24"/>
          <w:szCs w:val="24"/>
        </w:rPr>
        <w:t>включает</w:t>
      </w:r>
      <w:r w:rsidRPr="0099007C">
        <w:rPr>
          <w:rFonts w:ascii="Times New Roman" w:hAnsi="Times New Roman" w:cs="Times New Roman"/>
          <w:i/>
          <w:color w:val="auto"/>
          <w:kern w:val="2"/>
          <w:sz w:val="24"/>
          <w:szCs w:val="24"/>
        </w:rPr>
        <w:t>:</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системное и разностороннее развитие речи и коррекцию речевых расстройств</w:t>
      </w:r>
      <w:r w:rsidR="004C60E1" w:rsidRPr="0099007C">
        <w:rPr>
          <w:rFonts w:ascii="Times New Roman" w:hAnsi="Times New Roman" w:cs="Times New Roman"/>
          <w:color w:val="auto"/>
          <w:kern w:val="2"/>
          <w:sz w:val="24"/>
          <w:szCs w:val="24"/>
        </w:rPr>
        <w:t xml:space="preserve"> (с учетом уровня речевого развития, механизма,</w:t>
      </w:r>
      <w:r w:rsidR="00546C36" w:rsidRPr="0099007C">
        <w:rPr>
          <w:rFonts w:ascii="Times New Roman" w:hAnsi="Times New Roman" w:cs="Times New Roman"/>
          <w:color w:val="auto"/>
          <w:kern w:val="2"/>
          <w:sz w:val="24"/>
          <w:szCs w:val="24"/>
        </w:rPr>
        <w:t xml:space="preserve"> структуры речевого дефекта у обучающихся с ТНР)</w:t>
      </w:r>
      <w:r w:rsidRPr="0099007C">
        <w:rPr>
          <w:rFonts w:ascii="Times New Roman" w:hAnsi="Times New Roman" w:cs="Times New Roman"/>
          <w:color w:val="auto"/>
          <w:kern w:val="2"/>
          <w:sz w:val="24"/>
          <w:szCs w:val="24"/>
        </w:rPr>
        <w:t xml:space="preserve">; </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совершенствование коммуникативной деятельности;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формирование и коррекцию </w:t>
      </w:r>
      <w:proofErr w:type="spellStart"/>
      <w:r w:rsidRPr="0099007C">
        <w:rPr>
          <w:rFonts w:ascii="Times New Roman" w:hAnsi="Times New Roman" w:cs="Times New Roman"/>
          <w:color w:val="auto"/>
          <w:kern w:val="2"/>
          <w:sz w:val="24"/>
          <w:szCs w:val="24"/>
        </w:rPr>
        <w:t>общефункциональных</w:t>
      </w:r>
      <w:proofErr w:type="spellEnd"/>
      <w:r w:rsidRPr="0099007C">
        <w:rPr>
          <w:rFonts w:ascii="Times New Roman" w:hAnsi="Times New Roman" w:cs="Times New Roman"/>
          <w:color w:val="auto"/>
          <w:kern w:val="2"/>
          <w:sz w:val="24"/>
          <w:szCs w:val="24"/>
        </w:rPr>
        <w:t xml:space="preserve"> и специфических механизмов речевой деятельности (по Е.Ф. </w:t>
      </w:r>
      <w:proofErr w:type="spellStart"/>
      <w:r w:rsidRPr="0099007C">
        <w:rPr>
          <w:rFonts w:ascii="Times New Roman" w:hAnsi="Times New Roman" w:cs="Times New Roman"/>
          <w:color w:val="auto"/>
          <w:kern w:val="2"/>
          <w:sz w:val="24"/>
          <w:szCs w:val="24"/>
        </w:rPr>
        <w:t>Соботович</w:t>
      </w:r>
      <w:proofErr w:type="spellEnd"/>
      <w:r w:rsidRPr="0099007C">
        <w:rPr>
          <w:rFonts w:ascii="Times New Roman" w:hAnsi="Times New Roman" w:cs="Times New Roman"/>
          <w:color w:val="auto"/>
          <w:kern w:val="2"/>
          <w:sz w:val="24"/>
          <w:szCs w:val="24"/>
        </w:rPr>
        <w:t>);</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развитие и коррекцию </w:t>
      </w:r>
      <w:proofErr w:type="spellStart"/>
      <w:r w:rsidRPr="0099007C">
        <w:rPr>
          <w:rFonts w:ascii="Times New Roman" w:hAnsi="Times New Roman" w:cs="Times New Roman"/>
          <w:color w:val="auto"/>
          <w:kern w:val="2"/>
          <w:sz w:val="24"/>
          <w:szCs w:val="24"/>
        </w:rPr>
        <w:t>дефицитарных</w:t>
      </w:r>
      <w:proofErr w:type="spellEnd"/>
      <w:r w:rsidRPr="0099007C">
        <w:rPr>
          <w:rFonts w:ascii="Times New Roman" w:hAnsi="Times New Roman" w:cs="Times New Roman"/>
          <w:color w:val="auto"/>
          <w:kern w:val="2"/>
          <w:sz w:val="24"/>
          <w:szCs w:val="24"/>
        </w:rPr>
        <w:t xml:space="preserve"> функций (сенсорных, моторных, психических) у обучающихся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развитие познавательной деятельности, высших психических функций (что возможно только лишь в процессе развития речи);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99007C">
        <w:rPr>
          <w:rFonts w:ascii="Times New Roman" w:hAnsi="Times New Roman" w:cs="Times New Roman"/>
          <w:color w:val="auto"/>
          <w:kern w:val="2"/>
          <w:sz w:val="24"/>
          <w:szCs w:val="24"/>
        </w:rPr>
        <w:t>внеучебной</w:t>
      </w:r>
      <w:proofErr w:type="spellEnd"/>
      <w:r w:rsidRPr="0099007C">
        <w:rPr>
          <w:rFonts w:ascii="Times New Roman" w:hAnsi="Times New Roman" w:cs="Times New Roman"/>
          <w:color w:val="auto"/>
          <w:kern w:val="2"/>
          <w:sz w:val="24"/>
          <w:szCs w:val="24"/>
        </w:rPr>
        <w:t xml:space="preserve"> деятельности, различных коммуникативных ситуациях.</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i/>
          <w:color w:val="auto"/>
          <w:kern w:val="2"/>
          <w:sz w:val="24"/>
          <w:szCs w:val="24"/>
        </w:rPr>
        <w:t>Консультативная работа</w:t>
      </w:r>
      <w:r w:rsidRPr="0099007C">
        <w:rPr>
          <w:rFonts w:ascii="Times New Roman" w:hAnsi="Times New Roman" w:cs="Times New Roman"/>
          <w:color w:val="auto"/>
          <w:kern w:val="2"/>
          <w:sz w:val="24"/>
          <w:szCs w:val="24"/>
        </w:rPr>
        <w:t xml:space="preserve"> включает:</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выработку совместных обоснованных рекомендаций по основным</w:t>
      </w:r>
      <w:r w:rsidR="00C56A52"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направлениям работы с обучающимися с ТНР для всех участников образовательного процесса;</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консультативную помощь семье в вопросах выбора стратегии</w:t>
      </w:r>
      <w:r w:rsidR="00C56A52" w:rsidRPr="0099007C">
        <w:rPr>
          <w:rFonts w:ascii="Times New Roman" w:hAnsi="Times New Roman" w:cs="Times New Roman"/>
          <w:color w:val="auto"/>
          <w:kern w:val="2"/>
          <w:sz w:val="24"/>
          <w:szCs w:val="24"/>
        </w:rPr>
        <w:t xml:space="preserve"> </w:t>
      </w:r>
      <w:r w:rsidRPr="0099007C">
        <w:rPr>
          <w:rFonts w:ascii="Times New Roman" w:hAnsi="Times New Roman" w:cs="Times New Roman"/>
          <w:color w:val="auto"/>
          <w:kern w:val="2"/>
          <w:sz w:val="24"/>
          <w:szCs w:val="24"/>
        </w:rPr>
        <w:t>воспитания и приемов коррекционно-развивающего обучения учащегося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i/>
          <w:color w:val="auto"/>
          <w:kern w:val="2"/>
          <w:sz w:val="24"/>
          <w:szCs w:val="24"/>
        </w:rPr>
        <w:t>Информационно-просветительская работа</w:t>
      </w:r>
      <w:r w:rsidRPr="0099007C">
        <w:rPr>
          <w:rFonts w:ascii="Times New Roman" w:hAnsi="Times New Roman" w:cs="Times New Roman"/>
          <w:color w:val="auto"/>
          <w:kern w:val="2"/>
          <w:sz w:val="24"/>
          <w:szCs w:val="24"/>
        </w:rPr>
        <w:t xml:space="preserve"> предусматривает:</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w:t>
      </w:r>
      <w:r w:rsidRPr="0099007C">
        <w:rPr>
          <w:rFonts w:ascii="Times New Roman" w:hAnsi="Times New Roman" w:cs="Times New Roman"/>
          <w:color w:val="auto"/>
          <w:kern w:val="2"/>
          <w:sz w:val="24"/>
          <w:szCs w:val="24"/>
        </w:rPr>
        <w:lastRenderedPageBreak/>
        <w:t>представителям), вопросов, связанных с особенностями образовательного процесса и сопровождения обучающихся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7D4793" w:rsidRPr="0099007C" w:rsidRDefault="007D4793" w:rsidP="0099007C">
      <w:pPr>
        <w:pStyle w:val="14TexstOSNOVA1012"/>
        <w:tabs>
          <w:tab w:val="left" w:pos="770"/>
        </w:tabs>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w:t>
      </w:r>
      <w:r w:rsidR="00263079" w:rsidRPr="0099007C">
        <w:rPr>
          <w:rFonts w:ascii="Times New Roman" w:hAnsi="Times New Roman" w:cs="Times New Roman"/>
          <w:color w:val="auto"/>
          <w:kern w:val="2"/>
          <w:sz w:val="24"/>
          <w:szCs w:val="24"/>
        </w:rPr>
        <w:t>, коррекционных</w:t>
      </w:r>
      <w:r w:rsidRPr="0099007C">
        <w:rPr>
          <w:rFonts w:ascii="Times New Roman" w:hAnsi="Times New Roman" w:cs="Times New Roman"/>
          <w:color w:val="auto"/>
          <w:kern w:val="2"/>
          <w:sz w:val="24"/>
          <w:szCs w:val="24"/>
        </w:rPr>
        <w:t xml:space="preserve"> курсов и на индивидуальных и подгрупповых логопедических занятиях.</w:t>
      </w:r>
      <w:r w:rsidR="00546C36" w:rsidRPr="0099007C">
        <w:rPr>
          <w:rFonts w:ascii="Times New Roman" w:hAnsi="Times New Roman" w:cs="Times New Roman"/>
          <w:color w:val="auto"/>
          <w:kern w:val="2"/>
          <w:sz w:val="24"/>
          <w:szCs w:val="24"/>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99007C" w:rsidRDefault="007D4793" w:rsidP="0099007C">
      <w:pPr>
        <w:pStyle w:val="14TexstOSNOVA1012"/>
        <w:spacing w:line="240" w:lineRule="auto"/>
        <w:ind w:firstLine="709"/>
        <w:rPr>
          <w:rFonts w:ascii="Times New Roman" w:hAnsi="Times New Roman" w:cs="Times New Roman"/>
          <w:b/>
          <w:color w:val="auto"/>
          <w:kern w:val="2"/>
          <w:sz w:val="24"/>
          <w:szCs w:val="24"/>
        </w:rPr>
      </w:pPr>
      <w:r w:rsidRPr="0099007C">
        <w:rPr>
          <w:rFonts w:ascii="Times New Roman" w:hAnsi="Times New Roman" w:cs="Times New Roman"/>
          <w:b/>
          <w:color w:val="auto"/>
          <w:kern w:val="2"/>
          <w:sz w:val="24"/>
          <w:szCs w:val="24"/>
        </w:rPr>
        <w:t>Механизмы реализации программы коррекционной работы</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многоаспектный анализ личностного, познавательного, речевого развития обучающего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разработку индивидуальных образовательных маршрутов обучающихся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Социальное партнерство предусматривает:</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99007C">
        <w:rPr>
          <w:rFonts w:ascii="Times New Roman" w:hAnsi="Times New Roman" w:cs="Times New Roman"/>
          <w:color w:val="auto"/>
          <w:kern w:val="2"/>
          <w:sz w:val="24"/>
          <w:szCs w:val="24"/>
        </w:rPr>
        <w:t>здоровьесбережения</w:t>
      </w:r>
      <w:proofErr w:type="spellEnd"/>
      <w:r w:rsidRPr="0099007C">
        <w:rPr>
          <w:rFonts w:ascii="Times New Roman" w:hAnsi="Times New Roman" w:cs="Times New Roman"/>
          <w:color w:val="auto"/>
          <w:kern w:val="2"/>
          <w:sz w:val="24"/>
          <w:szCs w:val="24"/>
        </w:rPr>
        <w:t xml:space="preserve"> обучающихся с ТНР;</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сотрудничество со средствами массовой информации;</w:t>
      </w:r>
    </w:p>
    <w:p w:rsidR="007D4793" w:rsidRPr="0099007C" w:rsidRDefault="007D4793"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сотрудничество с родительской общественностью.</w:t>
      </w:r>
    </w:p>
    <w:p w:rsidR="00652B01" w:rsidRPr="0099007C" w:rsidRDefault="00652B01" w:rsidP="0099007C">
      <w:pPr>
        <w:pStyle w:val="14TexstOSNOVA1012"/>
        <w:tabs>
          <w:tab w:val="left" w:pos="770"/>
        </w:tabs>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99007C">
        <w:rPr>
          <w:rFonts w:ascii="Times New Roman" w:hAnsi="Times New Roman" w:cs="Times New Roman"/>
          <w:color w:val="auto"/>
          <w:kern w:val="2"/>
          <w:sz w:val="24"/>
          <w:szCs w:val="24"/>
          <w:lang w:val="en-US"/>
        </w:rPr>
        <w:t>I</w:t>
      </w:r>
      <w:r w:rsidRPr="0099007C">
        <w:rPr>
          <w:rFonts w:ascii="Times New Roman" w:hAnsi="Times New Roman" w:cs="Times New Roman"/>
          <w:color w:val="auto"/>
          <w:kern w:val="2"/>
          <w:sz w:val="24"/>
          <w:szCs w:val="24"/>
        </w:rPr>
        <w:t xml:space="preserve"> уровень; </w:t>
      </w:r>
      <w:r w:rsidRPr="0099007C">
        <w:rPr>
          <w:rFonts w:ascii="Times New Roman" w:hAnsi="Times New Roman" w:cs="Times New Roman"/>
          <w:color w:val="auto"/>
          <w:kern w:val="2"/>
          <w:sz w:val="24"/>
          <w:szCs w:val="24"/>
          <w:lang w:val="en-US"/>
        </w:rPr>
        <w:t>II</w:t>
      </w:r>
      <w:r w:rsidRPr="0099007C">
        <w:rPr>
          <w:rFonts w:ascii="Times New Roman" w:hAnsi="Times New Roman" w:cs="Times New Roman"/>
          <w:color w:val="auto"/>
          <w:kern w:val="2"/>
          <w:sz w:val="24"/>
          <w:szCs w:val="24"/>
        </w:rPr>
        <w:t xml:space="preserve"> уровень; </w:t>
      </w:r>
      <w:r w:rsidRPr="0099007C">
        <w:rPr>
          <w:rFonts w:ascii="Times New Roman" w:hAnsi="Times New Roman" w:cs="Times New Roman"/>
          <w:color w:val="auto"/>
          <w:kern w:val="2"/>
          <w:sz w:val="24"/>
          <w:szCs w:val="24"/>
          <w:lang w:val="en-US"/>
        </w:rPr>
        <w:t>III</w:t>
      </w:r>
      <w:r w:rsidRPr="0099007C">
        <w:rPr>
          <w:rFonts w:ascii="Times New Roman" w:hAnsi="Times New Roman" w:cs="Times New Roman"/>
          <w:color w:val="auto"/>
          <w:kern w:val="2"/>
          <w:sz w:val="24"/>
          <w:szCs w:val="24"/>
        </w:rPr>
        <w:t xml:space="preserve"> уровень по Р.Е. Левиной), механизмом и видом речевой патологии (</w:t>
      </w:r>
      <w:proofErr w:type="spellStart"/>
      <w:r w:rsidRPr="0099007C">
        <w:rPr>
          <w:rFonts w:ascii="Times New Roman" w:hAnsi="Times New Roman" w:cs="Times New Roman"/>
          <w:color w:val="auto"/>
          <w:kern w:val="2"/>
          <w:sz w:val="24"/>
          <w:szCs w:val="24"/>
        </w:rPr>
        <w:t>анартрия</w:t>
      </w:r>
      <w:proofErr w:type="spellEnd"/>
      <w:r w:rsidRPr="0099007C">
        <w:rPr>
          <w:rFonts w:ascii="Times New Roman" w:hAnsi="Times New Roman" w:cs="Times New Roman"/>
          <w:color w:val="auto"/>
          <w:kern w:val="2"/>
          <w:sz w:val="24"/>
          <w:szCs w:val="24"/>
        </w:rPr>
        <w:t xml:space="preserve">, дизартрия, алалия, афазия, </w:t>
      </w:r>
      <w:proofErr w:type="spellStart"/>
      <w:r w:rsidRPr="0099007C">
        <w:rPr>
          <w:rFonts w:ascii="Times New Roman" w:hAnsi="Times New Roman" w:cs="Times New Roman"/>
          <w:color w:val="auto"/>
          <w:kern w:val="2"/>
          <w:sz w:val="24"/>
          <w:szCs w:val="24"/>
        </w:rPr>
        <w:t>ринолалия</w:t>
      </w:r>
      <w:proofErr w:type="spellEnd"/>
      <w:r w:rsidRPr="0099007C">
        <w:rPr>
          <w:rFonts w:ascii="Times New Roman" w:hAnsi="Times New Roman" w:cs="Times New Roman"/>
          <w:color w:val="auto"/>
          <w:kern w:val="2"/>
          <w:sz w:val="24"/>
          <w:szCs w:val="24"/>
        </w:rPr>
        <w:t xml:space="preserve">, заикание, </w:t>
      </w:r>
      <w:proofErr w:type="spellStart"/>
      <w:r w:rsidRPr="0099007C">
        <w:rPr>
          <w:rFonts w:ascii="Times New Roman" w:hAnsi="Times New Roman" w:cs="Times New Roman"/>
          <w:color w:val="auto"/>
          <w:kern w:val="2"/>
          <w:sz w:val="24"/>
          <w:szCs w:val="24"/>
        </w:rPr>
        <w:t>дисграфия</w:t>
      </w:r>
      <w:proofErr w:type="spellEnd"/>
      <w:r w:rsidRPr="0099007C">
        <w:rPr>
          <w:rFonts w:ascii="Times New Roman" w:hAnsi="Times New Roman" w:cs="Times New Roman"/>
          <w:color w:val="auto"/>
          <w:kern w:val="2"/>
          <w:sz w:val="24"/>
          <w:szCs w:val="24"/>
        </w:rPr>
        <w:t xml:space="preserve">, </w:t>
      </w:r>
      <w:proofErr w:type="spellStart"/>
      <w:r w:rsidRPr="0099007C">
        <w:rPr>
          <w:rFonts w:ascii="Times New Roman" w:hAnsi="Times New Roman" w:cs="Times New Roman"/>
          <w:color w:val="auto"/>
          <w:kern w:val="2"/>
          <w:sz w:val="24"/>
          <w:szCs w:val="24"/>
        </w:rPr>
        <w:t>дислексия</w:t>
      </w:r>
      <w:proofErr w:type="spellEnd"/>
      <w:r w:rsidRPr="0099007C">
        <w:rPr>
          <w:rFonts w:ascii="Times New Roman" w:hAnsi="Times New Roman" w:cs="Times New Roman"/>
          <w:color w:val="auto"/>
          <w:kern w:val="2"/>
          <w:sz w:val="24"/>
          <w:szCs w:val="24"/>
        </w:rPr>
        <w:t>), структурой речевого дефекта обучающихся с ТНР (в соответствии с ФГОС обучающихся с ОВЗ).</w:t>
      </w:r>
    </w:p>
    <w:p w:rsidR="00BB76DC" w:rsidRPr="0099007C" w:rsidRDefault="00652B01" w:rsidP="0099007C">
      <w:pPr>
        <w:pStyle w:val="14TexstOSNOVA1012"/>
        <w:tabs>
          <w:tab w:val="left" w:pos="770"/>
        </w:tabs>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w:t>
      </w:r>
      <w:proofErr w:type="spellStart"/>
      <w:r w:rsidRPr="0099007C">
        <w:rPr>
          <w:rFonts w:ascii="Times New Roman" w:hAnsi="Times New Roman" w:cs="Times New Roman"/>
          <w:color w:val="auto"/>
          <w:kern w:val="2"/>
          <w:sz w:val="24"/>
          <w:szCs w:val="24"/>
        </w:rPr>
        <w:t>сформированность</w:t>
      </w:r>
      <w:proofErr w:type="spellEnd"/>
      <w:r w:rsidRPr="0099007C">
        <w:rPr>
          <w:rFonts w:ascii="Times New Roman" w:hAnsi="Times New Roman" w:cs="Times New Roman"/>
          <w:color w:val="auto"/>
          <w:kern w:val="2"/>
          <w:sz w:val="24"/>
          <w:szCs w:val="24"/>
        </w:rPr>
        <w:t xml:space="preserve"> </w:t>
      </w:r>
      <w:proofErr w:type="spellStart"/>
      <w:r w:rsidRPr="0099007C">
        <w:rPr>
          <w:rFonts w:ascii="Times New Roman" w:hAnsi="Times New Roman" w:cs="Times New Roman"/>
          <w:color w:val="auto"/>
          <w:kern w:val="2"/>
          <w:sz w:val="24"/>
          <w:szCs w:val="24"/>
        </w:rPr>
        <w:t>общефункциональных</w:t>
      </w:r>
      <w:proofErr w:type="spellEnd"/>
      <w:r w:rsidRPr="0099007C">
        <w:rPr>
          <w:rFonts w:ascii="Times New Roman" w:hAnsi="Times New Roman" w:cs="Times New Roman"/>
          <w:color w:val="auto"/>
          <w:kern w:val="2"/>
          <w:sz w:val="24"/>
          <w:szCs w:val="24"/>
        </w:rPr>
        <w:t xml:space="preserve"> механизмов речи; </w:t>
      </w:r>
      <w:proofErr w:type="spellStart"/>
      <w:r w:rsidRPr="0099007C">
        <w:rPr>
          <w:rFonts w:ascii="Times New Roman" w:hAnsi="Times New Roman" w:cs="Times New Roman"/>
          <w:color w:val="auto"/>
          <w:kern w:val="2"/>
          <w:sz w:val="24"/>
          <w:szCs w:val="24"/>
        </w:rPr>
        <w:t>сформированность</w:t>
      </w:r>
      <w:proofErr w:type="spellEnd"/>
      <w:r w:rsidRPr="0099007C">
        <w:rPr>
          <w:rFonts w:ascii="Times New Roman" w:hAnsi="Times New Roman" w:cs="Times New Roman"/>
          <w:color w:val="auto"/>
          <w:kern w:val="2"/>
          <w:sz w:val="24"/>
          <w:szCs w:val="24"/>
        </w:rPr>
        <w:t xml:space="preserve">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w:t>
      </w:r>
      <w:proofErr w:type="spellStart"/>
      <w:r w:rsidRPr="0099007C">
        <w:rPr>
          <w:rFonts w:ascii="Times New Roman" w:hAnsi="Times New Roman" w:cs="Times New Roman"/>
          <w:color w:val="auto"/>
          <w:kern w:val="2"/>
          <w:sz w:val="24"/>
          <w:szCs w:val="24"/>
        </w:rPr>
        <w:t>сформированность</w:t>
      </w:r>
      <w:proofErr w:type="spellEnd"/>
      <w:r w:rsidRPr="0099007C">
        <w:rPr>
          <w:rFonts w:ascii="Times New Roman" w:hAnsi="Times New Roman" w:cs="Times New Roman"/>
          <w:color w:val="auto"/>
          <w:kern w:val="2"/>
          <w:sz w:val="24"/>
          <w:szCs w:val="24"/>
        </w:rPr>
        <w:t xml:space="preserve">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roofErr w:type="spellStart"/>
      <w:r w:rsidRPr="0099007C">
        <w:rPr>
          <w:rFonts w:ascii="Times New Roman" w:hAnsi="Times New Roman" w:cs="Times New Roman"/>
          <w:color w:val="auto"/>
          <w:kern w:val="2"/>
          <w:sz w:val="24"/>
          <w:szCs w:val="24"/>
        </w:rPr>
        <w:t>сформированность</w:t>
      </w:r>
      <w:proofErr w:type="spellEnd"/>
      <w:r w:rsidRPr="0099007C">
        <w:rPr>
          <w:rFonts w:ascii="Times New Roman" w:hAnsi="Times New Roman" w:cs="Times New Roman"/>
          <w:color w:val="auto"/>
          <w:kern w:val="2"/>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99007C">
        <w:rPr>
          <w:rFonts w:ascii="Times New Roman" w:hAnsi="Times New Roman" w:cs="Times New Roman"/>
          <w:color w:val="auto"/>
          <w:kern w:val="2"/>
          <w:sz w:val="24"/>
          <w:szCs w:val="24"/>
        </w:rPr>
        <w:t>сформированность</w:t>
      </w:r>
      <w:proofErr w:type="spellEnd"/>
      <w:r w:rsidRPr="0099007C">
        <w:rPr>
          <w:rFonts w:ascii="Times New Roman" w:hAnsi="Times New Roman" w:cs="Times New Roman"/>
          <w:color w:val="auto"/>
          <w:kern w:val="2"/>
          <w:sz w:val="24"/>
          <w:szCs w:val="24"/>
        </w:rPr>
        <w:t xml:space="preserve"> коммуникативных навыков; </w:t>
      </w:r>
      <w:proofErr w:type="spellStart"/>
      <w:r w:rsidRPr="0099007C">
        <w:rPr>
          <w:rFonts w:ascii="Times New Roman" w:hAnsi="Times New Roman" w:cs="Times New Roman"/>
          <w:color w:val="auto"/>
          <w:kern w:val="2"/>
          <w:sz w:val="24"/>
          <w:szCs w:val="24"/>
        </w:rPr>
        <w:lastRenderedPageBreak/>
        <w:t>сформированность</w:t>
      </w:r>
      <w:proofErr w:type="spellEnd"/>
      <w:r w:rsidRPr="0099007C">
        <w:rPr>
          <w:rFonts w:ascii="Times New Roman" w:hAnsi="Times New Roman" w:cs="Times New Roman"/>
          <w:color w:val="auto"/>
          <w:kern w:val="2"/>
          <w:sz w:val="24"/>
          <w:szCs w:val="24"/>
        </w:rPr>
        <w:t xml:space="preserve">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sidRPr="0099007C">
        <w:rPr>
          <w:rFonts w:ascii="Times New Roman" w:hAnsi="Times New Roman" w:cs="Times New Roman"/>
          <w:color w:val="auto"/>
          <w:kern w:val="2"/>
          <w:sz w:val="24"/>
          <w:szCs w:val="24"/>
        </w:rPr>
        <w:t>тельности как результата речемыслительной</w:t>
      </w:r>
      <w:r w:rsidRPr="0099007C">
        <w:rPr>
          <w:rFonts w:ascii="Times New Roman" w:hAnsi="Times New Roman" w:cs="Times New Roman"/>
          <w:color w:val="auto"/>
          <w:kern w:val="2"/>
          <w:sz w:val="24"/>
          <w:szCs w:val="24"/>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99007C" w:rsidRDefault="00652B01" w:rsidP="0099007C">
      <w:pPr>
        <w:pStyle w:val="14TexstOSNOVA1012"/>
        <w:tabs>
          <w:tab w:val="left" w:pos="770"/>
        </w:tabs>
        <w:spacing w:line="240" w:lineRule="auto"/>
        <w:ind w:firstLine="709"/>
        <w:rPr>
          <w:rFonts w:ascii="Times New Roman" w:hAnsi="Times New Roman" w:cs="Times New Roman"/>
          <w:color w:val="auto"/>
          <w:kern w:val="2"/>
          <w:sz w:val="24"/>
          <w:szCs w:val="24"/>
        </w:rPr>
      </w:pPr>
    </w:p>
    <w:p w:rsidR="00752546" w:rsidRPr="0099007C" w:rsidRDefault="001D2297" w:rsidP="0099007C">
      <w:pPr>
        <w:pStyle w:val="14TexstOSNOVA1012"/>
        <w:spacing w:line="240" w:lineRule="auto"/>
        <w:ind w:firstLine="0"/>
        <w:jc w:val="center"/>
        <w:outlineLvl w:val="2"/>
        <w:rPr>
          <w:rFonts w:ascii="Times New Roman" w:hAnsi="Times New Roman" w:cs="Times New Roman"/>
          <w:b/>
          <w:color w:val="auto"/>
          <w:spacing w:val="2"/>
          <w:sz w:val="24"/>
          <w:szCs w:val="24"/>
        </w:rPr>
      </w:pPr>
      <w:r w:rsidRPr="0099007C">
        <w:rPr>
          <w:rFonts w:ascii="Times New Roman" w:hAnsi="Times New Roman" w:cs="Times New Roman"/>
          <w:b/>
          <w:color w:val="auto"/>
          <w:spacing w:val="2"/>
          <w:sz w:val="24"/>
          <w:szCs w:val="24"/>
        </w:rPr>
        <w:t>3</w:t>
      </w:r>
      <w:r w:rsidR="00752546" w:rsidRPr="0099007C">
        <w:rPr>
          <w:rFonts w:ascii="Times New Roman" w:hAnsi="Times New Roman" w:cs="Times New Roman"/>
          <w:b/>
          <w:color w:val="auto"/>
          <w:spacing w:val="2"/>
          <w:sz w:val="24"/>
          <w:szCs w:val="24"/>
        </w:rPr>
        <w:t>.2.6. Программа внеурочной деятельности</w:t>
      </w:r>
      <w:bookmarkEnd w:id="26"/>
    </w:p>
    <w:p w:rsidR="001D2297" w:rsidRPr="0099007C" w:rsidRDefault="001D2297" w:rsidP="0099007C">
      <w:pPr>
        <w:pStyle w:val="western"/>
        <w:spacing w:before="0" w:beforeAutospacing="0"/>
        <w:ind w:firstLine="709"/>
        <w:jc w:val="both"/>
      </w:pPr>
      <w:r w:rsidRPr="0099007C">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9007C">
        <w:t>общеинтеллектуальное</w:t>
      </w:r>
      <w:proofErr w:type="spellEnd"/>
      <w:r w:rsidRPr="0099007C">
        <w:t>,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1D2297" w:rsidRPr="0099007C" w:rsidRDefault="001D2297" w:rsidP="0099007C">
      <w:pPr>
        <w:pStyle w:val="western"/>
        <w:spacing w:before="0" w:beforeAutospacing="0"/>
        <w:ind w:firstLine="709"/>
        <w:jc w:val="both"/>
      </w:pPr>
      <w:r w:rsidRPr="0099007C">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1D2297" w:rsidRPr="0099007C" w:rsidRDefault="001D2297" w:rsidP="0099007C">
      <w:pPr>
        <w:pStyle w:val="western"/>
        <w:spacing w:before="0" w:beforeAutospacing="0"/>
        <w:ind w:firstLine="709"/>
        <w:jc w:val="both"/>
      </w:pPr>
      <w:r w:rsidRPr="0099007C">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bCs/>
          <w:color w:val="auto"/>
          <w:kern w:val="2"/>
          <w:sz w:val="24"/>
          <w:szCs w:val="24"/>
        </w:rPr>
        <w:t>Внеурочная деятельность</w:t>
      </w:r>
      <w:r w:rsidRPr="0099007C">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w:t>
      </w:r>
      <w:proofErr w:type="spellStart"/>
      <w:r w:rsidRPr="0099007C">
        <w:rPr>
          <w:rFonts w:ascii="Times New Roman" w:hAnsi="Times New Roman" w:cs="Times New Roman"/>
          <w:color w:val="auto"/>
          <w:kern w:val="2"/>
          <w:sz w:val="24"/>
          <w:szCs w:val="24"/>
        </w:rPr>
        <w:t>здоровьесбережение</w:t>
      </w:r>
      <w:proofErr w:type="spellEnd"/>
      <w:r w:rsidRPr="0099007C">
        <w:rPr>
          <w:rFonts w:ascii="Times New Roman" w:hAnsi="Times New Roman" w:cs="Times New Roman"/>
          <w:color w:val="auto"/>
          <w:kern w:val="2"/>
          <w:sz w:val="24"/>
          <w:szCs w:val="24"/>
        </w:rPr>
        <w:t>,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Целью программы является</w:t>
      </w:r>
      <w:r w:rsidRPr="0099007C">
        <w:rPr>
          <w:rFonts w:ascii="Times New Roman" w:hAnsi="Times New Roman" w:cs="Times New Roman"/>
          <w:b/>
          <w:color w:val="auto"/>
          <w:kern w:val="2"/>
          <w:sz w:val="24"/>
          <w:szCs w:val="24"/>
        </w:rPr>
        <w:t xml:space="preserve"> </w:t>
      </w:r>
      <w:r w:rsidRPr="0099007C">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b/>
          <w:color w:val="auto"/>
          <w:kern w:val="2"/>
          <w:sz w:val="24"/>
          <w:szCs w:val="24"/>
        </w:rPr>
        <w:t>Задачи</w:t>
      </w:r>
      <w:r w:rsidRPr="0099007C">
        <w:rPr>
          <w:rFonts w:ascii="Times New Roman" w:hAnsi="Times New Roman" w:cs="Times New Roman"/>
          <w:color w:val="auto"/>
          <w:kern w:val="2"/>
          <w:sz w:val="24"/>
          <w:szCs w:val="24"/>
        </w:rPr>
        <w:t xml:space="preserve"> программы:</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развитие опыта творческой деятельности;</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развитие опыта неформального общения;</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расширение рамок общения с социумом.</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lastRenderedPageBreak/>
        <w:t>- духовно-нравственное - приобщение к базовым общечеловеческим ценностям, ценностям семьи;</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xml:space="preserve">- </w:t>
      </w:r>
      <w:proofErr w:type="spellStart"/>
      <w:r w:rsidRPr="0099007C">
        <w:rPr>
          <w:rFonts w:ascii="Times New Roman" w:hAnsi="Times New Roman" w:cs="Times New Roman"/>
          <w:color w:val="auto"/>
          <w:kern w:val="2"/>
          <w:sz w:val="24"/>
          <w:szCs w:val="24"/>
        </w:rPr>
        <w:t>общеинтеллектуальное</w:t>
      </w:r>
      <w:proofErr w:type="spellEnd"/>
      <w:r w:rsidRPr="0099007C">
        <w:rPr>
          <w:rFonts w:ascii="Times New Roman" w:hAnsi="Times New Roman" w:cs="Times New Roman"/>
          <w:color w:val="auto"/>
          <w:kern w:val="2"/>
          <w:sz w:val="24"/>
          <w:szCs w:val="24"/>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1D2297"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1A607D" w:rsidRPr="0099007C" w:rsidRDefault="001D2297" w:rsidP="0099007C">
      <w:pPr>
        <w:pStyle w:val="14TexstOSNOVA1012"/>
        <w:spacing w:line="240" w:lineRule="auto"/>
        <w:ind w:firstLine="709"/>
        <w:rPr>
          <w:rFonts w:ascii="Times New Roman" w:hAnsi="Times New Roman" w:cs="Times New Roman"/>
          <w:color w:val="auto"/>
          <w:kern w:val="2"/>
          <w:sz w:val="24"/>
          <w:szCs w:val="24"/>
        </w:rPr>
      </w:pPr>
      <w:r w:rsidRPr="0099007C">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BB712E" w:rsidRPr="0099007C" w:rsidRDefault="00BB712E" w:rsidP="0099007C">
      <w:pPr>
        <w:pStyle w:val="14TexstOSNOVA1012"/>
        <w:spacing w:line="240" w:lineRule="auto"/>
        <w:ind w:firstLine="709"/>
        <w:rPr>
          <w:rFonts w:ascii="Times New Roman" w:hAnsi="Times New Roman" w:cs="Times New Roman"/>
          <w:color w:val="auto"/>
          <w:kern w:val="2"/>
          <w:sz w:val="24"/>
          <w:szCs w:val="24"/>
        </w:rPr>
      </w:pPr>
    </w:p>
    <w:p w:rsidR="006642AC" w:rsidRPr="0099007C" w:rsidRDefault="009F391B" w:rsidP="0099007C">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27" w:name="_Toc413974313"/>
      <w:r w:rsidRPr="0099007C">
        <w:rPr>
          <w:rFonts w:ascii="Times New Roman" w:hAnsi="Times New Roman" w:cs="Times New Roman"/>
          <w:b/>
          <w:color w:val="auto"/>
          <w:sz w:val="24"/>
          <w:szCs w:val="24"/>
        </w:rPr>
        <w:t>3</w:t>
      </w:r>
      <w:r w:rsidR="00AA129E" w:rsidRPr="0099007C">
        <w:rPr>
          <w:rFonts w:ascii="Times New Roman" w:hAnsi="Times New Roman" w:cs="Times New Roman"/>
          <w:b/>
          <w:color w:val="auto"/>
          <w:sz w:val="24"/>
          <w:szCs w:val="24"/>
        </w:rPr>
        <w:t>.3. Организационный раздел</w:t>
      </w:r>
      <w:bookmarkEnd w:id="27"/>
    </w:p>
    <w:p w:rsidR="004431DF" w:rsidRPr="0099007C" w:rsidRDefault="009F391B" w:rsidP="0099007C">
      <w:pPr>
        <w:autoSpaceDE w:val="0"/>
        <w:autoSpaceDN w:val="0"/>
        <w:adjustRightInd w:val="0"/>
        <w:spacing w:after="0" w:line="240" w:lineRule="auto"/>
        <w:jc w:val="center"/>
        <w:outlineLvl w:val="2"/>
        <w:rPr>
          <w:rFonts w:ascii="Times New Roman" w:hAnsi="Times New Roman" w:cs="Times New Roman"/>
          <w:b/>
          <w:color w:val="auto"/>
          <w:sz w:val="24"/>
          <w:szCs w:val="24"/>
        </w:rPr>
      </w:pPr>
      <w:bookmarkStart w:id="28" w:name="_Toc413974314"/>
      <w:r w:rsidRPr="0099007C">
        <w:rPr>
          <w:rFonts w:ascii="Times New Roman" w:hAnsi="Times New Roman" w:cs="Times New Roman"/>
          <w:b/>
          <w:color w:val="auto"/>
          <w:sz w:val="24"/>
          <w:szCs w:val="24"/>
        </w:rPr>
        <w:t>3</w:t>
      </w:r>
      <w:r w:rsidR="00AA129E" w:rsidRPr="0099007C">
        <w:rPr>
          <w:rFonts w:ascii="Times New Roman" w:hAnsi="Times New Roman" w:cs="Times New Roman"/>
          <w:b/>
          <w:color w:val="auto"/>
          <w:sz w:val="24"/>
          <w:szCs w:val="24"/>
        </w:rPr>
        <w:t>.3.1. Учебный план</w:t>
      </w:r>
      <w:bookmarkEnd w:id="28"/>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w:t>
      </w:r>
      <w:r w:rsidR="008F42A5" w:rsidRPr="0099007C">
        <w:rPr>
          <w:rFonts w:ascii="Times New Roman" w:hAnsi="Times New Roman" w:cs="Times New Roman"/>
          <w:sz w:val="24"/>
          <w:szCs w:val="24"/>
        </w:rPr>
        <w:t>обучающихся с ОВЗ</w:t>
      </w:r>
      <w:r w:rsidRPr="0099007C">
        <w:rPr>
          <w:rFonts w:ascii="Times New Roman" w:hAnsi="Times New Roman" w:cs="Times New Roman"/>
          <w:sz w:val="24"/>
          <w:szCs w:val="24"/>
        </w:rPr>
        <w:t xml:space="preserve"> и выполнение гигиенических требований к режиму образовательного процесса, установленных </w:t>
      </w:r>
      <w:r w:rsidR="008F42A5" w:rsidRPr="0099007C">
        <w:rPr>
          <w:rFonts w:ascii="Times New Roman" w:hAnsi="Times New Roman" w:cs="Times New Roman"/>
          <w:sz w:val="24"/>
          <w:szCs w:val="24"/>
        </w:rPr>
        <w:t xml:space="preserve">действующим </w:t>
      </w:r>
      <w:r w:rsidRPr="0099007C">
        <w:rPr>
          <w:rFonts w:ascii="Times New Roman" w:hAnsi="Times New Roman" w:cs="Times New Roman"/>
          <w:sz w:val="24"/>
          <w:szCs w:val="24"/>
        </w:rPr>
        <w:t>С</w:t>
      </w:r>
      <w:r w:rsidR="008F42A5" w:rsidRPr="0099007C">
        <w:rPr>
          <w:rFonts w:ascii="Times New Roman" w:hAnsi="Times New Roman" w:cs="Times New Roman"/>
          <w:sz w:val="24"/>
          <w:szCs w:val="24"/>
        </w:rPr>
        <w:t>анПиНом</w:t>
      </w:r>
      <w:r w:rsidRPr="0099007C">
        <w:rPr>
          <w:rFonts w:ascii="Times New Roman" w:hAnsi="Times New Roman" w:cs="Times New Roman"/>
          <w:sz w:val="24"/>
          <w:szCs w:val="24"/>
        </w:rPr>
        <w:t>.</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kern w:val="28"/>
          <w:sz w:val="24"/>
          <w:szCs w:val="24"/>
        </w:rPr>
        <w:t>Обязательная часть</w:t>
      </w:r>
      <w:r w:rsidRPr="0099007C">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5079E1" w:rsidRPr="0099007C" w:rsidRDefault="005079E1" w:rsidP="0099007C">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гражданской идентичности обучающихся, приобщение</w:t>
      </w:r>
    </w:p>
    <w:p w:rsidR="005079E1" w:rsidRPr="0099007C" w:rsidRDefault="005079E1" w:rsidP="0099007C">
      <w:pPr>
        <w:shd w:val="clear" w:color="auto" w:fill="FFFFFF"/>
        <w:spacing w:after="0" w:line="240" w:lineRule="auto"/>
        <w:jc w:val="both"/>
        <w:rPr>
          <w:rFonts w:ascii="Times New Roman" w:hAnsi="Times New Roman" w:cs="Times New Roman"/>
          <w:sz w:val="24"/>
          <w:szCs w:val="24"/>
        </w:rPr>
      </w:pPr>
      <w:r w:rsidRPr="0099007C">
        <w:rPr>
          <w:rFonts w:ascii="Times New Roman" w:hAnsi="Times New Roman" w:cs="Times New Roman"/>
          <w:sz w:val="24"/>
          <w:szCs w:val="24"/>
        </w:rPr>
        <w:t>их к общекультурным, национальным и этнокультурным ценностям;</w:t>
      </w:r>
    </w:p>
    <w:p w:rsidR="005079E1" w:rsidRPr="0099007C" w:rsidRDefault="005079E1" w:rsidP="0099007C">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 готовность обучающихся к продолжению образования на последующих</w:t>
      </w:r>
      <w:r w:rsidR="004718A9" w:rsidRPr="0099007C">
        <w:rPr>
          <w:rFonts w:ascii="Times New Roman" w:hAnsi="Times New Roman" w:cs="Times New Roman"/>
          <w:sz w:val="24"/>
          <w:szCs w:val="24"/>
        </w:rPr>
        <w:t xml:space="preserve"> </w:t>
      </w:r>
      <w:r w:rsidRPr="0099007C">
        <w:rPr>
          <w:rFonts w:ascii="Times New Roman" w:hAnsi="Times New Roman" w:cs="Times New Roman"/>
          <w:sz w:val="24"/>
          <w:szCs w:val="24"/>
        </w:rPr>
        <w:t>ступенях основного общего образования, их приобщение к информационным</w:t>
      </w:r>
      <w:r w:rsidR="004718A9" w:rsidRPr="0099007C">
        <w:rPr>
          <w:rFonts w:ascii="Times New Roman" w:hAnsi="Times New Roman" w:cs="Times New Roman"/>
          <w:sz w:val="24"/>
          <w:szCs w:val="24"/>
        </w:rPr>
        <w:t xml:space="preserve"> </w:t>
      </w:r>
      <w:r w:rsidRPr="0099007C">
        <w:rPr>
          <w:rFonts w:ascii="Times New Roman" w:hAnsi="Times New Roman" w:cs="Times New Roman"/>
          <w:sz w:val="24"/>
          <w:szCs w:val="24"/>
        </w:rPr>
        <w:t>технологиям;</w:t>
      </w:r>
    </w:p>
    <w:p w:rsidR="005079E1" w:rsidRPr="0099007C" w:rsidRDefault="005079E1" w:rsidP="0099007C">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здорового образа жизни, элементарных правил</w:t>
      </w:r>
      <w:r w:rsidR="004718A9" w:rsidRPr="0099007C">
        <w:rPr>
          <w:rFonts w:ascii="Times New Roman" w:hAnsi="Times New Roman" w:cs="Times New Roman"/>
          <w:sz w:val="24"/>
          <w:szCs w:val="24"/>
        </w:rPr>
        <w:t xml:space="preserve"> </w:t>
      </w:r>
      <w:r w:rsidRPr="0099007C">
        <w:rPr>
          <w:rFonts w:ascii="Times New Roman" w:hAnsi="Times New Roman" w:cs="Times New Roman"/>
          <w:sz w:val="24"/>
          <w:szCs w:val="24"/>
        </w:rPr>
        <w:t>поведения в экстремальных ситуациях;</w:t>
      </w:r>
    </w:p>
    <w:p w:rsidR="005079E1" w:rsidRPr="0099007C" w:rsidRDefault="005079E1" w:rsidP="0099007C">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 личностное развитие обучающегося в соответствии с его</w:t>
      </w:r>
      <w:r w:rsidR="004718A9" w:rsidRPr="0099007C">
        <w:rPr>
          <w:rFonts w:ascii="Times New Roman" w:hAnsi="Times New Roman" w:cs="Times New Roman"/>
          <w:sz w:val="24"/>
          <w:szCs w:val="24"/>
        </w:rPr>
        <w:t xml:space="preserve"> </w:t>
      </w:r>
      <w:r w:rsidRPr="0099007C">
        <w:rPr>
          <w:rFonts w:ascii="Times New Roman" w:hAnsi="Times New Roman" w:cs="Times New Roman"/>
          <w:sz w:val="24"/>
          <w:szCs w:val="24"/>
        </w:rPr>
        <w:t>индивидуальностью;</w:t>
      </w:r>
    </w:p>
    <w:p w:rsidR="005079E1" w:rsidRPr="0099007C" w:rsidRDefault="005079E1" w:rsidP="0099007C">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 коррекция/профилактика </w:t>
      </w:r>
      <w:proofErr w:type="spellStart"/>
      <w:r w:rsidRPr="0099007C">
        <w:rPr>
          <w:rFonts w:ascii="Times New Roman" w:hAnsi="Times New Roman" w:cs="Times New Roman"/>
          <w:sz w:val="24"/>
          <w:szCs w:val="24"/>
        </w:rPr>
        <w:t>речеязыковых</w:t>
      </w:r>
      <w:proofErr w:type="spellEnd"/>
      <w:r w:rsidRPr="0099007C">
        <w:rPr>
          <w:rFonts w:ascii="Times New Roman" w:hAnsi="Times New Roman" w:cs="Times New Roman"/>
          <w:sz w:val="24"/>
          <w:szCs w:val="24"/>
        </w:rPr>
        <w:t xml:space="preserve"> расстройств;</w:t>
      </w:r>
    </w:p>
    <w:p w:rsidR="005079E1" w:rsidRPr="0099007C" w:rsidRDefault="005079E1" w:rsidP="0099007C">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99007C">
        <w:rPr>
          <w:rFonts w:ascii="Times New Roman" w:hAnsi="Times New Roman" w:cs="Times New Roman"/>
          <w:sz w:val="24"/>
          <w:szCs w:val="24"/>
        </w:rPr>
        <w:t>- формирование коммуникативной компетентности обучающихся с ТНР.</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w:t>
      </w:r>
      <w:r w:rsidRPr="0099007C">
        <w:rPr>
          <w:rFonts w:ascii="Times New Roman" w:hAnsi="Times New Roman" w:cs="Times New Roman"/>
          <w:sz w:val="24"/>
          <w:szCs w:val="24"/>
        </w:rPr>
        <w:lastRenderedPageBreak/>
        <w:t>действующим ФГОС НОО и учебное время, отводимое на их изучение по классам (годам) обучения.</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Учитывая возможное негативное влияние языковой интерференции для обучающихся с ТНР на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Внеурочная деятельность организуется по направлениям развития личности (спортивно-оздоровительное, духовно-нравственное,</w:t>
      </w:r>
      <w:r w:rsidR="00B54EE2" w:rsidRPr="0099007C">
        <w:rPr>
          <w:rFonts w:ascii="Times New Roman" w:hAnsi="Times New Roman" w:cs="Times New Roman"/>
          <w:color w:val="auto"/>
          <w:kern w:val="28"/>
          <w:sz w:val="24"/>
          <w:szCs w:val="24"/>
        </w:rPr>
        <w:t xml:space="preserve"> социальное,</w:t>
      </w:r>
      <w:r w:rsidRPr="0099007C">
        <w:rPr>
          <w:rFonts w:ascii="Times New Roman" w:hAnsi="Times New Roman" w:cs="Times New Roman"/>
          <w:color w:val="auto"/>
          <w:kern w:val="28"/>
          <w:sz w:val="24"/>
          <w:szCs w:val="24"/>
        </w:rPr>
        <w:t xml:space="preserve"> </w:t>
      </w:r>
      <w:proofErr w:type="spellStart"/>
      <w:r w:rsidRPr="0099007C">
        <w:rPr>
          <w:rFonts w:ascii="Times New Roman" w:hAnsi="Times New Roman" w:cs="Times New Roman"/>
          <w:color w:val="auto"/>
          <w:kern w:val="28"/>
          <w:sz w:val="24"/>
          <w:szCs w:val="24"/>
        </w:rPr>
        <w:t>общеинтеллектуальное</w:t>
      </w:r>
      <w:proofErr w:type="spellEnd"/>
      <w:r w:rsidRPr="0099007C">
        <w:rPr>
          <w:rFonts w:ascii="Times New Roman" w:hAnsi="Times New Roman" w:cs="Times New Roman"/>
          <w:color w:val="auto"/>
          <w:kern w:val="28"/>
          <w:sz w:val="24"/>
          <w:szCs w:val="24"/>
        </w:rPr>
        <w:t>, общекультурное).</w:t>
      </w:r>
      <w:r w:rsidRPr="0099007C">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99007C">
        <w:rPr>
          <w:rFonts w:ascii="Times New Roman" w:hAnsi="Times New Roman" w:cs="Times New Roman"/>
          <w:color w:val="auto"/>
          <w:kern w:val="28"/>
          <w:sz w:val="24"/>
          <w:szCs w:val="24"/>
        </w:rPr>
        <w:t xml:space="preserve"> </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sidRPr="0099007C">
        <w:rPr>
          <w:rFonts w:ascii="Times New Roman" w:hAnsi="Times New Roman" w:cs="Times New Roman"/>
          <w:sz w:val="24"/>
          <w:szCs w:val="24"/>
        </w:rPr>
        <w:t xml:space="preserve"> </w:t>
      </w:r>
      <w:r w:rsidR="00950353" w:rsidRPr="0099007C">
        <w:rPr>
          <w:rFonts w:ascii="Times New Roman" w:hAnsi="Times New Roman"/>
          <w:sz w:val="24"/>
          <w:szCs w:val="24"/>
        </w:rPr>
        <w:t>Индивидуальные логопедические занятия проводятся с одним обучающимся в течение 20 минут. Частота посещений индивидуальных занятий обучающимися –</w:t>
      </w:r>
      <w:r w:rsidR="00FC37AE" w:rsidRPr="0099007C">
        <w:rPr>
          <w:rFonts w:ascii="Times New Roman" w:hAnsi="Times New Roman"/>
          <w:sz w:val="24"/>
          <w:szCs w:val="24"/>
        </w:rPr>
        <w:t xml:space="preserve"> не менее</w:t>
      </w:r>
      <w:r w:rsidR="009D3C5D" w:rsidRPr="0099007C">
        <w:rPr>
          <w:rFonts w:ascii="Times New Roman" w:hAnsi="Times New Roman"/>
          <w:sz w:val="24"/>
          <w:szCs w:val="24"/>
        </w:rPr>
        <w:t xml:space="preserve"> 2 раз</w:t>
      </w:r>
      <w:r w:rsidR="00950353" w:rsidRPr="0099007C">
        <w:rPr>
          <w:rFonts w:ascii="Times New Roman" w:hAnsi="Times New Roman"/>
          <w:sz w:val="24"/>
          <w:szCs w:val="24"/>
        </w:rPr>
        <w:t xml:space="preserve"> в неделю. Подгрупповые логопедические занятия с 2–4 обучающимися составляют 20 – 25</w:t>
      </w:r>
      <w:r w:rsidR="009D3C5D" w:rsidRPr="0099007C">
        <w:rPr>
          <w:rFonts w:ascii="Times New Roman" w:hAnsi="Times New Roman"/>
          <w:sz w:val="24"/>
          <w:szCs w:val="24"/>
        </w:rPr>
        <w:t xml:space="preserve"> </w:t>
      </w:r>
      <w:r w:rsidR="00950353" w:rsidRPr="0099007C">
        <w:rPr>
          <w:rFonts w:ascii="Times New Roman" w:hAnsi="Times New Roman"/>
          <w:sz w:val="24"/>
          <w:szCs w:val="24"/>
        </w:rPr>
        <w:t xml:space="preserve">минут. Частота посещений подгрупповых логопедических занятий – </w:t>
      </w:r>
      <w:r w:rsidR="00FC37AE" w:rsidRPr="0099007C">
        <w:rPr>
          <w:rFonts w:ascii="Times New Roman" w:hAnsi="Times New Roman"/>
          <w:sz w:val="24"/>
          <w:szCs w:val="24"/>
        </w:rPr>
        <w:t>не менее</w:t>
      </w:r>
      <w:r w:rsidR="009D3C5D" w:rsidRPr="0099007C">
        <w:rPr>
          <w:rFonts w:ascii="Times New Roman" w:hAnsi="Times New Roman"/>
          <w:sz w:val="24"/>
          <w:szCs w:val="24"/>
        </w:rPr>
        <w:t xml:space="preserve"> 2 раз</w:t>
      </w:r>
      <w:r w:rsidR="00950353" w:rsidRPr="0099007C">
        <w:rPr>
          <w:rFonts w:ascii="Times New Roman" w:hAnsi="Times New Roman"/>
          <w:sz w:val="24"/>
          <w:szCs w:val="24"/>
        </w:rPr>
        <w:t xml:space="preserve"> в неделю.</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w:t>
      </w:r>
      <w:r w:rsidRPr="0099007C">
        <w:rPr>
          <w:rFonts w:ascii="Times New Roman" w:hAnsi="Times New Roman" w:cs="Times New Roman"/>
          <w:color w:val="auto"/>
          <w:kern w:val="28"/>
          <w:sz w:val="24"/>
          <w:szCs w:val="24"/>
          <w:lang w:val="en-US"/>
        </w:rPr>
        <w:t>I</w:t>
      </w:r>
      <w:r w:rsidRPr="0099007C">
        <w:rPr>
          <w:rFonts w:ascii="Times New Roman" w:hAnsi="Times New Roman" w:cs="Times New Roman"/>
          <w:color w:val="auto"/>
          <w:kern w:val="28"/>
          <w:sz w:val="24"/>
          <w:szCs w:val="24"/>
        </w:rPr>
        <w:t xml:space="preserve"> дополнительного класса – более 3732 часов).</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учебные занятия для углубленного изучения отдельных обязательных учебных предметов;</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учебные занятия, обеспечивающие различные интересы обучающихся, в том числе этнокультурные.</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 xml:space="preserve">Время, отводимое на внеурочную деятельность (10 часов в неделю), составляет  до 1350 часов (при наличии </w:t>
      </w:r>
      <w:r w:rsidRPr="0099007C">
        <w:rPr>
          <w:rFonts w:ascii="Times New Roman" w:hAnsi="Times New Roman" w:cs="Times New Roman"/>
          <w:color w:val="auto"/>
          <w:kern w:val="28"/>
          <w:sz w:val="24"/>
          <w:szCs w:val="24"/>
          <w:lang w:val="en-US"/>
        </w:rPr>
        <w:t>I</w:t>
      </w:r>
      <w:r w:rsidRPr="0099007C">
        <w:rPr>
          <w:rFonts w:ascii="Times New Roman" w:hAnsi="Times New Roman" w:cs="Times New Roman"/>
          <w:color w:val="auto"/>
          <w:kern w:val="28"/>
          <w:sz w:val="24"/>
          <w:szCs w:val="24"/>
        </w:rPr>
        <w:t xml:space="preserve"> дополнительного класса – до 1680 часов).</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Часы, отводимые на коррекционно-развивающую область, включаются в часы, отводимые на внеурочную д</w:t>
      </w:r>
      <w:r w:rsidR="008F42A5" w:rsidRPr="0099007C">
        <w:rPr>
          <w:rFonts w:ascii="Times New Roman" w:hAnsi="Times New Roman" w:cs="Times New Roman"/>
          <w:color w:val="auto"/>
          <w:kern w:val="28"/>
          <w:sz w:val="24"/>
          <w:szCs w:val="24"/>
        </w:rPr>
        <w:t>еятельность (в объеме не менее 5</w:t>
      </w:r>
      <w:r w:rsidRPr="0099007C">
        <w:rPr>
          <w:rFonts w:ascii="Times New Roman" w:hAnsi="Times New Roman" w:cs="Times New Roman"/>
          <w:color w:val="auto"/>
          <w:kern w:val="28"/>
          <w:sz w:val="24"/>
          <w:szCs w:val="24"/>
        </w:rPr>
        <w:t xml:space="preserve"> часов), и являются обязательными.</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w:t>
      </w:r>
      <w:r w:rsidRPr="0099007C">
        <w:rPr>
          <w:rFonts w:ascii="Times New Roman" w:hAnsi="Times New Roman" w:cs="Times New Roman"/>
          <w:sz w:val="24"/>
          <w:szCs w:val="24"/>
        </w:rPr>
        <w:lastRenderedPageBreak/>
        <w:t xml:space="preserve">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9007C" w:rsidRDefault="00950353" w:rsidP="0099007C">
      <w:pPr>
        <w:shd w:val="clear" w:color="auto" w:fill="FFFFFF"/>
        <w:spacing w:after="0" w:line="240" w:lineRule="auto"/>
        <w:ind w:firstLine="709"/>
        <w:jc w:val="both"/>
        <w:rPr>
          <w:rFonts w:ascii="Times New Roman" w:hAnsi="Times New Roman" w:cs="Times New Roman"/>
          <w:kern w:val="28"/>
          <w:sz w:val="24"/>
          <w:szCs w:val="24"/>
        </w:rPr>
      </w:pPr>
      <w:r w:rsidRPr="0099007C">
        <w:rPr>
          <w:rFonts w:ascii="Times New Roman" w:hAnsi="Times New Roman"/>
          <w:kern w:val="28"/>
          <w:sz w:val="24"/>
          <w:szCs w:val="24"/>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5079E1" w:rsidRPr="0099007C" w:rsidRDefault="008F42A5" w:rsidP="0099007C">
      <w:pPr>
        <w:shd w:val="clear" w:color="auto" w:fill="FFFFFF"/>
        <w:spacing w:after="0" w:line="240" w:lineRule="auto"/>
        <w:ind w:firstLine="709"/>
        <w:jc w:val="both"/>
        <w:rPr>
          <w:rFonts w:ascii="Times New Roman" w:hAnsi="Times New Roman" w:cs="Times New Roman"/>
          <w:color w:val="auto"/>
          <w:kern w:val="28"/>
          <w:sz w:val="24"/>
          <w:szCs w:val="24"/>
        </w:rPr>
      </w:pPr>
      <w:r w:rsidRPr="0099007C">
        <w:rPr>
          <w:rFonts w:ascii="Times New Roman" w:hAnsi="Times New Roman" w:cs="Times New Roman"/>
          <w:color w:val="auto"/>
          <w:kern w:val="28"/>
          <w:sz w:val="24"/>
          <w:szCs w:val="24"/>
        </w:rPr>
        <w:t>Адаптированной основной общеобразовательной программой начального общего образования обучающихся с ТНР</w:t>
      </w:r>
      <w:r w:rsidR="005079E1" w:rsidRPr="0099007C">
        <w:rPr>
          <w:rFonts w:ascii="Times New Roman" w:hAnsi="Times New Roman" w:cs="Times New Roman"/>
          <w:color w:val="auto"/>
          <w:kern w:val="28"/>
          <w:sz w:val="24"/>
          <w:szCs w:val="24"/>
        </w:rPr>
        <w:t xml:space="preserve"> предусматривается создание индивидуальных учебных планов</w:t>
      </w:r>
      <w:r w:rsidR="005079E1" w:rsidRPr="0099007C">
        <w:rPr>
          <w:sz w:val="24"/>
          <w:szCs w:val="24"/>
        </w:rPr>
        <w:t xml:space="preserve"> </w:t>
      </w:r>
      <w:r w:rsidR="005079E1" w:rsidRPr="0099007C">
        <w:rPr>
          <w:rFonts w:ascii="Times New Roman" w:hAnsi="Times New Roman" w:cs="Times New Roman"/>
          <w:color w:val="auto"/>
          <w:kern w:val="28"/>
          <w:sz w:val="24"/>
          <w:szCs w:val="24"/>
        </w:rPr>
        <w:t xml:space="preserve">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sidRPr="0099007C">
        <w:rPr>
          <w:rFonts w:ascii="Times New Roman" w:hAnsi="Times New Roman" w:cs="Times New Roman"/>
          <w:color w:val="auto"/>
          <w:kern w:val="28"/>
          <w:sz w:val="24"/>
          <w:szCs w:val="24"/>
        </w:rPr>
        <w:t>формирования социальной</w:t>
      </w:r>
      <w:r w:rsidR="005079E1" w:rsidRPr="0099007C">
        <w:rPr>
          <w:rFonts w:ascii="Times New Roman" w:hAnsi="Times New Roman" w:cs="Times New Roman"/>
          <w:color w:val="auto"/>
          <w:kern w:val="28"/>
          <w:sz w:val="24"/>
          <w:szCs w:val="24"/>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BB712E" w:rsidRPr="0099007C" w:rsidRDefault="00BB712E" w:rsidP="0099007C">
      <w:pPr>
        <w:shd w:val="clear" w:color="auto" w:fill="FFFFFF"/>
        <w:spacing w:after="0" w:line="240" w:lineRule="auto"/>
        <w:ind w:firstLine="709"/>
        <w:jc w:val="both"/>
        <w:rPr>
          <w:rFonts w:ascii="Times New Roman" w:hAnsi="Times New Roman" w:cs="Times New Roman"/>
          <w:color w:val="auto"/>
          <w:kern w:val="28"/>
          <w:sz w:val="24"/>
          <w:szCs w:val="24"/>
        </w:rPr>
      </w:pPr>
    </w:p>
    <w:p w:rsidR="005079E1" w:rsidRPr="0099007C" w:rsidRDefault="005079E1" w:rsidP="0099007C">
      <w:pPr>
        <w:shd w:val="clear" w:color="auto" w:fill="FFFFFF"/>
        <w:spacing w:after="0" w:line="240" w:lineRule="auto"/>
        <w:jc w:val="center"/>
        <w:rPr>
          <w:rFonts w:ascii="Times New Roman" w:hAnsi="Times New Roman" w:cs="Times New Roman"/>
          <w:b/>
          <w:sz w:val="24"/>
          <w:szCs w:val="24"/>
        </w:rPr>
      </w:pPr>
      <w:r w:rsidRPr="0099007C">
        <w:rPr>
          <w:rFonts w:ascii="Times New Roman" w:hAnsi="Times New Roman" w:cs="Times New Roman"/>
          <w:b/>
          <w:sz w:val="24"/>
          <w:szCs w:val="24"/>
        </w:rPr>
        <w:t>График учебного процесса</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В соответствии с Уставом образовательная организация имеет право самостоятельно определять продолжительность учебной недели (5 - дневной, либо 6 - дневной).</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Продолжительность учебного года  на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отделении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дополнительный) -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 и на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отделении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 освоения адаптированной основной общеобразовательной программы НОО составляет для обучающихся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дополнительного) класса - 33 недели,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классов - не менее 34 недель.</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lastRenderedPageBreak/>
        <w:t xml:space="preserve">При максимально допустимой нагрузке в течение учебного дня количество уроков не должно превышать в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дополнительном и </w:t>
      </w:r>
      <w:r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классе - 4 уроков в день, один день в неделю - 5 уроков, во </w:t>
      </w:r>
      <w:r w:rsidRPr="0099007C">
        <w:rPr>
          <w:rFonts w:ascii="Times New Roman" w:hAnsi="Times New Roman" w:cs="Times New Roman"/>
          <w:sz w:val="24"/>
          <w:szCs w:val="24"/>
          <w:lang w:val="en-US"/>
        </w:rPr>
        <w:t>II</w:t>
      </w:r>
      <w:r w:rsidRPr="0099007C">
        <w:rPr>
          <w:rFonts w:ascii="Times New Roman" w:hAnsi="Times New Roman" w:cs="Times New Roman"/>
          <w:sz w:val="24"/>
          <w:szCs w:val="24"/>
        </w:rPr>
        <w:t xml:space="preserve"> - </w:t>
      </w:r>
      <w:r w:rsidRPr="0099007C">
        <w:rPr>
          <w:rFonts w:ascii="Times New Roman" w:hAnsi="Times New Roman" w:cs="Times New Roman"/>
          <w:sz w:val="24"/>
          <w:szCs w:val="24"/>
          <w:lang w:val="en-US"/>
        </w:rPr>
        <w:t>IV</w:t>
      </w:r>
      <w:r w:rsidRPr="0099007C">
        <w:rPr>
          <w:rFonts w:ascii="Times New Roman" w:hAnsi="Times New Roman" w:cs="Times New Roman"/>
          <w:sz w:val="24"/>
          <w:szCs w:val="24"/>
        </w:rPr>
        <w:t xml:space="preserve"> классах – не более 5 уроков в день. Возможно использов</w:t>
      </w:r>
      <w:r w:rsidR="00507587" w:rsidRPr="0099007C">
        <w:rPr>
          <w:rFonts w:ascii="Times New Roman" w:hAnsi="Times New Roman" w:cs="Times New Roman"/>
          <w:sz w:val="24"/>
          <w:szCs w:val="24"/>
        </w:rPr>
        <w:t xml:space="preserve">ание в </w:t>
      </w:r>
      <w:r w:rsidR="00507587" w:rsidRPr="0099007C">
        <w:rPr>
          <w:rFonts w:ascii="Times New Roman" w:hAnsi="Times New Roman" w:cs="Times New Roman"/>
          <w:sz w:val="24"/>
          <w:szCs w:val="24"/>
          <w:lang w:val="en-US"/>
        </w:rPr>
        <w:t>I</w:t>
      </w:r>
      <w:r w:rsidRPr="0099007C">
        <w:rPr>
          <w:rFonts w:ascii="Times New Roman" w:hAnsi="Times New Roman" w:cs="Times New Roman"/>
          <w:sz w:val="24"/>
          <w:szCs w:val="24"/>
        </w:rPr>
        <w:t xml:space="preserve"> (</w:t>
      </w:r>
      <w:r w:rsidR="00507587" w:rsidRPr="0099007C">
        <w:rPr>
          <w:rFonts w:ascii="Times New Roman" w:hAnsi="Times New Roman" w:cs="Times New Roman"/>
          <w:sz w:val="24"/>
          <w:szCs w:val="24"/>
          <w:lang w:val="en-US"/>
        </w:rPr>
        <w:t>I</w:t>
      </w:r>
      <w:r w:rsidR="00507587" w:rsidRPr="0099007C">
        <w:rPr>
          <w:rFonts w:ascii="Times New Roman" w:hAnsi="Times New Roman" w:cs="Times New Roman"/>
          <w:sz w:val="24"/>
          <w:szCs w:val="24"/>
        </w:rPr>
        <w:t xml:space="preserve"> дополнительном</w:t>
      </w:r>
      <w:r w:rsidRPr="0099007C">
        <w:rPr>
          <w:rFonts w:ascii="Times New Roman" w:hAnsi="Times New Roman" w:cs="Times New Roman"/>
          <w:sz w:val="24"/>
          <w:szCs w:val="24"/>
        </w:rPr>
        <w:t xml:space="preserve">) классах «ступенчатого» режима обучения. </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В учебном плане предусмотрены занятия в </w:t>
      </w:r>
      <w:proofErr w:type="spellStart"/>
      <w:r w:rsidRPr="0099007C">
        <w:rPr>
          <w:rFonts w:ascii="Times New Roman" w:hAnsi="Times New Roman" w:cs="Times New Roman"/>
          <w:sz w:val="24"/>
          <w:szCs w:val="24"/>
        </w:rPr>
        <w:t>коррекционно</w:t>
      </w:r>
      <w:proofErr w:type="spellEnd"/>
      <w:r w:rsidRPr="0099007C">
        <w:rPr>
          <w:rFonts w:ascii="Times New Roman" w:hAnsi="Times New Roman" w:cs="Times New Roman"/>
          <w:sz w:val="24"/>
          <w:szCs w:val="24"/>
        </w:rPr>
        <w:t xml:space="preserve"> - развивающей области. Отводимые на них часы не входят в максимальную нагрузку.</w:t>
      </w:r>
    </w:p>
    <w:p w:rsidR="00BB712E"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 xml:space="preserve">Расписание уроков составляется отдельно для обязательной, </w:t>
      </w:r>
      <w:proofErr w:type="spellStart"/>
      <w:r w:rsidRPr="0099007C">
        <w:rPr>
          <w:rFonts w:ascii="Times New Roman" w:hAnsi="Times New Roman" w:cs="Times New Roman"/>
          <w:sz w:val="24"/>
          <w:szCs w:val="24"/>
        </w:rPr>
        <w:t>коррекционно</w:t>
      </w:r>
      <w:proofErr w:type="spellEnd"/>
      <w:r w:rsidRPr="0099007C">
        <w:rPr>
          <w:rFonts w:ascii="Times New Roman" w:hAnsi="Times New Roman" w:cs="Times New Roman"/>
          <w:sz w:val="24"/>
          <w:szCs w:val="24"/>
        </w:rPr>
        <w:t xml:space="preserve"> – развивающей областей и внеурочной деятельности. Между началом уроков </w:t>
      </w:r>
      <w:proofErr w:type="spellStart"/>
      <w:r w:rsidRPr="0099007C">
        <w:rPr>
          <w:rFonts w:ascii="Times New Roman" w:hAnsi="Times New Roman" w:cs="Times New Roman"/>
          <w:sz w:val="24"/>
          <w:szCs w:val="24"/>
        </w:rPr>
        <w:t>коррекционно</w:t>
      </w:r>
      <w:proofErr w:type="spellEnd"/>
      <w:r w:rsidRPr="0099007C">
        <w:rPr>
          <w:rFonts w:ascii="Times New Roman" w:hAnsi="Times New Roman" w:cs="Times New Roman"/>
          <w:sz w:val="24"/>
          <w:szCs w:val="24"/>
        </w:rPr>
        <w:t xml:space="preserve"> – развивающей и внеурочной деятельности и последним уроком рекомендуется устраивать перерыв продолжительностью не менее 45 минут.</w:t>
      </w:r>
    </w:p>
    <w:p w:rsidR="00BB712E" w:rsidRPr="0099007C" w:rsidRDefault="00BB712E" w:rsidP="0099007C">
      <w:pPr>
        <w:shd w:val="clear" w:color="auto" w:fill="FFFFFF"/>
        <w:spacing w:after="0" w:line="240" w:lineRule="auto"/>
        <w:ind w:firstLine="709"/>
        <w:jc w:val="both"/>
        <w:rPr>
          <w:rFonts w:ascii="Times New Roman" w:hAnsi="Times New Roman" w:cs="Times New Roman"/>
          <w:sz w:val="24"/>
          <w:szCs w:val="24"/>
        </w:rPr>
      </w:pPr>
    </w:p>
    <w:p w:rsidR="00F50142" w:rsidRPr="0099007C" w:rsidRDefault="005079E1" w:rsidP="0099007C">
      <w:pPr>
        <w:suppressAutoHyphens w:val="0"/>
        <w:spacing w:after="0" w:line="240" w:lineRule="auto"/>
        <w:jc w:val="center"/>
        <w:rPr>
          <w:rFonts w:ascii="Times New Roman" w:hAnsi="Times New Roman"/>
          <w:b/>
          <w:kern w:val="28"/>
          <w:sz w:val="24"/>
          <w:szCs w:val="24"/>
        </w:rPr>
      </w:pPr>
      <w:r w:rsidRPr="0099007C">
        <w:rPr>
          <w:rFonts w:ascii="Times New Roman" w:hAnsi="Times New Roman"/>
          <w:b/>
          <w:kern w:val="28"/>
          <w:sz w:val="24"/>
          <w:szCs w:val="24"/>
        </w:rPr>
        <w:t>Примерный годовой учебный план начального общего образования</w:t>
      </w:r>
      <w:r w:rsidRPr="0099007C">
        <w:rPr>
          <w:rFonts w:ascii="Times New Roman" w:hAnsi="Times New Roman"/>
          <w:b/>
          <w:kern w:val="28"/>
          <w:sz w:val="24"/>
          <w:szCs w:val="24"/>
        </w:rPr>
        <w:br/>
        <w:t>обучающихся с тяжелыми нарушениями речи (вариант 5.2)</w:t>
      </w:r>
      <w:r w:rsidR="009D58F2" w:rsidRPr="0099007C">
        <w:rPr>
          <w:rFonts w:ascii="Times New Roman" w:hAnsi="Times New Roman"/>
          <w:b/>
          <w:kern w:val="28"/>
          <w:sz w:val="24"/>
          <w:szCs w:val="24"/>
        </w:rPr>
        <w:br/>
      </w:r>
      <w:r w:rsidRPr="0099007C">
        <w:rPr>
          <w:rFonts w:ascii="Times New Roman" w:hAnsi="Times New Roman"/>
          <w:b/>
          <w:kern w:val="28"/>
          <w:sz w:val="24"/>
          <w:szCs w:val="24"/>
        </w:rPr>
        <w:t>(</w:t>
      </w:r>
      <w:r w:rsidRPr="0099007C">
        <w:rPr>
          <w:rFonts w:ascii="Times New Roman" w:hAnsi="Times New Roman"/>
          <w:b/>
          <w:kern w:val="28"/>
          <w:sz w:val="24"/>
          <w:szCs w:val="24"/>
          <w:lang w:val="en-US"/>
        </w:rPr>
        <w:t>I</w:t>
      </w:r>
      <w:r w:rsidRPr="0099007C">
        <w:rPr>
          <w:rFonts w:ascii="Times New Roman" w:hAnsi="Times New Roman"/>
          <w:b/>
          <w:kern w:val="28"/>
          <w:sz w:val="24"/>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5079E1" w:rsidRPr="0099007C"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Предметные области</w:t>
            </w:r>
          </w:p>
          <w:p w:rsidR="005079E1" w:rsidRPr="0099007C" w:rsidRDefault="005079E1" w:rsidP="0099007C">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Всего</w:t>
            </w:r>
          </w:p>
        </w:tc>
      </w:tr>
      <w:tr w:rsidR="005079E1" w:rsidRPr="0099007C" w:rsidTr="005079E1">
        <w:trPr>
          <w:trHeight w:val="336"/>
        </w:trPr>
        <w:tc>
          <w:tcPr>
            <w:tcW w:w="1980" w:type="dxa"/>
            <w:gridSpan w:val="2"/>
            <w:vMerge/>
            <w:tcBorders>
              <w:left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lang w:val="en-US"/>
              </w:rPr>
              <w:t xml:space="preserve">I </w:t>
            </w:r>
            <w:r w:rsidRPr="0099007C">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sz w:val="24"/>
                <w:szCs w:val="24"/>
              </w:rPr>
            </w:pPr>
            <w:r w:rsidRPr="0099007C">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Pr="0099007C" w:rsidRDefault="005079E1" w:rsidP="0099007C">
            <w:pPr>
              <w:spacing w:after="0" w:line="240" w:lineRule="auto"/>
              <w:jc w:val="center"/>
              <w:rPr>
                <w:sz w:val="24"/>
                <w:szCs w:val="24"/>
              </w:rPr>
            </w:pPr>
            <w:r w:rsidRPr="0099007C">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r>
      <w:tr w:rsidR="005079E1" w:rsidRPr="0099007C"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w:t>
            </w:r>
            <w:proofErr w:type="spellStart"/>
            <w:r w:rsidRPr="0099007C">
              <w:rPr>
                <w:rFonts w:ascii="Times New Roman" w:eastAsia="Times New Roman" w:hAnsi="Times New Roman"/>
                <w:b/>
                <w:kern w:val="0"/>
                <w:sz w:val="24"/>
                <w:szCs w:val="24"/>
              </w:rPr>
              <w:t>допол</w:t>
            </w:r>
            <w:proofErr w:type="spellEnd"/>
            <w:r w:rsidRPr="0099007C">
              <w:rPr>
                <w:rFonts w:ascii="Times New Roman" w:eastAsia="Times New Roman" w:hAnsi="Times New Roman"/>
                <w:b/>
                <w:kern w:val="0"/>
                <w:sz w:val="24"/>
                <w:szCs w:val="24"/>
                <w:lang w:val="en-US"/>
              </w:rPr>
              <w:t xml:space="preserve"> </w:t>
            </w:r>
            <w:proofErr w:type="spellStart"/>
            <w:r w:rsidRPr="0099007C">
              <w:rPr>
                <w:rFonts w:ascii="Times New Roman" w:eastAsia="Times New Roman" w:hAnsi="Times New Roman"/>
                <w:b/>
                <w:kern w:val="0"/>
                <w:sz w:val="24"/>
                <w:szCs w:val="24"/>
              </w:rPr>
              <w:t>нительный</w:t>
            </w:r>
            <w:proofErr w:type="spellEnd"/>
            <w:r w:rsidRPr="0099007C">
              <w:rPr>
                <w:rFonts w:ascii="Times New Roman" w:eastAsia="Times New Roman" w:hAnsi="Times New Roman"/>
                <w:b/>
                <w:kern w:val="0"/>
                <w:sz w:val="24"/>
                <w:szCs w:val="24"/>
              </w:rPr>
              <w:t xml:space="preserve"> </w:t>
            </w:r>
          </w:p>
        </w:tc>
        <w:tc>
          <w:tcPr>
            <w:tcW w:w="708" w:type="dxa"/>
            <w:tcBorders>
              <w:top w:val="single" w:sz="4" w:space="0" w:color="auto"/>
              <w:left w:val="single" w:sz="4" w:space="0" w:color="auto"/>
              <w:bottom w:val="single" w:sz="4" w:space="0" w:color="000000"/>
              <w:right w:val="single" w:sz="4" w:space="0" w:color="000000"/>
            </w:tcBorders>
          </w:tcPr>
          <w:p w:rsidR="005079E1" w:rsidRPr="0099007C" w:rsidRDefault="005079E1" w:rsidP="0099007C">
            <w:pPr>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w:t>
            </w:r>
            <w:proofErr w:type="spellStart"/>
            <w:r w:rsidRPr="0099007C">
              <w:rPr>
                <w:rFonts w:ascii="Times New Roman" w:eastAsia="Times New Roman" w:hAnsi="Times New Roman"/>
                <w:b/>
                <w:kern w:val="0"/>
                <w:sz w:val="24"/>
                <w:szCs w:val="24"/>
              </w:rPr>
              <w:t>допол</w:t>
            </w:r>
            <w:proofErr w:type="spellEnd"/>
            <w:r w:rsidRPr="0099007C">
              <w:rPr>
                <w:rFonts w:ascii="Times New Roman" w:eastAsia="Times New Roman" w:hAnsi="Times New Roman"/>
                <w:b/>
                <w:kern w:val="0"/>
                <w:sz w:val="24"/>
                <w:szCs w:val="24"/>
                <w:lang w:val="en-US"/>
              </w:rPr>
              <w:t xml:space="preserve"> </w:t>
            </w:r>
            <w:proofErr w:type="spellStart"/>
            <w:r w:rsidRPr="0099007C">
              <w:rPr>
                <w:rFonts w:ascii="Times New Roman" w:eastAsia="Times New Roman" w:hAnsi="Times New Roman"/>
                <w:b/>
                <w:kern w:val="0"/>
                <w:sz w:val="24"/>
                <w:szCs w:val="24"/>
              </w:rPr>
              <w:t>нительный</w:t>
            </w:r>
            <w:proofErr w:type="spellEnd"/>
          </w:p>
        </w:tc>
        <w:tc>
          <w:tcPr>
            <w:tcW w:w="540" w:type="dxa"/>
            <w:tcBorders>
              <w:left w:val="single" w:sz="4" w:space="0" w:color="000000"/>
              <w:bottom w:val="single" w:sz="4" w:space="0" w:color="000000"/>
              <w:right w:val="single" w:sz="4" w:space="0" w:color="000000"/>
            </w:tcBorders>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дополнительный</w:t>
            </w:r>
          </w:p>
        </w:tc>
      </w:tr>
      <w:tr w:rsidR="005079E1" w:rsidRPr="0099007C"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rPr>
                <w:rFonts w:ascii="Times New Roman" w:eastAsia="Times New Roman" w:hAnsi="Times New Roman"/>
                <w:kern w:val="0"/>
                <w:sz w:val="24"/>
                <w:szCs w:val="24"/>
              </w:rPr>
            </w:pPr>
            <w:r w:rsidRPr="0099007C">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rPr>
                <w:rFonts w:ascii="Times New Roman" w:eastAsia="Times New Roman" w:hAnsi="Times New Roman"/>
                <w:b/>
                <w:i/>
                <w:kern w:val="0"/>
                <w:sz w:val="24"/>
                <w:szCs w:val="24"/>
              </w:rPr>
            </w:pPr>
          </w:p>
        </w:tc>
      </w:tr>
      <w:tr w:rsidR="005079E1" w:rsidRPr="0099007C"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p>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408</w:t>
            </w:r>
          </w:p>
        </w:tc>
      </w:tr>
      <w:tr w:rsidR="005079E1" w:rsidRPr="0099007C"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165</w:t>
            </w:r>
          </w:p>
        </w:tc>
      </w:tr>
      <w:tr w:rsidR="005079E1" w:rsidRPr="0099007C"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374</w:t>
            </w:r>
          </w:p>
        </w:tc>
      </w:tr>
      <w:tr w:rsidR="005079E1" w:rsidRPr="0099007C"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540</w:t>
            </w:r>
          </w:p>
        </w:tc>
      </w:tr>
      <w:tr w:rsidR="005079E1" w:rsidRPr="0099007C"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270</w:t>
            </w:r>
          </w:p>
        </w:tc>
      </w:tr>
      <w:tr w:rsidR="005079E1" w:rsidRPr="0099007C"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r>
      <w:tr w:rsidR="005079E1" w:rsidRPr="0099007C"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p>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135</w:t>
            </w:r>
          </w:p>
        </w:tc>
      </w:tr>
      <w:tr w:rsidR="005079E1" w:rsidRPr="0099007C"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135</w:t>
            </w:r>
          </w:p>
        </w:tc>
      </w:tr>
      <w:tr w:rsidR="005079E1" w:rsidRPr="0099007C"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135</w:t>
            </w:r>
          </w:p>
        </w:tc>
      </w:tr>
      <w:tr w:rsidR="005079E1" w:rsidRPr="0099007C"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405</w:t>
            </w:r>
          </w:p>
        </w:tc>
      </w:tr>
      <w:tr w:rsidR="005079E1" w:rsidRPr="0099007C"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right"/>
              <w:rPr>
                <w:rFonts w:ascii="Times New Roman" w:eastAsia="Times New Roman" w:hAnsi="Times New Roman"/>
                <w:b/>
                <w:kern w:val="0"/>
                <w:sz w:val="24"/>
                <w:szCs w:val="24"/>
              </w:rPr>
            </w:pPr>
            <w:r w:rsidRPr="0099007C">
              <w:rPr>
                <w:rFonts w:ascii="Times New Roman" w:eastAsia="Times New Roman" w:hAnsi="Times New Roman"/>
                <w:b/>
                <w:kern w:val="0"/>
                <w:sz w:val="24"/>
                <w:szCs w:val="24"/>
              </w:rPr>
              <w:lastRenderedPageBreak/>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2601</w:t>
            </w:r>
          </w:p>
        </w:tc>
      </w:tr>
      <w:tr w:rsidR="005079E1" w:rsidRPr="0099007C"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b/>
                <w:kern w:val="0"/>
                <w:sz w:val="24"/>
                <w:szCs w:val="24"/>
              </w:rPr>
              <w:t>Часть учебного плана, формируемая участниками образовательных отношений</w:t>
            </w:r>
            <w:r w:rsidRPr="0099007C">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rPr>
                <w:rFonts w:ascii="Times New Roman" w:eastAsia="Times New Roman" w:hAnsi="Times New Roman"/>
                <w:kern w:val="0"/>
                <w:sz w:val="24"/>
                <w:szCs w:val="24"/>
              </w:rPr>
            </w:pPr>
            <w:r w:rsidRPr="0099007C">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438</w:t>
            </w:r>
          </w:p>
        </w:tc>
      </w:tr>
      <w:tr w:rsidR="005079E1" w:rsidRPr="0099007C"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b/>
                <w:kern w:val="0"/>
                <w:sz w:val="24"/>
                <w:szCs w:val="24"/>
              </w:rPr>
              <w:t>Предельно допустимая годовая  нагрузка</w:t>
            </w:r>
            <w:r w:rsidRPr="0099007C">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3039</w:t>
            </w:r>
          </w:p>
        </w:tc>
      </w:tr>
      <w:tr w:rsidR="005079E1" w:rsidRPr="0099007C"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405</w:t>
            </w:r>
          </w:p>
        </w:tc>
      </w:tr>
      <w:tr w:rsidR="005079E1" w:rsidRPr="0099007C" w:rsidTr="005079E1">
        <w:trPr>
          <w:trHeight w:val="525"/>
        </w:trPr>
        <w:tc>
          <w:tcPr>
            <w:tcW w:w="1620" w:type="dxa"/>
            <w:vMerge w:val="restart"/>
            <w:tcBorders>
              <w:top w:val="single" w:sz="4" w:space="0" w:color="000000"/>
              <w:left w:val="single" w:sz="4" w:space="0" w:color="auto"/>
              <w:right w:val="single" w:sz="4" w:space="0" w:color="auto"/>
            </w:tcBorders>
          </w:tcPr>
          <w:p w:rsidR="005079E1" w:rsidRPr="0099007C" w:rsidRDefault="005079E1" w:rsidP="0099007C">
            <w:pPr>
              <w:spacing w:after="0" w:line="240" w:lineRule="auto"/>
              <w:rPr>
                <w:rFonts w:ascii="Times New Roman" w:hAnsi="Times New Roman"/>
                <w:b/>
                <w:sz w:val="24"/>
                <w:szCs w:val="24"/>
              </w:rPr>
            </w:pPr>
          </w:p>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Коррекционно-развивающая область</w:t>
            </w:r>
          </w:p>
          <w:p w:rsidR="005079E1" w:rsidRPr="0099007C" w:rsidRDefault="005079E1" w:rsidP="0099007C">
            <w:pPr>
              <w:spacing w:after="0" w:line="240" w:lineRule="auto"/>
              <w:rPr>
                <w:rFonts w:ascii="Times New Roman" w:hAnsi="Times New Roman"/>
                <w:b/>
                <w:sz w:val="24"/>
                <w:szCs w:val="24"/>
              </w:rPr>
            </w:pPr>
          </w:p>
          <w:p w:rsidR="005079E1" w:rsidRPr="0099007C" w:rsidRDefault="005079E1" w:rsidP="0099007C">
            <w:pPr>
              <w:spacing w:after="0" w:line="240" w:lineRule="auto"/>
              <w:rPr>
                <w:rFonts w:ascii="Times New Roman" w:hAnsi="Times New Roman"/>
                <w:b/>
                <w:sz w:val="24"/>
                <w:szCs w:val="24"/>
              </w:rPr>
            </w:pPr>
          </w:p>
          <w:p w:rsidR="005079E1" w:rsidRPr="0099007C" w:rsidRDefault="005079E1" w:rsidP="0099007C">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 xml:space="preserve"> </w:t>
            </w:r>
          </w:p>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Всего</w:t>
            </w:r>
          </w:p>
        </w:tc>
      </w:tr>
      <w:tr w:rsidR="005079E1" w:rsidRPr="0099007C" w:rsidTr="005079E1">
        <w:trPr>
          <w:trHeight w:val="517"/>
        </w:trPr>
        <w:tc>
          <w:tcPr>
            <w:tcW w:w="1620" w:type="dxa"/>
            <w:vMerge/>
            <w:tcBorders>
              <w:left w:val="single" w:sz="4" w:space="0" w:color="auto"/>
              <w:right w:val="single" w:sz="4" w:space="0" w:color="auto"/>
            </w:tcBorders>
            <w:vAlign w:val="center"/>
          </w:tcPr>
          <w:p w:rsidR="005079E1" w:rsidRPr="0099007C" w:rsidRDefault="005079E1" w:rsidP="0099007C">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Pr="0099007C" w:rsidRDefault="005079E1" w:rsidP="0099007C">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99007C" w:rsidRDefault="005079E1" w:rsidP="0099007C">
            <w:pPr>
              <w:spacing w:after="0" w:line="240" w:lineRule="auto"/>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 xml:space="preserve">   I </w:t>
            </w:r>
            <w:r w:rsidRPr="0099007C">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Pr="0099007C" w:rsidRDefault="005079E1" w:rsidP="0099007C">
            <w:pPr>
              <w:spacing w:after="0" w:line="240" w:lineRule="auto"/>
              <w:jc w:val="center"/>
              <w:rPr>
                <w:rFonts w:ascii="Times New Roman" w:eastAsia="Times New Roman" w:hAnsi="Times New Roman"/>
                <w:b/>
                <w:kern w:val="0"/>
                <w:sz w:val="24"/>
                <w:szCs w:val="24"/>
              </w:rPr>
            </w:pPr>
          </w:p>
        </w:tc>
      </w:tr>
      <w:tr w:rsidR="005079E1" w:rsidRPr="0099007C" w:rsidTr="005079E1">
        <w:trPr>
          <w:trHeight w:val="517"/>
        </w:trPr>
        <w:tc>
          <w:tcPr>
            <w:tcW w:w="1620" w:type="dxa"/>
            <w:vMerge/>
            <w:tcBorders>
              <w:left w:val="single" w:sz="4" w:space="0" w:color="auto"/>
              <w:right w:val="single" w:sz="4" w:space="0" w:color="auto"/>
            </w:tcBorders>
            <w:vAlign w:val="center"/>
          </w:tcPr>
          <w:p w:rsidR="005079E1" w:rsidRPr="0099007C" w:rsidRDefault="005079E1" w:rsidP="0099007C">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Pr="0099007C" w:rsidRDefault="005079E1" w:rsidP="0099007C">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w:t>
            </w:r>
            <w:proofErr w:type="spellStart"/>
            <w:r w:rsidRPr="0099007C">
              <w:rPr>
                <w:rFonts w:ascii="Times New Roman" w:eastAsia="Times New Roman" w:hAnsi="Times New Roman"/>
                <w:b/>
                <w:kern w:val="0"/>
                <w:sz w:val="24"/>
                <w:szCs w:val="24"/>
              </w:rPr>
              <w:t>допол</w:t>
            </w:r>
            <w:proofErr w:type="spellEnd"/>
            <w:r w:rsidRPr="0099007C">
              <w:rPr>
                <w:rFonts w:ascii="Times New Roman" w:eastAsia="Times New Roman" w:hAnsi="Times New Roman"/>
                <w:b/>
                <w:kern w:val="0"/>
                <w:sz w:val="24"/>
                <w:szCs w:val="24"/>
                <w:lang w:val="en-US"/>
              </w:rPr>
              <w:t xml:space="preserve"> </w:t>
            </w:r>
            <w:proofErr w:type="spellStart"/>
            <w:r w:rsidRPr="0099007C">
              <w:rPr>
                <w:rFonts w:ascii="Times New Roman" w:eastAsia="Times New Roman" w:hAnsi="Times New Roman"/>
                <w:b/>
                <w:kern w:val="0"/>
                <w:sz w:val="24"/>
                <w:szCs w:val="24"/>
              </w:rPr>
              <w:t>нительный</w:t>
            </w:r>
            <w:proofErr w:type="spellEnd"/>
          </w:p>
        </w:tc>
        <w:tc>
          <w:tcPr>
            <w:tcW w:w="540" w:type="dxa"/>
            <w:vMerge w:val="restart"/>
            <w:tcBorders>
              <w:top w:val="single" w:sz="4" w:space="0" w:color="auto"/>
              <w:left w:val="single" w:sz="4" w:space="0" w:color="000000"/>
              <w:right w:val="single" w:sz="4" w:space="0" w:color="000000"/>
            </w:tcBorders>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p>
          <w:p w:rsidR="005079E1" w:rsidRPr="0099007C" w:rsidRDefault="005079E1" w:rsidP="0099007C">
            <w:pPr>
              <w:suppressAutoHyphens w:val="0"/>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дополнительный</w:t>
            </w:r>
          </w:p>
        </w:tc>
      </w:tr>
      <w:tr w:rsidR="005079E1" w:rsidRPr="0099007C" w:rsidTr="005079E1">
        <w:trPr>
          <w:trHeight w:val="317"/>
        </w:trPr>
        <w:tc>
          <w:tcPr>
            <w:tcW w:w="1620" w:type="dxa"/>
            <w:vMerge/>
            <w:tcBorders>
              <w:left w:val="single" w:sz="4" w:space="0" w:color="auto"/>
              <w:right w:val="single" w:sz="4" w:space="0" w:color="auto"/>
            </w:tcBorders>
            <w:vAlign w:val="center"/>
          </w:tcPr>
          <w:p w:rsidR="005079E1" w:rsidRPr="0099007C" w:rsidRDefault="005079E1" w:rsidP="0099007C">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Pr="0099007C" w:rsidRDefault="005079E1" w:rsidP="0099007C">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p>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roofErr w:type="spellStart"/>
            <w:r w:rsidRPr="0099007C">
              <w:rPr>
                <w:rFonts w:ascii="Times New Roman" w:eastAsia="Times New Roman" w:hAnsi="Times New Roman"/>
                <w:b/>
                <w:kern w:val="0"/>
                <w:sz w:val="24"/>
                <w:szCs w:val="24"/>
              </w:rPr>
              <w:t>допол</w:t>
            </w:r>
            <w:proofErr w:type="spellEnd"/>
            <w:r w:rsidRPr="0099007C">
              <w:rPr>
                <w:rFonts w:ascii="Times New Roman" w:eastAsia="Times New Roman" w:hAnsi="Times New Roman"/>
                <w:b/>
                <w:kern w:val="0"/>
                <w:sz w:val="24"/>
                <w:szCs w:val="24"/>
                <w:lang w:val="en-US"/>
              </w:rPr>
              <w:t xml:space="preserve"> </w:t>
            </w:r>
            <w:proofErr w:type="spellStart"/>
            <w:r w:rsidRPr="0099007C">
              <w:rPr>
                <w:rFonts w:ascii="Times New Roman" w:eastAsia="Times New Roman" w:hAnsi="Times New Roman"/>
                <w:b/>
                <w:kern w:val="0"/>
                <w:sz w:val="24"/>
                <w:szCs w:val="24"/>
              </w:rPr>
              <w:t>нительный</w:t>
            </w:r>
            <w:proofErr w:type="spellEnd"/>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r>
      <w:tr w:rsidR="005079E1" w:rsidRPr="0099007C" w:rsidTr="005079E1">
        <w:trPr>
          <w:trHeight w:val="304"/>
        </w:trPr>
        <w:tc>
          <w:tcPr>
            <w:tcW w:w="1620" w:type="dxa"/>
            <w:vMerge/>
            <w:tcBorders>
              <w:left w:val="single" w:sz="4" w:space="0" w:color="auto"/>
              <w:right w:val="single" w:sz="4" w:space="0" w:color="auto"/>
            </w:tcBorders>
          </w:tcPr>
          <w:p w:rsidR="005079E1" w:rsidRPr="0099007C" w:rsidRDefault="005079E1" w:rsidP="0099007C">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134</w:t>
            </w:r>
          </w:p>
        </w:tc>
      </w:tr>
      <w:tr w:rsidR="005079E1" w:rsidRPr="0099007C" w:rsidTr="005079E1">
        <w:trPr>
          <w:trHeight w:val="265"/>
        </w:trPr>
        <w:tc>
          <w:tcPr>
            <w:tcW w:w="1620" w:type="dxa"/>
            <w:vMerge/>
            <w:tcBorders>
              <w:left w:val="single" w:sz="4" w:space="0" w:color="auto"/>
              <w:right w:val="single" w:sz="4" w:space="0" w:color="auto"/>
            </w:tcBorders>
            <w:vAlign w:val="center"/>
          </w:tcPr>
          <w:p w:rsidR="005079E1" w:rsidRPr="0099007C" w:rsidRDefault="005079E1" w:rsidP="0099007C">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Pr="0099007C" w:rsidRDefault="005079E1" w:rsidP="0099007C">
            <w:pPr>
              <w:spacing w:after="0" w:line="240" w:lineRule="auto"/>
              <w:rPr>
                <w:rFonts w:ascii="Times New Roman" w:hAnsi="Times New Roman"/>
                <w:sz w:val="24"/>
                <w:szCs w:val="24"/>
              </w:rPr>
            </w:pPr>
            <w:r w:rsidRPr="0099007C">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406</w:t>
            </w:r>
          </w:p>
        </w:tc>
      </w:tr>
      <w:tr w:rsidR="005079E1" w:rsidRPr="0099007C"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Pr="0099007C" w:rsidRDefault="005079E1" w:rsidP="0099007C">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Pr="0099007C" w:rsidRDefault="005079E1" w:rsidP="0099007C">
            <w:pPr>
              <w:spacing w:after="0" w:line="240" w:lineRule="auto"/>
              <w:rPr>
                <w:rFonts w:ascii="Times New Roman" w:eastAsia="Times New Roman" w:hAnsi="Times New Roman"/>
                <w:kern w:val="0"/>
                <w:sz w:val="24"/>
                <w:szCs w:val="24"/>
              </w:rPr>
            </w:pPr>
            <w:r w:rsidRPr="0099007C">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135</w:t>
            </w:r>
          </w:p>
        </w:tc>
      </w:tr>
      <w:tr w:rsidR="005079E1" w:rsidRPr="0099007C"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99007C" w:rsidRDefault="005079E1" w:rsidP="0099007C">
            <w:pPr>
              <w:spacing w:after="0" w:line="240" w:lineRule="auto"/>
              <w:rPr>
                <w:rFonts w:ascii="Times New Roman" w:hAnsi="Times New Roman"/>
                <w:sz w:val="24"/>
                <w:szCs w:val="24"/>
              </w:rPr>
            </w:pPr>
            <w:r w:rsidRPr="0099007C">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270</w:t>
            </w:r>
          </w:p>
        </w:tc>
      </w:tr>
      <w:tr w:rsidR="005079E1" w:rsidRPr="0099007C"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945</w:t>
            </w:r>
          </w:p>
        </w:tc>
      </w:tr>
      <w:tr w:rsidR="005079E1" w:rsidRPr="0099007C"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 xml:space="preserve">Всего </w:t>
            </w:r>
            <w:r w:rsidRPr="0099007C">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1350</w:t>
            </w:r>
          </w:p>
        </w:tc>
      </w:tr>
      <w:tr w:rsidR="005079E1" w:rsidRPr="0099007C"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Pr="0099007C" w:rsidRDefault="005079E1" w:rsidP="0099007C">
            <w:pPr>
              <w:spacing w:after="0" w:line="240" w:lineRule="auto"/>
              <w:rPr>
                <w:rFonts w:ascii="Times New Roman" w:hAnsi="Times New Roman"/>
                <w:sz w:val="24"/>
                <w:szCs w:val="24"/>
              </w:rPr>
            </w:pPr>
            <w:r w:rsidRPr="0099007C">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4389</w:t>
            </w:r>
          </w:p>
        </w:tc>
      </w:tr>
    </w:tbl>
    <w:p w:rsidR="005079E1" w:rsidRPr="0099007C" w:rsidRDefault="005079E1" w:rsidP="0099007C">
      <w:pPr>
        <w:spacing w:after="0" w:line="240" w:lineRule="auto"/>
        <w:rPr>
          <w:kern w:val="24"/>
          <w:sz w:val="24"/>
          <w:szCs w:val="24"/>
        </w:rPr>
      </w:pPr>
      <w:r w:rsidRPr="0099007C">
        <w:rPr>
          <w:rFonts w:ascii="Times New Roman" w:eastAsia="Times New Roman" w:hAnsi="Times New Roman"/>
          <w:b/>
          <w:bCs/>
          <w:kern w:val="24"/>
          <w:sz w:val="24"/>
          <w:szCs w:val="24"/>
        </w:rPr>
        <w:t>Примерный недельный учебный план начального общего образования</w:t>
      </w:r>
      <w:r w:rsidRPr="0099007C">
        <w:rPr>
          <w:rFonts w:ascii="Times New Roman" w:eastAsia="Times New Roman" w:hAnsi="Times New Roman"/>
          <w:b/>
          <w:bCs/>
          <w:kern w:val="24"/>
          <w:sz w:val="24"/>
          <w:szCs w:val="24"/>
        </w:rPr>
        <w:br/>
      </w:r>
      <w:r w:rsidR="00703A35" w:rsidRPr="0099007C">
        <w:rPr>
          <w:rFonts w:ascii="Times New Roman" w:eastAsia="Times New Roman" w:hAnsi="Times New Roman"/>
          <w:b/>
          <w:bCs/>
          <w:kern w:val="24"/>
          <w:sz w:val="24"/>
          <w:szCs w:val="24"/>
        </w:rPr>
        <w:t xml:space="preserve">         </w:t>
      </w:r>
      <w:r w:rsidRPr="0099007C">
        <w:rPr>
          <w:rFonts w:ascii="Times New Roman" w:hAnsi="Times New Roman"/>
          <w:b/>
          <w:kern w:val="24"/>
          <w:sz w:val="24"/>
          <w:szCs w:val="24"/>
        </w:rPr>
        <w:t>обучающихся с тяжелыми нарушениями речи (вариант 5.2)</w:t>
      </w:r>
      <w:r w:rsidR="009D58F2" w:rsidRPr="0099007C">
        <w:rPr>
          <w:rFonts w:ascii="Times New Roman" w:hAnsi="Times New Roman"/>
          <w:b/>
          <w:kern w:val="24"/>
          <w:sz w:val="24"/>
          <w:szCs w:val="24"/>
        </w:rPr>
        <w:br/>
      </w:r>
      <w:r w:rsidR="00703A35" w:rsidRPr="0099007C">
        <w:rPr>
          <w:rFonts w:ascii="Times New Roman" w:hAnsi="Times New Roman"/>
          <w:b/>
          <w:kern w:val="24"/>
          <w:sz w:val="24"/>
          <w:szCs w:val="24"/>
        </w:rPr>
        <w:t xml:space="preserve">                                               </w:t>
      </w:r>
      <w:r w:rsidR="00BB712E" w:rsidRPr="0099007C">
        <w:rPr>
          <w:rFonts w:ascii="Times New Roman" w:eastAsia="Times New Roman" w:hAnsi="Times New Roman"/>
          <w:b/>
          <w:bCs/>
          <w:kern w:val="24"/>
          <w:sz w:val="24"/>
          <w:szCs w:val="24"/>
        </w:rPr>
        <w:t>(</w:t>
      </w:r>
      <w:r w:rsidRPr="0099007C">
        <w:rPr>
          <w:rFonts w:ascii="Times New Roman" w:eastAsia="Times New Roman" w:hAnsi="Times New Roman"/>
          <w:b/>
          <w:bCs/>
          <w:kern w:val="24"/>
          <w:sz w:val="24"/>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RPr="0099007C"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Всего</w:t>
            </w:r>
          </w:p>
        </w:tc>
      </w:tr>
      <w:tr w:rsidR="005079E1" w:rsidRPr="0099007C" w:rsidTr="005079E1">
        <w:trPr>
          <w:trHeight w:val="264"/>
        </w:trPr>
        <w:tc>
          <w:tcPr>
            <w:tcW w:w="1620" w:type="dxa"/>
            <w:vMerge/>
            <w:tcBorders>
              <w:left w:val="single" w:sz="4" w:space="0" w:color="000000"/>
              <w:right w:val="single" w:sz="4" w:space="0" w:color="000000"/>
            </w:tcBorders>
            <w:vAlign w:val="center"/>
          </w:tcPr>
          <w:p w:rsidR="005079E1" w:rsidRPr="0099007C" w:rsidRDefault="005079E1" w:rsidP="0099007C">
            <w:pPr>
              <w:spacing w:after="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99007C" w:rsidRDefault="005079E1" w:rsidP="0099007C">
            <w:pPr>
              <w:spacing w:after="0" w:line="240" w:lineRule="auto"/>
              <w:jc w:val="center"/>
              <w:rPr>
                <w:sz w:val="24"/>
                <w:szCs w:val="24"/>
                <w:lang w:val="en-US"/>
              </w:rPr>
            </w:pPr>
            <w:r w:rsidRPr="0099007C">
              <w:rPr>
                <w:rFonts w:ascii="Times New Roman" w:eastAsia="Times New Roman" w:hAnsi="Times New Roman"/>
                <w:b/>
                <w:kern w:val="0"/>
                <w:sz w:val="24"/>
                <w:szCs w:val="24"/>
                <w:lang w:val="en-US"/>
              </w:rPr>
              <w:t xml:space="preserve">I </w:t>
            </w:r>
            <w:r w:rsidRPr="0099007C">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sz w:val="24"/>
                <w:szCs w:val="24"/>
              </w:rPr>
            </w:pPr>
            <w:r w:rsidRPr="0099007C">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sz w:val="24"/>
                <w:szCs w:val="24"/>
              </w:rPr>
            </w:pPr>
            <w:r w:rsidRPr="0099007C">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sz w:val="24"/>
                <w:szCs w:val="24"/>
              </w:rPr>
            </w:pPr>
            <w:r w:rsidRPr="0099007C">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Pr="0099007C" w:rsidRDefault="005079E1" w:rsidP="0099007C">
            <w:pPr>
              <w:spacing w:after="0" w:line="240" w:lineRule="auto"/>
              <w:jc w:val="center"/>
              <w:rPr>
                <w:sz w:val="24"/>
                <w:szCs w:val="24"/>
              </w:rPr>
            </w:pPr>
            <w:r w:rsidRPr="0099007C">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Pr="0099007C" w:rsidRDefault="005079E1" w:rsidP="0099007C">
            <w:pPr>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w:t>
            </w:r>
            <w:proofErr w:type="spellStart"/>
            <w:r w:rsidRPr="0099007C">
              <w:rPr>
                <w:rFonts w:ascii="Times New Roman" w:eastAsia="Times New Roman" w:hAnsi="Times New Roman"/>
                <w:b/>
                <w:kern w:val="0"/>
                <w:sz w:val="24"/>
                <w:szCs w:val="24"/>
              </w:rPr>
              <w:t>допол</w:t>
            </w:r>
            <w:proofErr w:type="spellEnd"/>
            <w:r w:rsidRPr="0099007C">
              <w:rPr>
                <w:rFonts w:ascii="Times New Roman" w:eastAsia="Times New Roman" w:hAnsi="Times New Roman"/>
                <w:b/>
                <w:kern w:val="0"/>
                <w:sz w:val="24"/>
                <w:szCs w:val="24"/>
                <w:lang w:val="en-US"/>
              </w:rPr>
              <w:t xml:space="preserve"> </w:t>
            </w:r>
            <w:proofErr w:type="spellStart"/>
            <w:r w:rsidRPr="0099007C">
              <w:rPr>
                <w:rFonts w:ascii="Times New Roman" w:eastAsia="Times New Roman" w:hAnsi="Times New Roman"/>
                <w:b/>
                <w:kern w:val="0"/>
                <w:sz w:val="24"/>
                <w:szCs w:val="24"/>
              </w:rPr>
              <w:t>нительный</w:t>
            </w:r>
            <w:proofErr w:type="spellEnd"/>
          </w:p>
        </w:tc>
        <w:tc>
          <w:tcPr>
            <w:tcW w:w="540" w:type="dxa"/>
            <w:gridSpan w:val="2"/>
            <w:vMerge w:val="restart"/>
            <w:tcBorders>
              <w:top w:val="single" w:sz="4" w:space="0" w:color="auto"/>
              <w:left w:val="single" w:sz="4" w:space="0" w:color="auto"/>
              <w:right w:val="single" w:sz="4" w:space="0" w:color="000000"/>
            </w:tcBorders>
            <w:vAlign w:val="center"/>
          </w:tcPr>
          <w:p w:rsidR="005079E1" w:rsidRPr="0099007C" w:rsidRDefault="005079E1" w:rsidP="0099007C">
            <w:pPr>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дополнительный</w:t>
            </w:r>
          </w:p>
        </w:tc>
      </w:tr>
      <w:tr w:rsidR="005079E1" w:rsidRPr="0099007C"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Pr="0099007C" w:rsidRDefault="005079E1" w:rsidP="0099007C">
            <w:pPr>
              <w:spacing w:after="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rPr>
                <w:rFonts w:ascii="Times New Roman" w:hAnsi="Times New Roman"/>
                <w:b/>
                <w:sz w:val="24"/>
                <w:szCs w:val="24"/>
              </w:rPr>
            </w:pPr>
            <w:r w:rsidRPr="0099007C">
              <w:rPr>
                <w:rFonts w:ascii="Times New Roman" w:eastAsia="Times New Roman" w:hAnsi="Times New Roman"/>
                <w:b/>
                <w:kern w:val="0"/>
                <w:sz w:val="24"/>
                <w:szCs w:val="24"/>
              </w:rPr>
              <w:t>+</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w:t>
            </w:r>
            <w:proofErr w:type="spellStart"/>
            <w:r w:rsidRPr="0099007C">
              <w:rPr>
                <w:rFonts w:ascii="Times New Roman" w:eastAsia="Times New Roman" w:hAnsi="Times New Roman"/>
                <w:b/>
                <w:kern w:val="0"/>
                <w:sz w:val="24"/>
                <w:szCs w:val="24"/>
              </w:rPr>
              <w:t>допол</w:t>
            </w:r>
            <w:proofErr w:type="spellEnd"/>
            <w:r w:rsidRPr="0099007C">
              <w:rPr>
                <w:rFonts w:ascii="Times New Roman" w:eastAsia="Times New Roman" w:hAnsi="Times New Roman"/>
                <w:b/>
                <w:kern w:val="0"/>
                <w:sz w:val="24"/>
                <w:szCs w:val="24"/>
                <w:lang w:val="en-US"/>
              </w:rPr>
              <w:t xml:space="preserve"> </w:t>
            </w:r>
            <w:proofErr w:type="spellStart"/>
            <w:r w:rsidRPr="0099007C">
              <w:rPr>
                <w:rFonts w:ascii="Times New Roman" w:eastAsia="Times New Roman" w:hAnsi="Times New Roman"/>
                <w:b/>
                <w:kern w:val="0"/>
                <w:sz w:val="24"/>
                <w:szCs w:val="24"/>
              </w:rPr>
              <w:t>нительный</w:t>
            </w:r>
            <w:proofErr w:type="spellEnd"/>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Pr="0099007C" w:rsidRDefault="005079E1" w:rsidP="0099007C">
            <w:pPr>
              <w:spacing w:after="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Pr="0099007C" w:rsidRDefault="005079E1" w:rsidP="0099007C">
            <w:pPr>
              <w:spacing w:after="0" w:line="240" w:lineRule="auto"/>
              <w:jc w:val="center"/>
              <w:rPr>
                <w:rFonts w:ascii="Times New Roman" w:eastAsia="Times New Roman" w:hAnsi="Times New Roman"/>
                <w:b/>
                <w:kern w:val="0"/>
                <w:sz w:val="24"/>
                <w:szCs w:val="24"/>
              </w:rPr>
            </w:pPr>
          </w:p>
        </w:tc>
      </w:tr>
      <w:tr w:rsidR="005079E1" w:rsidRPr="0099007C"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Pr="0099007C" w:rsidRDefault="005079E1" w:rsidP="0099007C">
            <w:pPr>
              <w:spacing w:after="0" w:line="240" w:lineRule="auto"/>
              <w:ind w:firstLine="665"/>
              <w:jc w:val="both"/>
              <w:rPr>
                <w:rFonts w:ascii="Times New Roman" w:eastAsia="Times New Roman" w:hAnsi="Times New Roman"/>
                <w:b/>
                <w:i/>
                <w:kern w:val="0"/>
                <w:sz w:val="24"/>
                <w:szCs w:val="24"/>
              </w:rPr>
            </w:pPr>
            <w:r w:rsidRPr="0099007C">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b/>
                <w:i/>
                <w:kern w:val="0"/>
                <w:sz w:val="24"/>
                <w:szCs w:val="24"/>
              </w:rPr>
            </w:pPr>
          </w:p>
        </w:tc>
      </w:tr>
      <w:tr w:rsidR="005079E1" w:rsidRPr="0099007C"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p>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12</w:t>
            </w:r>
          </w:p>
        </w:tc>
      </w:tr>
      <w:tr w:rsidR="005079E1" w:rsidRPr="0099007C"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r>
      <w:tr w:rsidR="005079E1" w:rsidRPr="0099007C"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11</w:t>
            </w:r>
          </w:p>
        </w:tc>
      </w:tr>
      <w:tr w:rsidR="005079E1" w:rsidRPr="0099007C" w:rsidTr="005079E1">
        <w:tc>
          <w:tcPr>
            <w:tcW w:w="162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w:t>
            </w:r>
          </w:p>
        </w:tc>
      </w:tr>
      <w:tr w:rsidR="005079E1" w:rsidRPr="0099007C" w:rsidTr="005079E1">
        <w:tc>
          <w:tcPr>
            <w:tcW w:w="162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Обществознан</w:t>
            </w:r>
            <w:r w:rsidRPr="0099007C">
              <w:rPr>
                <w:rFonts w:ascii="Times New Roman" w:eastAsia="Times New Roman" w:hAnsi="Times New Roman"/>
                <w:kern w:val="0"/>
                <w:sz w:val="24"/>
                <w:szCs w:val="24"/>
              </w:rPr>
              <w:lastRenderedPageBreak/>
              <w:t xml:space="preserve">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lastRenderedPageBreak/>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8</w:t>
            </w:r>
          </w:p>
        </w:tc>
      </w:tr>
      <w:tr w:rsidR="005079E1" w:rsidRPr="0099007C" w:rsidTr="005079E1">
        <w:tc>
          <w:tcPr>
            <w:tcW w:w="162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lastRenderedPageBreak/>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r>
      <w:tr w:rsidR="005079E1" w:rsidRPr="0099007C"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p>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r>
      <w:tr w:rsidR="005079E1" w:rsidRPr="0099007C"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r>
      <w:tr w:rsidR="005079E1" w:rsidRPr="0099007C" w:rsidTr="005079E1">
        <w:tc>
          <w:tcPr>
            <w:tcW w:w="162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r>
      <w:tr w:rsidR="005079E1" w:rsidRPr="0099007C" w:rsidTr="005079E1">
        <w:tc>
          <w:tcPr>
            <w:tcW w:w="162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12</w:t>
            </w:r>
          </w:p>
        </w:tc>
      </w:tr>
      <w:tr w:rsidR="005079E1" w:rsidRPr="0099007C"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right"/>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77</w:t>
            </w:r>
          </w:p>
        </w:tc>
      </w:tr>
      <w:tr w:rsidR="005079E1" w:rsidRPr="0099007C"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b/>
                <w:kern w:val="0"/>
                <w:sz w:val="24"/>
                <w:szCs w:val="24"/>
              </w:rPr>
              <w:t>Часть учебного плана, формируемая участниками образовательных отношений</w:t>
            </w:r>
            <w:r w:rsidRPr="0099007C">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w:t>
            </w:r>
          </w:p>
        </w:tc>
      </w:tr>
      <w:tr w:rsidR="005079E1" w:rsidRPr="0099007C"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hAnsi="Times New Roman"/>
                <w:b/>
                <w:sz w:val="24"/>
                <w:szCs w:val="24"/>
              </w:rPr>
              <w:t xml:space="preserve">Предельно допустимая недельная нагрузка </w:t>
            </w:r>
            <w:r w:rsidRPr="0099007C">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90</w:t>
            </w:r>
          </w:p>
        </w:tc>
      </w:tr>
      <w:tr w:rsidR="005079E1" w:rsidRPr="0099007C"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hAnsi="Times New Roman"/>
                <w:b/>
                <w:sz w:val="24"/>
                <w:szCs w:val="24"/>
              </w:rPr>
              <w:t xml:space="preserve">Направления  внеурочной деятельности </w:t>
            </w:r>
            <w:r w:rsidRPr="0099007C">
              <w:rPr>
                <w:rFonts w:ascii="Times New Roman" w:eastAsia="Times New Roman" w:hAnsi="Times New Roman"/>
                <w:b/>
                <w:kern w:val="0"/>
                <w:sz w:val="24"/>
                <w:szCs w:val="24"/>
              </w:rPr>
              <w:t>(исключая коррекционно-развивающую область)</w:t>
            </w:r>
          </w:p>
          <w:p w:rsidR="009D58F2" w:rsidRPr="0099007C" w:rsidRDefault="009D58F2" w:rsidP="0099007C">
            <w:pPr>
              <w:spacing w:after="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12</w:t>
            </w:r>
          </w:p>
        </w:tc>
      </w:tr>
      <w:tr w:rsidR="005079E1" w:rsidRPr="0099007C" w:rsidTr="005079E1">
        <w:trPr>
          <w:trHeight w:val="415"/>
        </w:trPr>
        <w:tc>
          <w:tcPr>
            <w:tcW w:w="1620" w:type="dxa"/>
            <w:vMerge w:val="restart"/>
            <w:tcBorders>
              <w:top w:val="single" w:sz="4" w:space="0" w:color="000000"/>
              <w:left w:val="single" w:sz="4" w:space="0" w:color="000000"/>
              <w:right w:val="single" w:sz="4" w:space="0" w:color="auto"/>
            </w:tcBorders>
          </w:tcPr>
          <w:p w:rsidR="005079E1" w:rsidRPr="0099007C" w:rsidRDefault="005079E1" w:rsidP="0099007C">
            <w:pPr>
              <w:spacing w:after="0" w:line="240" w:lineRule="auto"/>
              <w:rPr>
                <w:rFonts w:ascii="Times New Roman" w:hAnsi="Times New Roman"/>
                <w:b/>
                <w:sz w:val="24"/>
                <w:szCs w:val="24"/>
              </w:rPr>
            </w:pPr>
          </w:p>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Коррекционно-развивающая область</w:t>
            </w:r>
          </w:p>
          <w:p w:rsidR="005079E1" w:rsidRPr="0099007C" w:rsidRDefault="005079E1" w:rsidP="0099007C">
            <w:pPr>
              <w:spacing w:after="0" w:line="240" w:lineRule="auto"/>
              <w:rPr>
                <w:rFonts w:ascii="Times New Roman" w:hAnsi="Times New Roman"/>
                <w:b/>
                <w:sz w:val="24"/>
                <w:szCs w:val="24"/>
              </w:rPr>
            </w:pPr>
          </w:p>
          <w:p w:rsidR="005079E1" w:rsidRPr="0099007C" w:rsidRDefault="005079E1" w:rsidP="0099007C">
            <w:pPr>
              <w:spacing w:after="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 xml:space="preserve"> </w:t>
            </w:r>
          </w:p>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Всего</w:t>
            </w:r>
          </w:p>
        </w:tc>
      </w:tr>
      <w:tr w:rsidR="005079E1" w:rsidRPr="0099007C" w:rsidTr="005079E1">
        <w:trPr>
          <w:trHeight w:val="540"/>
        </w:trPr>
        <w:tc>
          <w:tcPr>
            <w:tcW w:w="1620" w:type="dxa"/>
            <w:vMerge/>
            <w:tcBorders>
              <w:left w:val="single" w:sz="4" w:space="0" w:color="000000"/>
              <w:right w:val="single" w:sz="4" w:space="0" w:color="auto"/>
            </w:tcBorders>
            <w:vAlign w:val="center"/>
          </w:tcPr>
          <w:p w:rsidR="005079E1" w:rsidRPr="0099007C" w:rsidRDefault="005079E1" w:rsidP="0099007C">
            <w:pPr>
              <w:spacing w:after="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Pr="0099007C" w:rsidRDefault="005079E1" w:rsidP="0099007C">
            <w:pPr>
              <w:suppressAutoHyphens w:val="0"/>
              <w:spacing w:after="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 xml:space="preserve">   I </w:t>
            </w:r>
            <w:r w:rsidRPr="0099007C">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w:t>
            </w:r>
            <w:proofErr w:type="spellStart"/>
            <w:r w:rsidRPr="0099007C">
              <w:rPr>
                <w:rFonts w:ascii="Times New Roman" w:eastAsia="Times New Roman" w:hAnsi="Times New Roman"/>
                <w:b/>
                <w:kern w:val="0"/>
                <w:sz w:val="24"/>
                <w:szCs w:val="24"/>
              </w:rPr>
              <w:t>допол</w:t>
            </w:r>
            <w:proofErr w:type="spellEnd"/>
            <w:r w:rsidRPr="0099007C">
              <w:rPr>
                <w:rFonts w:ascii="Times New Roman" w:eastAsia="Times New Roman" w:hAnsi="Times New Roman"/>
                <w:b/>
                <w:kern w:val="0"/>
                <w:sz w:val="24"/>
                <w:szCs w:val="24"/>
                <w:lang w:val="en-US"/>
              </w:rPr>
              <w:t xml:space="preserve"> </w:t>
            </w:r>
            <w:proofErr w:type="spellStart"/>
            <w:r w:rsidRPr="0099007C">
              <w:rPr>
                <w:rFonts w:ascii="Times New Roman" w:eastAsia="Times New Roman" w:hAnsi="Times New Roman"/>
                <w:b/>
                <w:kern w:val="0"/>
                <w:sz w:val="24"/>
                <w:szCs w:val="24"/>
              </w:rPr>
              <w:t>нительный</w:t>
            </w:r>
            <w:proofErr w:type="spellEnd"/>
          </w:p>
        </w:tc>
        <w:tc>
          <w:tcPr>
            <w:tcW w:w="506" w:type="dxa"/>
            <w:vMerge w:val="restart"/>
            <w:tcBorders>
              <w:top w:val="single" w:sz="4" w:space="0" w:color="000000"/>
              <w:left w:val="single" w:sz="4" w:space="0" w:color="auto"/>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дополнительный</w:t>
            </w:r>
          </w:p>
        </w:tc>
      </w:tr>
      <w:tr w:rsidR="005079E1" w:rsidRPr="0099007C" w:rsidTr="005079E1">
        <w:trPr>
          <w:trHeight w:val="506"/>
        </w:trPr>
        <w:tc>
          <w:tcPr>
            <w:tcW w:w="1620" w:type="dxa"/>
            <w:vMerge/>
            <w:tcBorders>
              <w:left w:val="single" w:sz="4" w:space="0" w:color="000000"/>
              <w:right w:val="single" w:sz="4" w:space="0" w:color="auto"/>
            </w:tcBorders>
            <w:vAlign w:val="center"/>
          </w:tcPr>
          <w:p w:rsidR="005079E1" w:rsidRPr="0099007C" w:rsidRDefault="005079E1" w:rsidP="0099007C">
            <w:pPr>
              <w:spacing w:after="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Pr="0099007C" w:rsidRDefault="005079E1" w:rsidP="0099007C">
            <w:pPr>
              <w:suppressAutoHyphens w:val="0"/>
              <w:spacing w:after="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99007C" w:rsidRDefault="005079E1" w:rsidP="0099007C">
            <w:pPr>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w:t>
            </w:r>
            <w:proofErr w:type="spellStart"/>
            <w:r w:rsidRPr="0099007C">
              <w:rPr>
                <w:rFonts w:ascii="Times New Roman" w:eastAsia="Times New Roman" w:hAnsi="Times New Roman"/>
                <w:b/>
                <w:kern w:val="0"/>
                <w:sz w:val="24"/>
                <w:szCs w:val="24"/>
              </w:rPr>
              <w:t>допол</w:t>
            </w:r>
            <w:proofErr w:type="spellEnd"/>
            <w:r w:rsidRPr="0099007C">
              <w:rPr>
                <w:rFonts w:ascii="Times New Roman" w:eastAsia="Times New Roman" w:hAnsi="Times New Roman"/>
                <w:b/>
                <w:kern w:val="0"/>
                <w:sz w:val="24"/>
                <w:szCs w:val="24"/>
                <w:lang w:val="en-US"/>
              </w:rPr>
              <w:t xml:space="preserve"> </w:t>
            </w:r>
            <w:proofErr w:type="spellStart"/>
            <w:r w:rsidRPr="0099007C">
              <w:rPr>
                <w:rFonts w:ascii="Times New Roman" w:eastAsia="Times New Roman" w:hAnsi="Times New Roman"/>
                <w:b/>
                <w:kern w:val="0"/>
                <w:sz w:val="24"/>
                <w:szCs w:val="24"/>
              </w:rPr>
              <w:t>нительный</w:t>
            </w:r>
            <w:proofErr w:type="spellEnd"/>
          </w:p>
        </w:tc>
        <w:tc>
          <w:tcPr>
            <w:tcW w:w="657" w:type="dxa"/>
            <w:gridSpan w:val="2"/>
            <w:tcBorders>
              <w:top w:val="single" w:sz="4" w:space="0" w:color="auto"/>
              <w:left w:val="single" w:sz="4" w:space="0" w:color="auto"/>
              <w:bottom w:val="single" w:sz="4" w:space="0" w:color="000000"/>
              <w:right w:val="nil"/>
            </w:tcBorders>
          </w:tcPr>
          <w:p w:rsidR="005079E1" w:rsidRPr="0099007C" w:rsidRDefault="005079E1" w:rsidP="0099007C">
            <w:pPr>
              <w:spacing w:after="0" w:line="240" w:lineRule="auto"/>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r w:rsidRPr="0099007C">
              <w:rPr>
                <w:rFonts w:ascii="Times New Roman" w:eastAsia="Times New Roman" w:hAnsi="Times New Roman"/>
                <w:b/>
                <w:kern w:val="0"/>
                <w:sz w:val="24"/>
                <w:szCs w:val="24"/>
                <w:lang w:val="en-US"/>
              </w:rPr>
              <w:t>I</w:t>
            </w:r>
            <w:r w:rsidRPr="0099007C">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r>
      <w:tr w:rsidR="005079E1" w:rsidRPr="0099007C" w:rsidTr="005079E1">
        <w:trPr>
          <w:trHeight w:val="304"/>
        </w:trPr>
        <w:tc>
          <w:tcPr>
            <w:tcW w:w="1620" w:type="dxa"/>
            <w:vMerge/>
            <w:tcBorders>
              <w:left w:val="single" w:sz="4" w:space="0" w:color="000000"/>
              <w:right w:val="single" w:sz="4" w:space="0" w:color="auto"/>
            </w:tcBorders>
          </w:tcPr>
          <w:p w:rsidR="005079E1" w:rsidRPr="0099007C" w:rsidRDefault="005079E1" w:rsidP="0099007C">
            <w:pPr>
              <w:spacing w:after="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r>
      <w:tr w:rsidR="005079E1" w:rsidRPr="0099007C" w:rsidTr="005079E1">
        <w:trPr>
          <w:trHeight w:val="265"/>
        </w:trPr>
        <w:tc>
          <w:tcPr>
            <w:tcW w:w="1620" w:type="dxa"/>
            <w:vMerge/>
            <w:tcBorders>
              <w:left w:val="single" w:sz="4" w:space="0" w:color="000000"/>
              <w:right w:val="single" w:sz="4" w:space="0" w:color="auto"/>
            </w:tcBorders>
            <w:vAlign w:val="center"/>
          </w:tcPr>
          <w:p w:rsidR="005079E1" w:rsidRPr="0099007C" w:rsidRDefault="005079E1" w:rsidP="0099007C">
            <w:pPr>
              <w:suppressAutoHyphens w:val="0"/>
              <w:spacing w:after="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Pr="0099007C" w:rsidRDefault="005079E1" w:rsidP="0099007C">
            <w:pPr>
              <w:spacing w:after="0" w:line="240" w:lineRule="auto"/>
              <w:rPr>
                <w:rFonts w:ascii="Times New Roman" w:hAnsi="Times New Roman"/>
                <w:sz w:val="24"/>
                <w:szCs w:val="24"/>
              </w:rPr>
            </w:pPr>
            <w:r w:rsidRPr="0099007C">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12</w:t>
            </w:r>
          </w:p>
        </w:tc>
      </w:tr>
      <w:tr w:rsidR="005079E1" w:rsidRPr="0099007C"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Pr="0099007C" w:rsidRDefault="005079E1" w:rsidP="0099007C">
            <w:pPr>
              <w:suppressAutoHyphens w:val="0"/>
              <w:spacing w:after="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Pr="0099007C" w:rsidRDefault="005079E1" w:rsidP="0099007C">
            <w:pPr>
              <w:spacing w:after="0" w:line="240" w:lineRule="auto"/>
              <w:rPr>
                <w:rFonts w:ascii="Times New Roman" w:eastAsia="Times New Roman" w:hAnsi="Times New Roman"/>
                <w:kern w:val="0"/>
                <w:sz w:val="24"/>
                <w:szCs w:val="24"/>
              </w:rPr>
            </w:pPr>
            <w:r w:rsidRPr="0099007C">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r>
      <w:tr w:rsidR="005079E1" w:rsidRPr="0099007C"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Pr="0099007C" w:rsidRDefault="005079E1" w:rsidP="0099007C">
            <w:pPr>
              <w:spacing w:after="0" w:line="240" w:lineRule="auto"/>
              <w:rPr>
                <w:rFonts w:ascii="Times New Roman" w:eastAsia="Times New Roman" w:hAnsi="Times New Roman"/>
                <w:kern w:val="0"/>
                <w:sz w:val="24"/>
                <w:szCs w:val="24"/>
              </w:rPr>
            </w:pPr>
            <w:r w:rsidRPr="0099007C">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8</w:t>
            </w:r>
          </w:p>
        </w:tc>
      </w:tr>
      <w:tr w:rsidR="005079E1" w:rsidRPr="0099007C"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28</w:t>
            </w:r>
          </w:p>
        </w:tc>
      </w:tr>
      <w:tr w:rsidR="005079E1" w:rsidRPr="0099007C"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 xml:space="preserve">Всего  </w:t>
            </w:r>
            <w:r w:rsidRPr="0099007C">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40</w:t>
            </w:r>
          </w:p>
        </w:tc>
      </w:tr>
      <w:tr w:rsidR="005079E1" w:rsidRPr="0099007C"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Pr="0099007C" w:rsidRDefault="005079E1" w:rsidP="0099007C">
            <w:pPr>
              <w:spacing w:after="0" w:line="240" w:lineRule="auto"/>
              <w:rPr>
                <w:rFonts w:ascii="Times New Roman" w:hAnsi="Times New Roman"/>
                <w:sz w:val="24"/>
                <w:szCs w:val="24"/>
              </w:rPr>
            </w:pPr>
            <w:r w:rsidRPr="0099007C">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130</w:t>
            </w:r>
          </w:p>
        </w:tc>
      </w:tr>
    </w:tbl>
    <w:p w:rsidR="005079E1" w:rsidRPr="0099007C" w:rsidRDefault="005079E1" w:rsidP="0099007C">
      <w:pPr>
        <w:spacing w:after="0" w:line="240" w:lineRule="auto"/>
        <w:jc w:val="center"/>
        <w:rPr>
          <w:kern w:val="2"/>
          <w:sz w:val="24"/>
          <w:szCs w:val="24"/>
        </w:rPr>
      </w:pPr>
      <w:r w:rsidRPr="0099007C">
        <w:rPr>
          <w:rFonts w:ascii="Times New Roman" w:hAnsi="Times New Roman"/>
          <w:b/>
          <w:kern w:val="2"/>
          <w:sz w:val="24"/>
          <w:szCs w:val="24"/>
        </w:rPr>
        <w:t>Примерный годовой учебный план начального общего образования</w:t>
      </w:r>
      <w:r w:rsidRPr="0099007C">
        <w:rPr>
          <w:rFonts w:ascii="Times New Roman" w:hAnsi="Times New Roman"/>
          <w:b/>
          <w:kern w:val="2"/>
          <w:sz w:val="24"/>
          <w:szCs w:val="24"/>
        </w:rPr>
        <w:br/>
        <w:t>обучающихся с тяжелыми нарушениями речи (вариант 5.2)</w:t>
      </w:r>
      <w:r w:rsidR="009D58F2" w:rsidRPr="0099007C">
        <w:rPr>
          <w:rFonts w:ascii="Times New Roman" w:hAnsi="Times New Roman"/>
          <w:b/>
          <w:kern w:val="2"/>
          <w:sz w:val="24"/>
          <w:szCs w:val="24"/>
        </w:rPr>
        <w:br/>
      </w:r>
      <w:r w:rsidRPr="0099007C">
        <w:rPr>
          <w:rFonts w:ascii="Times New Roman" w:hAnsi="Times New Roman"/>
          <w:b/>
          <w:kern w:val="2"/>
          <w:sz w:val="24"/>
          <w:szCs w:val="24"/>
        </w:rPr>
        <w:t>(</w:t>
      </w:r>
      <w:r w:rsidRPr="0099007C">
        <w:rPr>
          <w:rFonts w:ascii="Times New Roman" w:hAnsi="Times New Roman"/>
          <w:b/>
          <w:kern w:val="2"/>
          <w:sz w:val="24"/>
          <w:szCs w:val="24"/>
          <w:lang w:val="en-US"/>
        </w:rPr>
        <w:t>II</w:t>
      </w:r>
      <w:r w:rsidRPr="0099007C">
        <w:rPr>
          <w:rFonts w:ascii="Times New Roman" w:hAnsi="Times New Roman"/>
          <w:b/>
          <w:kern w:val="2"/>
          <w:sz w:val="24"/>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RPr="0099007C"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Всего</w:t>
            </w:r>
          </w:p>
        </w:tc>
      </w:tr>
      <w:tr w:rsidR="005079E1" w:rsidRPr="0099007C" w:rsidTr="005079E1">
        <w:tc>
          <w:tcPr>
            <w:tcW w:w="2464"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sz w:val="24"/>
                <w:szCs w:val="24"/>
              </w:rPr>
            </w:pPr>
            <w:r w:rsidRPr="0099007C">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p>
        </w:tc>
      </w:tr>
      <w:tr w:rsidR="005079E1" w:rsidRPr="0099007C"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ind w:firstLine="665"/>
              <w:jc w:val="both"/>
              <w:rPr>
                <w:rFonts w:ascii="Times New Roman" w:eastAsia="Times New Roman" w:hAnsi="Times New Roman"/>
                <w:kern w:val="0"/>
                <w:sz w:val="24"/>
                <w:szCs w:val="24"/>
              </w:rPr>
            </w:pPr>
            <w:r w:rsidRPr="0099007C">
              <w:rPr>
                <w:rFonts w:ascii="Times New Roman" w:eastAsia="Times New Roman" w:hAnsi="Times New Roman"/>
                <w:b/>
                <w:i/>
                <w:kern w:val="0"/>
                <w:sz w:val="24"/>
                <w:szCs w:val="24"/>
              </w:rPr>
              <w:t>Обязательная часть</w:t>
            </w:r>
          </w:p>
        </w:tc>
      </w:tr>
      <w:tr w:rsidR="005079E1" w:rsidRPr="0099007C"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p>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408</w:t>
            </w:r>
          </w:p>
        </w:tc>
      </w:tr>
      <w:tr w:rsidR="005079E1" w:rsidRPr="0099007C" w:rsidTr="005079E1">
        <w:tc>
          <w:tcPr>
            <w:tcW w:w="2464"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165</w:t>
            </w:r>
          </w:p>
        </w:tc>
      </w:tr>
      <w:tr w:rsidR="005079E1" w:rsidRPr="0099007C" w:rsidTr="005079E1">
        <w:tc>
          <w:tcPr>
            <w:tcW w:w="2464"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374</w:t>
            </w:r>
          </w:p>
        </w:tc>
      </w:tr>
      <w:tr w:rsidR="005079E1" w:rsidRPr="0099007C" w:rsidTr="005079E1">
        <w:tc>
          <w:tcPr>
            <w:tcW w:w="2464"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204</w:t>
            </w:r>
          </w:p>
        </w:tc>
      </w:tr>
      <w:tr w:rsidR="005079E1" w:rsidRPr="0099007C"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540</w:t>
            </w:r>
          </w:p>
        </w:tc>
      </w:tr>
      <w:tr w:rsidR="005079E1" w:rsidRPr="0099007C"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270</w:t>
            </w:r>
          </w:p>
        </w:tc>
      </w:tr>
      <w:tr w:rsidR="005079E1" w:rsidRPr="0099007C"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r>
      <w:tr w:rsidR="005079E1" w:rsidRPr="0099007C"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p>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135</w:t>
            </w:r>
          </w:p>
        </w:tc>
      </w:tr>
      <w:tr w:rsidR="005079E1" w:rsidRPr="0099007C" w:rsidTr="005079E1">
        <w:tc>
          <w:tcPr>
            <w:tcW w:w="2464"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135</w:t>
            </w:r>
          </w:p>
        </w:tc>
      </w:tr>
      <w:tr w:rsidR="005079E1" w:rsidRPr="0099007C"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135</w:t>
            </w:r>
          </w:p>
        </w:tc>
      </w:tr>
      <w:tr w:rsidR="005079E1" w:rsidRPr="0099007C"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374</w:t>
            </w:r>
          </w:p>
        </w:tc>
      </w:tr>
      <w:tr w:rsidR="005079E1" w:rsidRPr="0099007C"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Pr="0099007C" w:rsidRDefault="005079E1" w:rsidP="0099007C">
            <w:pPr>
              <w:spacing w:after="0" w:line="240" w:lineRule="auto"/>
              <w:jc w:val="right"/>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Итого</w:t>
            </w:r>
          </w:p>
          <w:p w:rsidR="005079E1" w:rsidRPr="0099007C" w:rsidRDefault="005079E1" w:rsidP="0099007C">
            <w:pPr>
              <w:spacing w:after="0" w:line="240" w:lineRule="auto"/>
              <w:jc w:val="right"/>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2805</w:t>
            </w:r>
          </w:p>
        </w:tc>
      </w:tr>
      <w:tr w:rsidR="005079E1" w:rsidRPr="0099007C"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b/>
                <w:kern w:val="0"/>
                <w:sz w:val="24"/>
                <w:szCs w:val="24"/>
              </w:rPr>
              <w:t>Часть учебного плана, формируемого участниками образовательных отношений</w:t>
            </w:r>
            <w:r w:rsidRPr="0099007C">
              <w:rPr>
                <w:rFonts w:ascii="Times New Roman" w:eastAsia="Times New Roman" w:hAnsi="Times New Roman"/>
                <w:kern w:val="0"/>
                <w:sz w:val="24"/>
                <w:szCs w:val="24"/>
              </w:rPr>
              <w:t xml:space="preserve"> (при 5-дневной учебной неделе)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234</w:t>
            </w:r>
          </w:p>
        </w:tc>
      </w:tr>
      <w:tr w:rsidR="005079E1" w:rsidRPr="0099007C"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hAnsi="Times New Roman"/>
                <w:b/>
                <w:sz w:val="24"/>
                <w:szCs w:val="24"/>
              </w:rPr>
              <w:t xml:space="preserve">Предельно допустимая годовая нагрузка </w:t>
            </w:r>
            <w:r w:rsidRPr="0099007C">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3039</w:t>
            </w:r>
          </w:p>
        </w:tc>
      </w:tr>
      <w:tr w:rsidR="005079E1" w:rsidRPr="0099007C"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 xml:space="preserve">Направления  внеурочной деятельности </w:t>
            </w:r>
            <w:r w:rsidRPr="0099007C">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sz w:val="24"/>
                <w:szCs w:val="24"/>
              </w:rPr>
            </w:pPr>
            <w:r w:rsidRPr="0099007C">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sz w:val="24"/>
                <w:szCs w:val="24"/>
              </w:rPr>
            </w:pPr>
            <w:r w:rsidRPr="0099007C">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sz w:val="24"/>
                <w:szCs w:val="24"/>
              </w:rPr>
            </w:pPr>
            <w:r w:rsidRPr="0099007C">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sz w:val="24"/>
                <w:szCs w:val="24"/>
              </w:rPr>
            </w:pPr>
            <w:r w:rsidRPr="0099007C">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sz w:val="24"/>
                <w:szCs w:val="24"/>
              </w:rPr>
            </w:pPr>
            <w:r w:rsidRPr="0099007C">
              <w:rPr>
                <w:rFonts w:ascii="Times New Roman" w:hAnsi="Times New Roman"/>
                <w:sz w:val="24"/>
                <w:szCs w:val="24"/>
              </w:rPr>
              <w:t>405</w:t>
            </w:r>
          </w:p>
        </w:tc>
      </w:tr>
      <w:tr w:rsidR="005079E1" w:rsidRPr="0099007C" w:rsidTr="005079E1">
        <w:trPr>
          <w:trHeight w:val="588"/>
        </w:trPr>
        <w:tc>
          <w:tcPr>
            <w:tcW w:w="2320" w:type="dxa"/>
            <w:vMerge w:val="restart"/>
            <w:tcBorders>
              <w:top w:val="single" w:sz="4" w:space="0" w:color="000000"/>
              <w:left w:val="single" w:sz="4" w:space="0" w:color="000000"/>
              <w:right w:val="single" w:sz="4" w:space="0" w:color="auto"/>
            </w:tcBorders>
          </w:tcPr>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 xml:space="preserve"> Коррекционно-развивающая область</w:t>
            </w:r>
          </w:p>
          <w:p w:rsidR="005079E1" w:rsidRPr="0099007C" w:rsidRDefault="005079E1" w:rsidP="0099007C">
            <w:pPr>
              <w:spacing w:after="0" w:line="240" w:lineRule="auto"/>
              <w:rPr>
                <w:rFonts w:ascii="Times New Roman" w:hAnsi="Times New Roman"/>
                <w:b/>
                <w:sz w:val="24"/>
                <w:szCs w:val="24"/>
              </w:rPr>
            </w:pPr>
          </w:p>
          <w:p w:rsidR="005079E1" w:rsidRPr="0099007C" w:rsidRDefault="005079E1" w:rsidP="0099007C">
            <w:pPr>
              <w:spacing w:after="0" w:line="240" w:lineRule="auto"/>
              <w:rPr>
                <w:rFonts w:ascii="Times New Roman" w:hAnsi="Times New Roman"/>
                <w:b/>
                <w:sz w:val="24"/>
                <w:szCs w:val="24"/>
              </w:rPr>
            </w:pPr>
          </w:p>
          <w:p w:rsidR="005079E1" w:rsidRPr="0099007C" w:rsidRDefault="005079E1" w:rsidP="0099007C">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b/>
                <w:kern w:val="0"/>
                <w:sz w:val="24"/>
                <w:szCs w:val="24"/>
              </w:rPr>
              <w:t>Всего</w:t>
            </w:r>
          </w:p>
        </w:tc>
      </w:tr>
      <w:tr w:rsidR="005079E1" w:rsidRPr="0099007C" w:rsidTr="005079E1">
        <w:trPr>
          <w:trHeight w:val="516"/>
        </w:trPr>
        <w:tc>
          <w:tcPr>
            <w:tcW w:w="2320" w:type="dxa"/>
            <w:vMerge/>
            <w:tcBorders>
              <w:left w:val="single" w:sz="4" w:space="0" w:color="000000"/>
              <w:right w:val="single" w:sz="4" w:space="0" w:color="auto"/>
            </w:tcBorders>
            <w:vAlign w:val="center"/>
          </w:tcPr>
          <w:p w:rsidR="005079E1" w:rsidRPr="0099007C" w:rsidRDefault="005079E1" w:rsidP="0099007C">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i/>
                <w:kern w:val="0"/>
                <w:sz w:val="24"/>
                <w:szCs w:val="24"/>
              </w:rPr>
            </w:pPr>
            <w:r w:rsidRPr="0099007C">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r>
      <w:tr w:rsidR="005079E1" w:rsidRPr="0099007C" w:rsidTr="005079E1">
        <w:tc>
          <w:tcPr>
            <w:tcW w:w="2320" w:type="dxa"/>
            <w:vMerge/>
            <w:tcBorders>
              <w:left w:val="single" w:sz="4" w:space="0" w:color="000000"/>
              <w:right w:val="single" w:sz="4" w:space="0" w:color="auto"/>
            </w:tcBorders>
          </w:tcPr>
          <w:p w:rsidR="005079E1" w:rsidRPr="0099007C" w:rsidRDefault="005079E1" w:rsidP="0099007C">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i/>
                <w:kern w:val="0"/>
                <w:sz w:val="24"/>
                <w:szCs w:val="24"/>
              </w:rPr>
            </w:pPr>
            <w:r w:rsidRPr="0099007C">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i/>
                <w:kern w:val="0"/>
                <w:sz w:val="24"/>
                <w:szCs w:val="24"/>
              </w:rPr>
            </w:pPr>
            <w:r w:rsidRPr="0099007C">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67</w:t>
            </w:r>
          </w:p>
        </w:tc>
      </w:tr>
      <w:tr w:rsidR="005079E1" w:rsidRPr="0099007C" w:rsidTr="005079E1">
        <w:trPr>
          <w:trHeight w:val="210"/>
        </w:trPr>
        <w:tc>
          <w:tcPr>
            <w:tcW w:w="2320" w:type="dxa"/>
            <w:vMerge/>
            <w:tcBorders>
              <w:left w:val="single" w:sz="4" w:space="0" w:color="000000"/>
              <w:right w:val="single" w:sz="4" w:space="0" w:color="auto"/>
            </w:tcBorders>
            <w:vAlign w:val="center"/>
          </w:tcPr>
          <w:p w:rsidR="005079E1" w:rsidRPr="0099007C" w:rsidRDefault="005079E1" w:rsidP="0099007C">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rPr>
                <w:rFonts w:ascii="Times New Roman" w:hAnsi="Times New Roman"/>
                <w:sz w:val="24"/>
                <w:szCs w:val="24"/>
              </w:rPr>
            </w:pPr>
            <w:r w:rsidRPr="0099007C">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sz w:val="24"/>
                <w:szCs w:val="24"/>
              </w:rPr>
            </w:pPr>
            <w:r w:rsidRPr="0099007C">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270</w:t>
            </w:r>
          </w:p>
        </w:tc>
      </w:tr>
      <w:tr w:rsidR="005079E1" w:rsidRPr="0099007C"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Pr="0099007C" w:rsidRDefault="005079E1" w:rsidP="0099007C">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rPr>
                <w:rFonts w:ascii="Times New Roman" w:eastAsia="Times New Roman" w:hAnsi="Times New Roman"/>
                <w:kern w:val="0"/>
                <w:sz w:val="24"/>
                <w:szCs w:val="24"/>
              </w:rPr>
            </w:pPr>
            <w:r w:rsidRPr="0099007C">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338</w:t>
            </w:r>
          </w:p>
        </w:tc>
      </w:tr>
      <w:tr w:rsidR="005079E1" w:rsidRPr="0099007C"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270</w:t>
            </w:r>
          </w:p>
        </w:tc>
      </w:tr>
      <w:tr w:rsidR="005079E1" w:rsidRPr="0099007C"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945</w:t>
            </w:r>
          </w:p>
        </w:tc>
      </w:tr>
      <w:tr w:rsidR="005079E1" w:rsidRPr="0099007C"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 xml:space="preserve">Всего </w:t>
            </w:r>
            <w:r w:rsidRPr="0099007C">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1350</w:t>
            </w:r>
          </w:p>
        </w:tc>
      </w:tr>
      <w:tr w:rsidR="005079E1" w:rsidRPr="0099007C"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rPr>
                <w:rFonts w:ascii="Times New Roman" w:hAnsi="Times New Roman"/>
                <w:sz w:val="24"/>
                <w:szCs w:val="24"/>
              </w:rPr>
            </w:pPr>
            <w:r w:rsidRPr="0099007C">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4389</w:t>
            </w:r>
          </w:p>
        </w:tc>
      </w:tr>
    </w:tbl>
    <w:p w:rsidR="005079E1" w:rsidRPr="0099007C" w:rsidRDefault="005079E1" w:rsidP="0099007C">
      <w:pPr>
        <w:pStyle w:val="Standard"/>
        <w:autoSpaceDE w:val="0"/>
        <w:jc w:val="center"/>
        <w:rPr>
          <w:rFonts w:ascii="Times New Roman" w:hAnsi="Times New Roman"/>
        </w:rPr>
      </w:pPr>
      <w:r w:rsidRPr="0099007C">
        <w:rPr>
          <w:rFonts w:ascii="Times New Roman" w:hAnsi="Times New Roman" w:cs="Times New Roman"/>
          <w:b/>
          <w:bCs/>
        </w:rPr>
        <w:t xml:space="preserve">Примерный недельный учебный план начального общего образования </w:t>
      </w:r>
      <w:r w:rsidRPr="0099007C">
        <w:rPr>
          <w:rFonts w:ascii="Times New Roman" w:hAnsi="Times New Roman" w:cs="Times New Roman"/>
          <w:b/>
          <w:bCs/>
        </w:rPr>
        <w:br/>
      </w:r>
      <w:r w:rsidRPr="0099007C">
        <w:rPr>
          <w:rFonts w:ascii="Times New Roman" w:hAnsi="Times New Roman"/>
          <w:b/>
          <w:color w:val="00000A"/>
        </w:rPr>
        <w:t>обучающихся с тяжелыми нарушениями речи (вариант 5.2)</w:t>
      </w:r>
      <w:r w:rsidR="00B07B82" w:rsidRPr="0099007C">
        <w:rPr>
          <w:rFonts w:ascii="Times New Roman" w:hAnsi="Times New Roman"/>
          <w:b/>
          <w:color w:val="00000A"/>
        </w:rPr>
        <w:br/>
      </w:r>
      <w:r w:rsidRPr="0099007C">
        <w:rPr>
          <w:rFonts w:ascii="Times New Roman" w:hAnsi="Times New Roman"/>
          <w:b/>
        </w:rPr>
        <w:t>(</w:t>
      </w:r>
      <w:r w:rsidRPr="0099007C">
        <w:rPr>
          <w:rFonts w:ascii="Times New Roman" w:hAnsi="Times New Roman"/>
          <w:b/>
          <w:lang w:val="en-US"/>
        </w:rPr>
        <w:t>II</w:t>
      </w:r>
      <w:r w:rsidRPr="0099007C">
        <w:rPr>
          <w:rFonts w:ascii="Times New Roman" w:hAnsi="Times New Roman"/>
          <w:b/>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5079E1" w:rsidRPr="0099007C"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Всего</w:t>
            </w:r>
          </w:p>
        </w:tc>
      </w:tr>
      <w:tr w:rsidR="005079E1" w:rsidRPr="0099007C" w:rsidTr="005079E1">
        <w:tc>
          <w:tcPr>
            <w:tcW w:w="2519"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sz w:val="24"/>
                <w:szCs w:val="24"/>
              </w:rPr>
            </w:pPr>
            <w:r w:rsidRPr="0099007C">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b/>
                <w:kern w:val="0"/>
                <w:sz w:val="24"/>
                <w:szCs w:val="24"/>
              </w:rPr>
            </w:pPr>
          </w:p>
        </w:tc>
      </w:tr>
      <w:tr w:rsidR="005079E1" w:rsidRPr="0099007C"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ind w:firstLine="665"/>
              <w:jc w:val="both"/>
              <w:rPr>
                <w:rFonts w:ascii="Times New Roman" w:eastAsia="Times New Roman" w:hAnsi="Times New Roman"/>
                <w:kern w:val="0"/>
                <w:sz w:val="24"/>
                <w:szCs w:val="24"/>
              </w:rPr>
            </w:pPr>
            <w:r w:rsidRPr="0099007C">
              <w:rPr>
                <w:rFonts w:ascii="Times New Roman" w:eastAsia="Times New Roman" w:hAnsi="Times New Roman"/>
                <w:b/>
                <w:i/>
                <w:kern w:val="0"/>
                <w:sz w:val="24"/>
                <w:szCs w:val="24"/>
              </w:rPr>
              <w:lastRenderedPageBreak/>
              <w:t>Обязательная часть</w:t>
            </w:r>
          </w:p>
        </w:tc>
      </w:tr>
      <w:tr w:rsidR="005079E1" w:rsidRPr="0099007C"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p>
          <w:p w:rsidR="005079E1" w:rsidRPr="0099007C" w:rsidRDefault="005079E1" w:rsidP="0099007C">
            <w:pPr>
              <w:spacing w:after="0" w:line="240" w:lineRule="auto"/>
              <w:jc w:val="both"/>
              <w:rPr>
                <w:rFonts w:ascii="Times New Roman" w:eastAsia="Times New Roman" w:hAnsi="Times New Roman"/>
                <w:kern w:val="0"/>
                <w:sz w:val="24"/>
                <w:szCs w:val="24"/>
              </w:rPr>
            </w:pPr>
          </w:p>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12</w:t>
            </w:r>
          </w:p>
        </w:tc>
      </w:tr>
      <w:tr w:rsidR="005079E1" w:rsidRPr="0099007C" w:rsidTr="005079E1">
        <w:tc>
          <w:tcPr>
            <w:tcW w:w="2519"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5</w:t>
            </w:r>
          </w:p>
        </w:tc>
      </w:tr>
      <w:tr w:rsidR="005079E1" w:rsidRPr="0099007C" w:rsidTr="005079E1">
        <w:tc>
          <w:tcPr>
            <w:tcW w:w="2519"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Литературное чтение</w:t>
            </w:r>
          </w:p>
          <w:p w:rsidR="005079E1" w:rsidRPr="0099007C" w:rsidRDefault="005079E1" w:rsidP="0099007C">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12</w:t>
            </w:r>
          </w:p>
        </w:tc>
      </w:tr>
      <w:tr w:rsidR="005079E1" w:rsidRPr="0099007C" w:rsidTr="005079E1">
        <w:tc>
          <w:tcPr>
            <w:tcW w:w="2519"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r>
      <w:tr w:rsidR="005079E1" w:rsidRPr="0099007C"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16</w:t>
            </w:r>
          </w:p>
        </w:tc>
      </w:tr>
      <w:tr w:rsidR="005079E1" w:rsidRPr="0099007C"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8</w:t>
            </w:r>
          </w:p>
        </w:tc>
      </w:tr>
      <w:tr w:rsidR="005079E1" w:rsidRPr="0099007C"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r>
      <w:tr w:rsidR="005079E1" w:rsidRPr="0099007C"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p>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r>
      <w:tr w:rsidR="005079E1" w:rsidRPr="0099007C" w:rsidTr="005079E1">
        <w:tc>
          <w:tcPr>
            <w:tcW w:w="2519" w:type="dxa"/>
            <w:gridSpan w:val="2"/>
            <w:vMerge/>
            <w:tcBorders>
              <w:top w:val="nil"/>
              <w:left w:val="single" w:sz="4" w:space="0" w:color="auto"/>
              <w:bottom w:val="nil"/>
              <w:right w:val="nil"/>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r>
      <w:tr w:rsidR="005079E1" w:rsidRPr="0099007C"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8</w:t>
            </w:r>
          </w:p>
        </w:tc>
      </w:tr>
      <w:tr w:rsidR="005079E1" w:rsidRPr="0099007C"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11</w:t>
            </w:r>
          </w:p>
        </w:tc>
      </w:tr>
      <w:tr w:rsidR="005079E1" w:rsidRPr="0099007C"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right"/>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Итого</w:t>
            </w:r>
          </w:p>
          <w:p w:rsidR="00B07B82" w:rsidRPr="0099007C" w:rsidRDefault="00B07B82" w:rsidP="0099007C">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84</w:t>
            </w:r>
          </w:p>
        </w:tc>
      </w:tr>
      <w:tr w:rsidR="005079E1" w:rsidRPr="0099007C"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b/>
                <w:kern w:val="0"/>
                <w:sz w:val="24"/>
                <w:szCs w:val="24"/>
              </w:rPr>
              <w:t>Часть учебного плана, формируемая участниками образовательных отношений</w:t>
            </w:r>
            <w:r w:rsidRPr="0099007C">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w:t>
            </w:r>
          </w:p>
        </w:tc>
      </w:tr>
      <w:tr w:rsidR="005079E1" w:rsidRPr="0099007C"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b/>
                <w:kern w:val="0"/>
                <w:sz w:val="24"/>
                <w:szCs w:val="24"/>
              </w:rPr>
              <w:t>Предельно допустимая недельная нагрузка (</w:t>
            </w:r>
            <w:r w:rsidRPr="0099007C">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90</w:t>
            </w:r>
          </w:p>
        </w:tc>
      </w:tr>
      <w:tr w:rsidR="005079E1" w:rsidRPr="0099007C"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 xml:space="preserve">Направления  внеурочной деятельности </w:t>
            </w:r>
            <w:r w:rsidRPr="0099007C">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r w:rsidRPr="0099007C">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r w:rsidRPr="0099007C">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r w:rsidRPr="0099007C">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r w:rsidRPr="0099007C">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r w:rsidRPr="0099007C">
              <w:rPr>
                <w:rFonts w:ascii="Times New Roman" w:hAnsi="Times New Roman"/>
                <w:b/>
                <w:sz w:val="24"/>
                <w:szCs w:val="24"/>
              </w:rPr>
              <w:t>12</w:t>
            </w:r>
          </w:p>
        </w:tc>
      </w:tr>
      <w:tr w:rsidR="005079E1" w:rsidRPr="0099007C"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b/>
                <w:sz w:val="24"/>
                <w:szCs w:val="24"/>
              </w:rPr>
            </w:pPr>
          </w:p>
        </w:tc>
      </w:tr>
      <w:tr w:rsidR="005079E1" w:rsidRPr="0099007C" w:rsidTr="005079E1">
        <w:trPr>
          <w:trHeight w:val="588"/>
        </w:trPr>
        <w:tc>
          <w:tcPr>
            <w:tcW w:w="2319" w:type="dxa"/>
            <w:vMerge w:val="restart"/>
            <w:tcBorders>
              <w:top w:val="single" w:sz="4" w:space="0" w:color="000000"/>
              <w:left w:val="single" w:sz="4" w:space="0" w:color="000000"/>
              <w:right w:val="single" w:sz="4" w:space="0" w:color="auto"/>
            </w:tcBorders>
          </w:tcPr>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Коррекционно-   развивающая область</w:t>
            </w:r>
          </w:p>
          <w:p w:rsidR="005079E1" w:rsidRPr="0099007C" w:rsidRDefault="005079E1" w:rsidP="0099007C">
            <w:pPr>
              <w:spacing w:after="0" w:line="240" w:lineRule="auto"/>
              <w:rPr>
                <w:rFonts w:ascii="Times New Roman" w:hAnsi="Times New Roman"/>
                <w:b/>
                <w:sz w:val="24"/>
                <w:szCs w:val="24"/>
              </w:rPr>
            </w:pPr>
          </w:p>
          <w:p w:rsidR="005079E1" w:rsidRPr="0099007C" w:rsidRDefault="005079E1" w:rsidP="0099007C">
            <w:pPr>
              <w:spacing w:after="0" w:line="240" w:lineRule="auto"/>
              <w:rPr>
                <w:rFonts w:ascii="Times New Roman" w:hAnsi="Times New Roman"/>
                <w:b/>
                <w:sz w:val="24"/>
                <w:szCs w:val="24"/>
              </w:rPr>
            </w:pPr>
          </w:p>
          <w:p w:rsidR="005079E1" w:rsidRPr="0099007C" w:rsidRDefault="005079E1" w:rsidP="0099007C">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b/>
                <w:kern w:val="0"/>
                <w:sz w:val="24"/>
                <w:szCs w:val="24"/>
              </w:rPr>
              <w:t>Всего</w:t>
            </w:r>
          </w:p>
        </w:tc>
      </w:tr>
      <w:tr w:rsidR="005079E1" w:rsidRPr="0099007C" w:rsidTr="005079E1">
        <w:trPr>
          <w:trHeight w:val="516"/>
        </w:trPr>
        <w:tc>
          <w:tcPr>
            <w:tcW w:w="2319" w:type="dxa"/>
            <w:vMerge/>
            <w:tcBorders>
              <w:left w:val="single" w:sz="4" w:space="0" w:color="000000"/>
              <w:right w:val="single" w:sz="4" w:space="0" w:color="auto"/>
            </w:tcBorders>
            <w:vAlign w:val="center"/>
          </w:tcPr>
          <w:p w:rsidR="005079E1" w:rsidRPr="0099007C" w:rsidRDefault="005079E1" w:rsidP="0099007C">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Pr="0099007C" w:rsidRDefault="005079E1" w:rsidP="0099007C">
            <w:pPr>
              <w:spacing w:after="0" w:line="240" w:lineRule="auto"/>
              <w:jc w:val="center"/>
              <w:rPr>
                <w:rFonts w:ascii="Times New Roman" w:eastAsia="Times New Roman" w:hAnsi="Times New Roman"/>
                <w:b/>
                <w:kern w:val="0"/>
                <w:sz w:val="24"/>
                <w:szCs w:val="24"/>
                <w:lang w:val="en-US"/>
              </w:rPr>
            </w:pPr>
            <w:r w:rsidRPr="0099007C">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Pr="0099007C" w:rsidRDefault="005079E1" w:rsidP="0099007C">
            <w:pPr>
              <w:spacing w:after="0" w:line="240" w:lineRule="auto"/>
              <w:jc w:val="center"/>
              <w:rPr>
                <w:rFonts w:ascii="Times New Roman" w:eastAsia="Times New Roman" w:hAnsi="Times New Roman"/>
                <w:i/>
                <w:kern w:val="0"/>
                <w:sz w:val="24"/>
                <w:szCs w:val="24"/>
              </w:rPr>
            </w:pPr>
            <w:r w:rsidRPr="0099007C">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Pr="0099007C" w:rsidRDefault="005079E1" w:rsidP="0099007C">
            <w:pPr>
              <w:suppressAutoHyphens w:val="0"/>
              <w:spacing w:after="0" w:line="240" w:lineRule="auto"/>
              <w:rPr>
                <w:rFonts w:ascii="Times New Roman" w:eastAsia="Times New Roman" w:hAnsi="Times New Roman"/>
                <w:kern w:val="0"/>
                <w:sz w:val="24"/>
                <w:szCs w:val="24"/>
              </w:rPr>
            </w:pPr>
          </w:p>
        </w:tc>
      </w:tr>
      <w:tr w:rsidR="005079E1" w:rsidRPr="0099007C" w:rsidTr="005079E1">
        <w:tc>
          <w:tcPr>
            <w:tcW w:w="2319" w:type="dxa"/>
            <w:vMerge/>
            <w:tcBorders>
              <w:left w:val="single" w:sz="4" w:space="0" w:color="000000"/>
              <w:right w:val="single" w:sz="4" w:space="0" w:color="auto"/>
            </w:tcBorders>
          </w:tcPr>
          <w:p w:rsidR="005079E1" w:rsidRPr="0099007C" w:rsidRDefault="005079E1" w:rsidP="0099007C">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i/>
                <w:kern w:val="0"/>
                <w:sz w:val="24"/>
                <w:szCs w:val="24"/>
              </w:rPr>
            </w:pPr>
            <w:r w:rsidRPr="0099007C">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i/>
                <w:kern w:val="0"/>
                <w:sz w:val="24"/>
                <w:szCs w:val="24"/>
              </w:rPr>
            </w:pPr>
            <w:r w:rsidRPr="0099007C">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r>
      <w:tr w:rsidR="005079E1" w:rsidRPr="0099007C" w:rsidTr="005079E1">
        <w:trPr>
          <w:trHeight w:val="210"/>
        </w:trPr>
        <w:tc>
          <w:tcPr>
            <w:tcW w:w="2319" w:type="dxa"/>
            <w:vMerge/>
            <w:tcBorders>
              <w:left w:val="single" w:sz="4" w:space="0" w:color="000000"/>
              <w:right w:val="single" w:sz="4" w:space="0" w:color="auto"/>
            </w:tcBorders>
            <w:vAlign w:val="center"/>
          </w:tcPr>
          <w:p w:rsidR="005079E1" w:rsidRPr="0099007C" w:rsidRDefault="005079E1" w:rsidP="0099007C">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rPr>
                <w:rFonts w:ascii="Times New Roman" w:hAnsi="Times New Roman"/>
                <w:sz w:val="24"/>
                <w:szCs w:val="24"/>
              </w:rPr>
            </w:pPr>
            <w:r w:rsidRPr="0099007C">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hAnsi="Times New Roman"/>
                <w:sz w:val="24"/>
                <w:szCs w:val="24"/>
              </w:rPr>
            </w:pPr>
            <w:r w:rsidRPr="0099007C">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6</w:t>
            </w:r>
          </w:p>
        </w:tc>
      </w:tr>
      <w:tr w:rsidR="005079E1" w:rsidRPr="0099007C"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Pr="0099007C" w:rsidRDefault="005079E1" w:rsidP="0099007C">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Pr="0099007C" w:rsidRDefault="005079E1" w:rsidP="0099007C">
            <w:pPr>
              <w:spacing w:after="0" w:line="240" w:lineRule="auto"/>
              <w:rPr>
                <w:rFonts w:ascii="Times New Roman" w:eastAsia="Times New Roman" w:hAnsi="Times New Roman"/>
                <w:kern w:val="0"/>
                <w:sz w:val="24"/>
                <w:szCs w:val="24"/>
              </w:rPr>
            </w:pPr>
            <w:r w:rsidRPr="0099007C">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12</w:t>
            </w:r>
          </w:p>
        </w:tc>
      </w:tr>
      <w:tr w:rsidR="005079E1" w:rsidRPr="0099007C"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Pr="0099007C" w:rsidRDefault="005079E1" w:rsidP="0099007C">
            <w:pPr>
              <w:spacing w:after="0" w:line="240" w:lineRule="auto"/>
              <w:jc w:val="both"/>
              <w:rPr>
                <w:rFonts w:ascii="Times New Roman" w:eastAsia="Times New Roman" w:hAnsi="Times New Roman"/>
                <w:kern w:val="0"/>
                <w:sz w:val="24"/>
                <w:szCs w:val="24"/>
              </w:rPr>
            </w:pPr>
            <w:r w:rsidRPr="0099007C">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8</w:t>
            </w:r>
          </w:p>
        </w:tc>
      </w:tr>
      <w:tr w:rsidR="005079E1" w:rsidRPr="0099007C"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28</w:t>
            </w:r>
          </w:p>
        </w:tc>
      </w:tr>
      <w:tr w:rsidR="005079E1" w:rsidRPr="0099007C"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both"/>
              <w:rPr>
                <w:rFonts w:ascii="Times New Roman" w:hAnsi="Times New Roman"/>
                <w:b/>
                <w:sz w:val="24"/>
                <w:szCs w:val="24"/>
              </w:rPr>
            </w:pPr>
            <w:r w:rsidRPr="0099007C">
              <w:rPr>
                <w:rFonts w:ascii="Times New Roman" w:hAnsi="Times New Roman"/>
                <w:b/>
                <w:sz w:val="24"/>
                <w:szCs w:val="24"/>
              </w:rPr>
              <w:t xml:space="preserve">Всего </w:t>
            </w:r>
            <w:r w:rsidRPr="0099007C">
              <w:rPr>
                <w:rFonts w:ascii="Times New Roman" w:eastAsia="Times New Roman" w:hAnsi="Times New Roman"/>
                <w:b/>
                <w:kern w:val="0"/>
                <w:sz w:val="24"/>
                <w:szCs w:val="24"/>
              </w:rPr>
              <w:t>(направления внеурочной деятельности)</w:t>
            </w:r>
            <w:r w:rsidRPr="0099007C">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kern w:val="0"/>
                <w:sz w:val="24"/>
                <w:szCs w:val="24"/>
              </w:rPr>
            </w:pPr>
            <w:r w:rsidRPr="0099007C">
              <w:rPr>
                <w:rFonts w:ascii="Times New Roman" w:eastAsia="Times New Roman" w:hAnsi="Times New Roman"/>
                <w:kern w:val="0"/>
                <w:sz w:val="24"/>
                <w:szCs w:val="24"/>
              </w:rPr>
              <w:t>40</w:t>
            </w:r>
          </w:p>
        </w:tc>
      </w:tr>
      <w:tr w:rsidR="005079E1" w:rsidRPr="0099007C"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rPr>
                <w:rFonts w:ascii="Times New Roman" w:hAnsi="Times New Roman"/>
                <w:b/>
                <w:sz w:val="24"/>
                <w:szCs w:val="24"/>
              </w:rPr>
            </w:pPr>
            <w:r w:rsidRPr="0099007C">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99007C" w:rsidRDefault="005079E1" w:rsidP="0099007C">
            <w:pPr>
              <w:spacing w:after="0" w:line="240" w:lineRule="auto"/>
              <w:jc w:val="center"/>
              <w:rPr>
                <w:rFonts w:ascii="Times New Roman" w:eastAsia="Times New Roman" w:hAnsi="Times New Roman"/>
                <w:b/>
                <w:kern w:val="0"/>
                <w:sz w:val="24"/>
                <w:szCs w:val="24"/>
              </w:rPr>
            </w:pPr>
            <w:r w:rsidRPr="0099007C">
              <w:rPr>
                <w:rFonts w:ascii="Times New Roman" w:eastAsia="Times New Roman" w:hAnsi="Times New Roman"/>
                <w:b/>
                <w:kern w:val="0"/>
                <w:sz w:val="24"/>
                <w:szCs w:val="24"/>
              </w:rPr>
              <w:t>130</w:t>
            </w:r>
          </w:p>
        </w:tc>
      </w:tr>
    </w:tbl>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Особые образовательные потребности обучающихся на </w:t>
      </w:r>
      <w:r w:rsidRPr="0099007C">
        <w:rPr>
          <w:rFonts w:ascii="Times New Roman" w:hAnsi="Times New Roman" w:cs="Times New Roman"/>
          <w:color w:val="auto"/>
          <w:sz w:val="24"/>
          <w:szCs w:val="24"/>
          <w:lang w:val="en-US"/>
        </w:rPr>
        <w:t>II</w:t>
      </w:r>
      <w:r w:rsidRPr="0099007C">
        <w:rPr>
          <w:rFonts w:ascii="Times New Roman" w:hAnsi="Times New Roman" w:cs="Times New Roman"/>
          <w:color w:val="auto"/>
          <w:sz w:val="24"/>
          <w:szCs w:val="24"/>
        </w:rPr>
        <w:t xml:space="preserve"> отделении в целом являются сходными с приведенными выше для обучающихся на </w:t>
      </w:r>
      <w:r w:rsidRPr="0099007C">
        <w:rPr>
          <w:rFonts w:ascii="Times New Roman" w:hAnsi="Times New Roman" w:cs="Times New Roman"/>
          <w:color w:val="auto"/>
          <w:sz w:val="24"/>
          <w:szCs w:val="24"/>
          <w:lang w:val="en-US"/>
        </w:rPr>
        <w:t>I</w:t>
      </w:r>
      <w:r w:rsidRPr="0099007C">
        <w:rPr>
          <w:rFonts w:ascii="Times New Roman" w:hAnsi="Times New Roman" w:cs="Times New Roman"/>
          <w:color w:val="auto"/>
          <w:sz w:val="24"/>
          <w:szCs w:val="24"/>
        </w:rPr>
        <w:t xml:space="preserve"> отделении.</w:t>
      </w:r>
    </w:p>
    <w:p w:rsidR="005079E1" w:rsidRPr="0099007C" w:rsidRDefault="005079E1" w:rsidP="0099007C">
      <w:pPr>
        <w:spacing w:after="0" w:line="240" w:lineRule="auto"/>
        <w:ind w:firstLine="709"/>
        <w:jc w:val="both"/>
        <w:rPr>
          <w:color w:val="auto"/>
          <w:sz w:val="24"/>
          <w:szCs w:val="24"/>
        </w:rPr>
      </w:pPr>
      <w:r w:rsidRPr="0099007C">
        <w:rPr>
          <w:rFonts w:ascii="Times New Roman" w:hAnsi="Times New Roman" w:cs="Times New Roman"/>
          <w:color w:val="auto"/>
          <w:sz w:val="24"/>
          <w:szCs w:val="24"/>
        </w:rPr>
        <w:t>Неспособность обучающихся к полноценному усвоению отдельных учебных предметов адаптированной основной общеобразовательной программы не должна служить препятствием для продолжения обучения в образовательной организации.</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И на </w:t>
      </w:r>
      <w:r w:rsidRPr="0099007C">
        <w:rPr>
          <w:rFonts w:ascii="Times New Roman" w:hAnsi="Times New Roman" w:cs="Times New Roman"/>
          <w:color w:val="auto"/>
          <w:sz w:val="24"/>
          <w:szCs w:val="24"/>
          <w:lang w:val="en-US"/>
        </w:rPr>
        <w:t>I</w:t>
      </w:r>
      <w:r w:rsidRPr="0099007C">
        <w:rPr>
          <w:rFonts w:ascii="Times New Roman" w:hAnsi="Times New Roman" w:cs="Times New Roman"/>
          <w:color w:val="auto"/>
          <w:sz w:val="24"/>
          <w:szCs w:val="24"/>
        </w:rPr>
        <w:t xml:space="preserve"> и на </w:t>
      </w:r>
      <w:r w:rsidRPr="0099007C">
        <w:rPr>
          <w:rFonts w:ascii="Times New Roman" w:hAnsi="Times New Roman" w:cs="Times New Roman"/>
          <w:color w:val="auto"/>
          <w:sz w:val="24"/>
          <w:szCs w:val="24"/>
          <w:lang w:val="en-US"/>
        </w:rPr>
        <w:t>II</w:t>
      </w:r>
      <w:r w:rsidRPr="0099007C">
        <w:rPr>
          <w:rFonts w:ascii="Times New Roman" w:hAnsi="Times New Roman" w:cs="Times New Roman"/>
          <w:color w:val="auto"/>
          <w:sz w:val="24"/>
          <w:szCs w:val="24"/>
        </w:rPr>
        <w:t xml:space="preserve"> отделениях количество часов, отводимых на изучение учебных предметов «Обучение грамоте», «Русский язык», «Литературное чтение» и коррекционных курсов «Развитие речи», «Произношение», «Логопедическая ритмика» может </w:t>
      </w:r>
      <w:r w:rsidRPr="0099007C">
        <w:rPr>
          <w:rFonts w:ascii="Times New Roman" w:hAnsi="Times New Roman" w:cs="Times New Roman"/>
          <w:color w:val="auto"/>
          <w:sz w:val="24"/>
          <w:szCs w:val="24"/>
        </w:rPr>
        <w:lastRenderedPageBreak/>
        <w:t xml:space="preserve">варьироваться в рамках отведенных на них часов с учетом психофизических и речевых особенностей обучающихся с ТНР. </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sidRPr="0099007C">
        <w:rPr>
          <w:rFonts w:ascii="Times New Roman" w:hAnsi="Times New Roman" w:cs="Times New Roman"/>
          <w:color w:val="auto"/>
          <w:sz w:val="24"/>
          <w:szCs w:val="24"/>
        </w:rPr>
        <w:t>дагогических комиссий и с учетом мнения</w:t>
      </w:r>
      <w:r w:rsidRPr="0099007C">
        <w:rPr>
          <w:rFonts w:ascii="Times New Roman" w:hAnsi="Times New Roman" w:cs="Times New Roman"/>
          <w:color w:val="auto"/>
          <w:sz w:val="24"/>
          <w:szCs w:val="24"/>
        </w:rPr>
        <w:t xml:space="preserve"> родителей (законных представителей).</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5079E1" w:rsidRPr="0099007C" w:rsidRDefault="005079E1" w:rsidP="0099007C">
      <w:pPr>
        <w:shd w:val="clear" w:color="auto" w:fill="FFFFFF"/>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(например: факультатив «Иностранный язык» для обучающихся на </w:t>
      </w:r>
      <w:r w:rsidRPr="0099007C">
        <w:rPr>
          <w:rFonts w:ascii="Times New Roman" w:hAnsi="Times New Roman" w:cs="Times New Roman"/>
          <w:color w:val="auto"/>
          <w:sz w:val="24"/>
          <w:szCs w:val="24"/>
          <w:lang w:val="en-US"/>
        </w:rPr>
        <w:t>I</w:t>
      </w:r>
      <w:r w:rsidRPr="0099007C">
        <w:rPr>
          <w:rFonts w:ascii="Times New Roman" w:hAnsi="Times New Roman" w:cs="Times New Roman"/>
          <w:color w:val="auto"/>
          <w:sz w:val="24"/>
          <w:szCs w:val="24"/>
        </w:rPr>
        <w:t xml:space="preserve"> отделении и др. за счет введения в направления внеурочной деятельности).</w:t>
      </w:r>
    </w:p>
    <w:p w:rsidR="005079E1" w:rsidRPr="0099007C" w:rsidRDefault="005079E1" w:rsidP="0099007C">
      <w:pPr>
        <w:shd w:val="clear" w:color="auto" w:fill="FFFFFF"/>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Обучающимся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ТНР.</w:t>
      </w:r>
    </w:p>
    <w:p w:rsidR="00C4068A" w:rsidRPr="0099007C" w:rsidRDefault="005079E1" w:rsidP="0099007C">
      <w:pPr>
        <w:shd w:val="clear" w:color="auto" w:fill="FFFFFF"/>
        <w:spacing w:after="0" w:line="240" w:lineRule="auto"/>
        <w:ind w:firstLine="709"/>
        <w:jc w:val="both"/>
        <w:rPr>
          <w:rStyle w:val="c12"/>
          <w:rFonts w:ascii="Times New Roman" w:hAnsi="Times New Roman" w:cs="Times New Roman"/>
          <w:sz w:val="24"/>
          <w:szCs w:val="24"/>
        </w:rPr>
      </w:pPr>
      <w:r w:rsidRPr="0099007C">
        <w:rPr>
          <w:rFonts w:ascii="Times New Roman" w:hAnsi="Times New Roman" w:cs="Times New Roman"/>
          <w:sz w:val="24"/>
          <w:szCs w:val="24"/>
        </w:rPr>
        <w:t xml:space="preserve">Учебный план образовательной организации позволяет осуществлять единство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w:t>
      </w:r>
      <w:proofErr w:type="spellStart"/>
      <w:r w:rsidRPr="0099007C">
        <w:rPr>
          <w:rFonts w:ascii="Times New Roman" w:hAnsi="Times New Roman" w:cs="Times New Roman"/>
          <w:sz w:val="24"/>
          <w:szCs w:val="24"/>
        </w:rPr>
        <w:t>общеучебных</w:t>
      </w:r>
      <w:proofErr w:type="spellEnd"/>
      <w:r w:rsidRPr="0099007C">
        <w:rPr>
          <w:rFonts w:ascii="Times New Roman" w:hAnsi="Times New Roman" w:cs="Times New Roman"/>
          <w:sz w:val="24"/>
          <w:szCs w:val="24"/>
        </w:rPr>
        <w:t xml:space="preserve">, </w:t>
      </w:r>
      <w:proofErr w:type="spellStart"/>
      <w:r w:rsidRPr="0099007C">
        <w:rPr>
          <w:rFonts w:ascii="Times New Roman" w:hAnsi="Times New Roman" w:cs="Times New Roman"/>
          <w:sz w:val="24"/>
          <w:szCs w:val="24"/>
        </w:rPr>
        <w:t>метапредметных</w:t>
      </w:r>
      <w:proofErr w:type="spellEnd"/>
      <w:r w:rsidRPr="0099007C">
        <w:rPr>
          <w:rFonts w:ascii="Times New Roman" w:hAnsi="Times New Roman" w:cs="Times New Roman"/>
          <w:sz w:val="24"/>
          <w:szCs w:val="24"/>
        </w:rPr>
        <w:t>,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общеобразовательной организации.</w:t>
      </w:r>
    </w:p>
    <w:p w:rsidR="00C4068A" w:rsidRPr="0099007C" w:rsidRDefault="00C4068A" w:rsidP="0099007C">
      <w:pPr>
        <w:spacing w:after="0" w:line="240" w:lineRule="auto"/>
        <w:ind w:firstLine="709"/>
        <w:jc w:val="both"/>
        <w:rPr>
          <w:rStyle w:val="c12"/>
          <w:rFonts w:ascii="Times New Roman" w:hAnsi="Times New Roman" w:cs="Times New Roman"/>
          <w:sz w:val="24"/>
          <w:szCs w:val="24"/>
        </w:rPr>
      </w:pPr>
    </w:p>
    <w:p w:rsidR="002E55C8" w:rsidRPr="0099007C" w:rsidRDefault="009F391B" w:rsidP="0099007C">
      <w:pPr>
        <w:spacing w:after="0" w:line="240" w:lineRule="auto"/>
        <w:jc w:val="center"/>
        <w:outlineLvl w:val="2"/>
        <w:rPr>
          <w:rFonts w:ascii="Times New Roman" w:hAnsi="Times New Roman" w:cs="Times New Roman"/>
          <w:b/>
          <w:color w:val="auto"/>
          <w:sz w:val="24"/>
          <w:szCs w:val="24"/>
        </w:rPr>
      </w:pPr>
      <w:bookmarkStart w:id="29" w:name="_Toc413974315"/>
      <w:r w:rsidRPr="0099007C">
        <w:rPr>
          <w:rFonts w:ascii="Times New Roman" w:hAnsi="Times New Roman" w:cs="Times New Roman"/>
          <w:b/>
          <w:color w:val="auto"/>
          <w:sz w:val="24"/>
          <w:szCs w:val="24"/>
        </w:rPr>
        <w:t>3</w:t>
      </w:r>
      <w:r w:rsidR="008E45A7" w:rsidRPr="0099007C">
        <w:rPr>
          <w:rFonts w:ascii="Times New Roman" w:hAnsi="Times New Roman" w:cs="Times New Roman"/>
          <w:b/>
          <w:color w:val="auto"/>
          <w:sz w:val="24"/>
          <w:szCs w:val="24"/>
        </w:rPr>
        <w:t>.</w:t>
      </w:r>
      <w:r w:rsidR="0053751D" w:rsidRPr="0099007C">
        <w:rPr>
          <w:rFonts w:ascii="Times New Roman" w:hAnsi="Times New Roman" w:cs="Times New Roman"/>
          <w:b/>
          <w:color w:val="auto"/>
          <w:sz w:val="24"/>
          <w:szCs w:val="24"/>
        </w:rPr>
        <w:t>3</w:t>
      </w:r>
      <w:r w:rsidR="002E55C8" w:rsidRPr="0099007C">
        <w:rPr>
          <w:rFonts w:ascii="Times New Roman" w:hAnsi="Times New Roman" w:cs="Times New Roman"/>
          <w:b/>
          <w:color w:val="auto"/>
          <w:sz w:val="24"/>
          <w:szCs w:val="24"/>
        </w:rPr>
        <w:t>.</w:t>
      </w:r>
      <w:r w:rsidR="0053751D" w:rsidRPr="0099007C">
        <w:rPr>
          <w:rFonts w:ascii="Times New Roman" w:hAnsi="Times New Roman" w:cs="Times New Roman"/>
          <w:b/>
          <w:color w:val="auto"/>
          <w:sz w:val="24"/>
          <w:szCs w:val="24"/>
        </w:rPr>
        <w:t>2.</w:t>
      </w:r>
      <w:r w:rsidR="002E55C8" w:rsidRPr="0099007C">
        <w:rPr>
          <w:rFonts w:ascii="Times New Roman" w:hAnsi="Times New Roman" w:cs="Times New Roman"/>
          <w:b/>
          <w:color w:val="auto"/>
          <w:sz w:val="24"/>
          <w:szCs w:val="24"/>
        </w:rPr>
        <w:t xml:space="preserve"> </w:t>
      </w:r>
      <w:r w:rsidR="0053751D" w:rsidRPr="0099007C">
        <w:rPr>
          <w:rFonts w:ascii="Times New Roman" w:hAnsi="Times New Roman" w:cs="Times New Roman"/>
          <w:b/>
          <w:color w:val="auto"/>
          <w:sz w:val="24"/>
          <w:szCs w:val="24"/>
        </w:rPr>
        <w:t>Система у</w:t>
      </w:r>
      <w:r w:rsidR="002E55C8" w:rsidRPr="0099007C">
        <w:rPr>
          <w:rFonts w:ascii="Times New Roman" w:hAnsi="Times New Roman" w:cs="Times New Roman"/>
          <w:b/>
          <w:color w:val="auto"/>
          <w:sz w:val="24"/>
          <w:szCs w:val="24"/>
        </w:rPr>
        <w:t>слови</w:t>
      </w:r>
      <w:r w:rsidR="0053751D" w:rsidRPr="0099007C">
        <w:rPr>
          <w:rFonts w:ascii="Times New Roman" w:hAnsi="Times New Roman" w:cs="Times New Roman"/>
          <w:b/>
          <w:color w:val="auto"/>
          <w:sz w:val="24"/>
          <w:szCs w:val="24"/>
        </w:rPr>
        <w:t>й</w:t>
      </w:r>
      <w:r w:rsidR="002E55C8" w:rsidRPr="0099007C">
        <w:rPr>
          <w:rFonts w:ascii="Times New Roman" w:hAnsi="Times New Roman" w:cs="Times New Roman"/>
          <w:b/>
          <w:color w:val="auto"/>
          <w:sz w:val="24"/>
          <w:szCs w:val="24"/>
        </w:rPr>
        <w:t xml:space="preserve"> реализации </w:t>
      </w:r>
      <w:r w:rsidR="00C4068A" w:rsidRPr="0099007C">
        <w:rPr>
          <w:rFonts w:ascii="Times New Roman" w:hAnsi="Times New Roman" w:cs="Times New Roman"/>
          <w:b/>
          <w:color w:val="auto"/>
          <w:spacing w:val="2"/>
          <w:sz w:val="24"/>
          <w:szCs w:val="24"/>
        </w:rPr>
        <w:t xml:space="preserve">адаптированной основной </w:t>
      </w:r>
      <w:r w:rsidR="002F3645" w:rsidRPr="0099007C">
        <w:rPr>
          <w:rFonts w:ascii="Times New Roman" w:hAnsi="Times New Roman" w:cs="Times New Roman"/>
          <w:b/>
          <w:color w:val="auto"/>
          <w:spacing w:val="2"/>
          <w:sz w:val="24"/>
          <w:szCs w:val="24"/>
        </w:rPr>
        <w:t>обще</w:t>
      </w:r>
      <w:r w:rsidR="00C4068A" w:rsidRPr="0099007C">
        <w:rPr>
          <w:rFonts w:ascii="Times New Roman" w:hAnsi="Times New Roman" w:cs="Times New Roman"/>
          <w:b/>
          <w:color w:val="auto"/>
          <w:spacing w:val="2"/>
          <w:sz w:val="24"/>
          <w:szCs w:val="24"/>
        </w:rPr>
        <w:t>образовательной программы начального общего образования</w:t>
      </w:r>
      <w:bookmarkEnd w:id="29"/>
      <w:r w:rsidR="000345A5" w:rsidRPr="0099007C">
        <w:rPr>
          <w:rFonts w:ascii="Times New Roman" w:hAnsi="Times New Roman" w:cs="Times New Roman"/>
          <w:b/>
          <w:color w:val="auto"/>
          <w:spacing w:val="2"/>
          <w:sz w:val="24"/>
          <w:szCs w:val="24"/>
        </w:rPr>
        <w:t xml:space="preserve"> обучающихся с тяжелыми нарушениями речи</w:t>
      </w:r>
      <w:r w:rsidR="00AB0478" w:rsidRPr="0099007C">
        <w:rPr>
          <w:rFonts w:ascii="Times New Roman" w:hAnsi="Times New Roman" w:cs="Times New Roman"/>
          <w:b/>
          <w:color w:val="auto"/>
          <w:kern w:val="28"/>
          <w:sz w:val="24"/>
          <w:szCs w:val="24"/>
        </w:rPr>
        <w:t xml:space="preserve"> </w:t>
      </w:r>
    </w:p>
    <w:p w:rsidR="008F6778" w:rsidRPr="0099007C" w:rsidRDefault="00163A02" w:rsidP="0099007C">
      <w:pPr>
        <w:spacing w:after="0" w:line="240" w:lineRule="auto"/>
        <w:jc w:val="center"/>
        <w:rPr>
          <w:rFonts w:ascii="Times New Roman" w:hAnsi="Times New Roman" w:cs="Times New Roman"/>
          <w:b/>
          <w:kern w:val="28"/>
          <w:sz w:val="24"/>
          <w:szCs w:val="24"/>
        </w:rPr>
      </w:pPr>
      <w:r w:rsidRPr="0099007C">
        <w:rPr>
          <w:rFonts w:ascii="Times New Roman" w:hAnsi="Times New Roman" w:cs="Times New Roman"/>
          <w:b/>
          <w:kern w:val="28"/>
          <w:sz w:val="24"/>
          <w:szCs w:val="24"/>
        </w:rPr>
        <w:t>Кадровые условия</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Требования к ка</w:t>
      </w:r>
      <w:r w:rsidR="008712AC" w:rsidRPr="0099007C">
        <w:rPr>
          <w:rFonts w:ascii="Times New Roman" w:hAnsi="Times New Roman" w:cs="Times New Roman"/>
          <w:color w:val="auto"/>
          <w:sz w:val="24"/>
          <w:szCs w:val="24"/>
        </w:rPr>
        <w:t>дровому обеспечению АООП НОО</w:t>
      </w:r>
      <w:r w:rsidRPr="0099007C">
        <w:rPr>
          <w:rFonts w:ascii="Times New Roman" w:hAnsi="Times New Roman" w:cs="Times New Roman"/>
          <w:color w:val="auto"/>
          <w:sz w:val="24"/>
          <w:szCs w:val="24"/>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sidRPr="0099007C">
        <w:rPr>
          <w:rFonts w:ascii="Times New Roman" w:hAnsi="Times New Roman" w:cs="Times New Roman"/>
          <w:color w:val="auto"/>
          <w:sz w:val="24"/>
          <w:szCs w:val="24"/>
        </w:rPr>
        <w:t>ных организаций</w:t>
      </w:r>
      <w:r w:rsidRPr="0099007C">
        <w:rPr>
          <w:rFonts w:ascii="Times New Roman" w:hAnsi="Times New Roman" w:cs="Times New Roman"/>
          <w:color w:val="auto"/>
          <w:sz w:val="24"/>
          <w:szCs w:val="24"/>
        </w:rPr>
        <w:t>.</w:t>
      </w:r>
    </w:p>
    <w:p w:rsidR="008F6778" w:rsidRPr="0099007C" w:rsidRDefault="008F6778" w:rsidP="0099007C">
      <w:pPr>
        <w:spacing w:after="0" w:line="240" w:lineRule="auto"/>
        <w:ind w:firstLine="709"/>
        <w:jc w:val="both"/>
        <w:rPr>
          <w:rFonts w:ascii="Times New Roman" w:hAnsi="Times New Roman" w:cs="Times New Roman"/>
          <w:i/>
          <w:color w:val="auto"/>
          <w:sz w:val="24"/>
          <w:szCs w:val="24"/>
        </w:rPr>
      </w:pPr>
      <w:r w:rsidRPr="0099007C">
        <w:rPr>
          <w:rFonts w:ascii="Times New Roman" w:hAnsi="Times New Roman" w:cs="Times New Roman"/>
          <w:i/>
          <w:color w:val="auto"/>
          <w:sz w:val="24"/>
          <w:szCs w:val="24"/>
        </w:rPr>
        <w:t>Требования к кадровому обеспечению АООП НОО для обучающихся с ТНР, реализующейся в условиях отдельных образовате</w:t>
      </w:r>
      <w:r w:rsidR="008712AC" w:rsidRPr="0099007C">
        <w:rPr>
          <w:rFonts w:ascii="Times New Roman" w:hAnsi="Times New Roman" w:cs="Times New Roman"/>
          <w:i/>
          <w:color w:val="auto"/>
          <w:sz w:val="24"/>
          <w:szCs w:val="24"/>
        </w:rPr>
        <w:t>льных организаций</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i/>
          <w:color w:val="auto"/>
          <w:sz w:val="24"/>
          <w:szCs w:val="24"/>
        </w:rPr>
        <w:t xml:space="preserve">Учитель-логопед – </w:t>
      </w:r>
      <w:r w:rsidRPr="0099007C">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по специальности «Логопедия» с получением квалификации «Учитель-логопед»;</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по направлению «Педагогика», профиль подготовки «Коррекционная педагогика и специальная психология» (квалификация/степень – бакалавр), либо по направлению </w:t>
      </w:r>
      <w:r w:rsidRPr="0099007C">
        <w:rPr>
          <w:rFonts w:ascii="Times New Roman" w:hAnsi="Times New Roman" w:cs="Times New Roman"/>
          <w:color w:val="auto"/>
          <w:sz w:val="24"/>
          <w:szCs w:val="24"/>
        </w:rPr>
        <w:lastRenderedPageBreak/>
        <w:t>«Педагогика», магистерская программа «Специальное педагогическое образование» (квалификация/степень – магистр).</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i/>
          <w:color w:val="auto"/>
          <w:sz w:val="24"/>
          <w:szCs w:val="24"/>
        </w:rPr>
        <w:t xml:space="preserve">Педагогические работники </w:t>
      </w:r>
      <w:r w:rsidRPr="0099007C">
        <w:rPr>
          <w:rFonts w:ascii="Times New Roman" w:hAnsi="Times New Roman" w:cs="Times New Roman"/>
          <w:color w:val="auto"/>
          <w:sz w:val="24"/>
          <w:szCs w:val="24"/>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i/>
          <w:color w:val="auto"/>
          <w:sz w:val="24"/>
          <w:szCs w:val="24"/>
        </w:rPr>
        <w:t>Руководящие работники (административный персонал)</w:t>
      </w:r>
      <w:r w:rsidRPr="0099007C">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При необходимости в </w:t>
      </w:r>
      <w:r w:rsidR="008712AC" w:rsidRPr="0099007C">
        <w:rPr>
          <w:rFonts w:ascii="Times New Roman" w:hAnsi="Times New Roman" w:cs="Times New Roman"/>
          <w:color w:val="auto"/>
          <w:sz w:val="24"/>
          <w:szCs w:val="24"/>
        </w:rPr>
        <w:t>процессе реализации АООП НОО</w:t>
      </w:r>
      <w:r w:rsidRPr="0099007C">
        <w:rPr>
          <w:rFonts w:ascii="Times New Roman" w:hAnsi="Times New Roman" w:cs="Times New Roman"/>
          <w:color w:val="auto"/>
          <w:sz w:val="24"/>
          <w:szCs w:val="24"/>
        </w:rPr>
        <w:t xml:space="preserve"> обучающихся с ТНР возможно временное или постоянное подключение </w:t>
      </w:r>
      <w:proofErr w:type="spellStart"/>
      <w:r w:rsidRPr="0099007C">
        <w:rPr>
          <w:rFonts w:ascii="Times New Roman" w:hAnsi="Times New Roman" w:cs="Times New Roman"/>
          <w:color w:val="auto"/>
          <w:sz w:val="24"/>
          <w:szCs w:val="24"/>
        </w:rPr>
        <w:t>тьютора</w:t>
      </w:r>
      <w:proofErr w:type="spellEnd"/>
      <w:r w:rsidRPr="0099007C">
        <w:rPr>
          <w:rFonts w:ascii="Times New Roman" w:hAnsi="Times New Roman" w:cs="Times New Roman"/>
          <w:color w:val="auto"/>
          <w:sz w:val="24"/>
          <w:szCs w:val="24"/>
        </w:rPr>
        <w:t xml:space="preserve"> и ассистента (помощника), которые должны иметь:</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proofErr w:type="spellStart"/>
      <w:r w:rsidRPr="0099007C">
        <w:rPr>
          <w:rFonts w:ascii="Times New Roman" w:hAnsi="Times New Roman" w:cs="Times New Roman"/>
          <w:color w:val="auto"/>
          <w:sz w:val="24"/>
          <w:szCs w:val="24"/>
        </w:rPr>
        <w:t>тьютор</w:t>
      </w:r>
      <w:proofErr w:type="spellEnd"/>
      <w:r w:rsidRPr="0099007C">
        <w:rPr>
          <w:rFonts w:ascii="Times New Roman" w:hAnsi="Times New Roman" w:cs="Times New Roman"/>
          <w:color w:val="auto"/>
          <w:sz w:val="24"/>
          <w:szCs w:val="24"/>
        </w:rPr>
        <w:t xml:space="preserve">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Pr="0099007C" w:rsidRDefault="008F6778" w:rsidP="0099007C">
      <w:pPr>
        <w:spacing w:after="0" w:line="240" w:lineRule="auto"/>
        <w:ind w:firstLine="709"/>
        <w:jc w:val="both"/>
        <w:rPr>
          <w:rFonts w:ascii="Times New Roman" w:hAnsi="Times New Roman" w:cs="Times New Roman"/>
          <w:color w:val="auto"/>
          <w:sz w:val="24"/>
          <w:szCs w:val="24"/>
        </w:rPr>
      </w:pPr>
      <w:r w:rsidRPr="0099007C">
        <w:rPr>
          <w:rFonts w:ascii="Times New Roman" w:hAnsi="Times New Roman" w:cs="Times New Roman"/>
          <w:color w:val="auto"/>
          <w:sz w:val="24"/>
          <w:szCs w:val="24"/>
        </w:rPr>
        <w:t>ассистент (помощник) – не ниже среднего общего образования с прохождением соответствующей программы подготовки.</w:t>
      </w:r>
    </w:p>
    <w:p w:rsidR="001A607D" w:rsidRPr="0099007C" w:rsidRDefault="001A607D" w:rsidP="0099007C">
      <w:pPr>
        <w:spacing w:after="0" w:line="240" w:lineRule="auto"/>
        <w:ind w:firstLine="709"/>
        <w:jc w:val="both"/>
        <w:rPr>
          <w:rFonts w:ascii="Times New Roman" w:hAnsi="Times New Roman" w:cs="Times New Roman"/>
          <w:color w:val="auto"/>
          <w:sz w:val="24"/>
          <w:szCs w:val="24"/>
        </w:rPr>
      </w:pPr>
    </w:p>
    <w:p w:rsidR="000F6B68" w:rsidRPr="0099007C" w:rsidRDefault="000F6B68" w:rsidP="0099007C">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99007C">
        <w:rPr>
          <w:rFonts w:ascii="Times New Roman" w:hAnsi="Times New Roman" w:cs="Times New Roman"/>
          <w:b/>
          <w:kern w:val="28"/>
          <w:sz w:val="24"/>
          <w:szCs w:val="24"/>
        </w:rPr>
        <w:t>Финансов</w:t>
      </w:r>
      <w:r w:rsidR="008533D1" w:rsidRPr="0099007C">
        <w:rPr>
          <w:rFonts w:ascii="Times New Roman" w:hAnsi="Times New Roman" w:cs="Times New Roman"/>
          <w:b/>
          <w:kern w:val="28"/>
          <w:sz w:val="24"/>
          <w:szCs w:val="24"/>
        </w:rPr>
        <w:t>ы</w:t>
      </w:r>
      <w:r w:rsidRPr="0099007C">
        <w:rPr>
          <w:rFonts w:ascii="Times New Roman" w:hAnsi="Times New Roman" w:cs="Times New Roman"/>
          <w:b/>
          <w:kern w:val="28"/>
          <w:sz w:val="24"/>
          <w:szCs w:val="24"/>
        </w:rPr>
        <w:t>е условия</w:t>
      </w:r>
    </w:p>
    <w:p w:rsidR="00F72933" w:rsidRPr="0099007C" w:rsidRDefault="00F72933" w:rsidP="0099007C">
      <w:pPr>
        <w:pStyle w:val="14TexstOSNOVA1012"/>
        <w:autoSpaceDE/>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w:t>
      </w:r>
      <w:r w:rsidR="005E7131" w:rsidRPr="0099007C">
        <w:rPr>
          <w:rFonts w:ascii="Times New Roman" w:hAnsi="Times New Roman" w:cs="Times New Roman"/>
          <w:sz w:val="24"/>
          <w:szCs w:val="24"/>
        </w:rPr>
        <w:t>оответствии с ФГОС НОО</w:t>
      </w:r>
      <w:r w:rsidR="00753C7C" w:rsidRPr="0099007C">
        <w:rPr>
          <w:rFonts w:ascii="Times New Roman" w:hAnsi="Times New Roman" w:cs="Times New Roman"/>
          <w:sz w:val="24"/>
          <w:szCs w:val="24"/>
        </w:rPr>
        <w:t xml:space="preserve"> обучающихся</w:t>
      </w:r>
      <w:r w:rsidRPr="0099007C">
        <w:rPr>
          <w:rFonts w:ascii="Times New Roman" w:hAnsi="Times New Roman" w:cs="Times New Roman"/>
          <w:sz w:val="24"/>
          <w:szCs w:val="24"/>
        </w:rPr>
        <w:t xml:space="preserve"> с ОВЗ.</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Финансовые условия реализации АООП НОО должны</w:t>
      </w:r>
      <w:r w:rsidRPr="0099007C">
        <w:rPr>
          <w:rFonts w:ascii="Times New Roman" w:hAnsi="Times New Roman" w:cs="Times New Roman"/>
          <w:sz w:val="24"/>
          <w:szCs w:val="24"/>
          <w:vertAlign w:val="superscript"/>
        </w:rPr>
        <w:footnoteReference w:id="12"/>
      </w:r>
      <w:r w:rsidRPr="0099007C">
        <w:rPr>
          <w:rFonts w:ascii="Times New Roman" w:hAnsi="Times New Roman" w:cs="Times New Roman"/>
          <w:sz w:val="24"/>
          <w:szCs w:val="24"/>
        </w:rPr>
        <w:t>:</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1) обеспечивать возможность вып</w:t>
      </w:r>
      <w:r w:rsidR="00753C7C" w:rsidRPr="0099007C">
        <w:rPr>
          <w:rFonts w:ascii="Times New Roman" w:hAnsi="Times New Roman" w:cs="Times New Roman"/>
          <w:sz w:val="24"/>
          <w:szCs w:val="24"/>
        </w:rPr>
        <w:t>олнения требований ФГОС НОО обучающихся</w:t>
      </w:r>
      <w:r w:rsidRPr="0099007C">
        <w:rPr>
          <w:rFonts w:ascii="Times New Roman" w:hAnsi="Times New Roman" w:cs="Times New Roman"/>
          <w:sz w:val="24"/>
          <w:szCs w:val="24"/>
        </w:rPr>
        <w:t xml:space="preserve"> с ОВЗ к условиям реализации и структуре АООП НОО;</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 xml:space="preserve">Финансирование реализации АООП НОО должно осуществляться </w:t>
      </w:r>
      <w:r w:rsidRPr="0099007C">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w:t>
      </w:r>
      <w:r w:rsidR="00753C7C" w:rsidRPr="0099007C">
        <w:rPr>
          <w:rFonts w:ascii="Times New Roman" w:hAnsi="Times New Roman" w:cs="Times New Roman"/>
          <w:sz w:val="24"/>
          <w:szCs w:val="24"/>
        </w:rPr>
        <w:t>ОС НОО обучающихся</w:t>
      </w:r>
      <w:r w:rsidRPr="0099007C">
        <w:rPr>
          <w:rFonts w:ascii="Times New Roman" w:hAnsi="Times New Roman" w:cs="Times New Roman"/>
          <w:sz w:val="24"/>
          <w:szCs w:val="24"/>
        </w:rPr>
        <w:t xml:space="preserve"> с ОВЗ:</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специальными условиями получения образования (кадровыми, материально-техническими);</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расходами на оплату труда работников, реализующих АООП НОО;</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w:t>
      </w:r>
      <w:r w:rsidRPr="0099007C">
        <w:rPr>
          <w:rFonts w:ascii="Times New Roman" w:hAnsi="Times New Roman" w:cs="Times New Roman"/>
          <w:sz w:val="24"/>
          <w:szCs w:val="24"/>
        </w:rPr>
        <w:lastRenderedPageBreak/>
        <w:t>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99007C" w:rsidRDefault="00F72933" w:rsidP="0099007C">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F72933" w:rsidRPr="0099007C" w:rsidRDefault="00F72933" w:rsidP="0099007C">
      <w:pPr>
        <w:pStyle w:val="14TexstOSNOVA1012"/>
        <w:autoSpaceDE/>
        <w:spacing w:line="240" w:lineRule="auto"/>
        <w:ind w:firstLine="709"/>
        <w:textAlignment w:val="baseline"/>
        <w:rPr>
          <w:rFonts w:ascii="Times New Roman" w:hAnsi="Times New Roman" w:cs="Times New Roman"/>
          <w:sz w:val="24"/>
          <w:szCs w:val="24"/>
        </w:rPr>
      </w:pPr>
      <w:r w:rsidRPr="0099007C">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1A607D" w:rsidRPr="0099007C" w:rsidRDefault="001A607D" w:rsidP="0099007C">
      <w:pPr>
        <w:pStyle w:val="14TexstOSNOVA1012"/>
        <w:autoSpaceDE/>
        <w:spacing w:line="240" w:lineRule="auto"/>
        <w:ind w:firstLine="709"/>
        <w:textAlignment w:val="baseline"/>
        <w:rPr>
          <w:rFonts w:ascii="Times New Roman" w:hAnsi="Times New Roman" w:cs="Times New Roman"/>
          <w:sz w:val="24"/>
          <w:szCs w:val="24"/>
        </w:rPr>
      </w:pPr>
    </w:p>
    <w:p w:rsidR="00722007" w:rsidRPr="0099007C" w:rsidRDefault="00722007" w:rsidP="0099007C">
      <w:pPr>
        <w:shd w:val="clear" w:color="auto" w:fill="FFFFFF"/>
        <w:spacing w:after="0" w:line="240" w:lineRule="auto"/>
        <w:jc w:val="center"/>
        <w:rPr>
          <w:rFonts w:ascii="Times New Roman" w:hAnsi="Times New Roman"/>
          <w:sz w:val="24"/>
          <w:szCs w:val="24"/>
        </w:rPr>
      </w:pPr>
      <w:r w:rsidRPr="0099007C">
        <w:rPr>
          <w:rFonts w:ascii="Times New Roman" w:hAnsi="Times New Roman"/>
          <w:b/>
          <w:bCs/>
          <w:spacing w:val="-3"/>
          <w:sz w:val="24"/>
          <w:szCs w:val="24"/>
        </w:rPr>
        <w:t xml:space="preserve">Определение нормативных затрат на оказание </w:t>
      </w:r>
    </w:p>
    <w:p w:rsidR="00722007" w:rsidRPr="0099007C" w:rsidRDefault="00722007" w:rsidP="0099007C">
      <w:pPr>
        <w:shd w:val="clear" w:color="auto" w:fill="FFFFFF"/>
        <w:spacing w:after="0" w:line="240" w:lineRule="auto"/>
        <w:jc w:val="center"/>
        <w:rPr>
          <w:rFonts w:ascii="Times New Roman" w:hAnsi="Times New Roman"/>
          <w:b/>
          <w:bCs/>
          <w:spacing w:val="-3"/>
          <w:sz w:val="24"/>
          <w:szCs w:val="24"/>
        </w:rPr>
      </w:pPr>
      <w:r w:rsidRPr="0099007C">
        <w:rPr>
          <w:rFonts w:ascii="Times New Roman" w:hAnsi="Times New Roman"/>
          <w:b/>
          <w:bCs/>
          <w:spacing w:val="-3"/>
          <w:sz w:val="24"/>
          <w:szCs w:val="24"/>
        </w:rPr>
        <w:t>государственной услуги</w:t>
      </w:r>
    </w:p>
    <w:p w:rsidR="00722007" w:rsidRPr="0099007C" w:rsidRDefault="00722007" w:rsidP="0099007C">
      <w:pPr>
        <w:shd w:val="clear" w:color="auto" w:fill="FFFFFF"/>
        <w:tabs>
          <w:tab w:val="left" w:pos="1087"/>
        </w:tabs>
        <w:spacing w:after="0" w:line="240" w:lineRule="auto"/>
        <w:ind w:right="22" w:firstLine="677"/>
        <w:jc w:val="both"/>
        <w:rPr>
          <w:rFonts w:ascii="Times New Roman" w:hAnsi="Times New Roman"/>
          <w:spacing w:val="-2"/>
          <w:sz w:val="24"/>
          <w:szCs w:val="24"/>
        </w:rPr>
      </w:pPr>
      <w:r w:rsidRPr="0099007C">
        <w:rPr>
          <w:rFonts w:ascii="Times New Roman" w:hAnsi="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w:t>
      </w:r>
      <w:r w:rsidRPr="0099007C">
        <w:rPr>
          <w:rFonts w:ascii="Times New Roman" w:hAnsi="Times New Roman"/>
          <w:color w:val="auto"/>
          <w:spacing w:val="-2"/>
          <w:sz w:val="24"/>
          <w:szCs w:val="24"/>
        </w:rPr>
        <w:t>с ТНР</w:t>
      </w:r>
      <w:r w:rsidRPr="0099007C">
        <w:rPr>
          <w:rFonts w:ascii="Times New Roman" w:hAnsi="Times New Roman"/>
          <w:spacing w:val="-2"/>
          <w:sz w:val="24"/>
          <w:szCs w:val="24"/>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99007C" w:rsidRDefault="00722007" w:rsidP="0099007C">
      <w:pPr>
        <w:shd w:val="clear" w:color="auto" w:fill="FFFFFF"/>
        <w:tabs>
          <w:tab w:val="left" w:pos="1087"/>
        </w:tabs>
        <w:spacing w:after="0" w:line="240" w:lineRule="auto"/>
        <w:ind w:right="22" w:firstLine="677"/>
        <w:jc w:val="both"/>
        <w:rPr>
          <w:rFonts w:ascii="Times New Roman" w:hAnsi="Times New Roman"/>
          <w:sz w:val="24"/>
          <w:szCs w:val="24"/>
        </w:rPr>
      </w:pPr>
      <w:r w:rsidRPr="0099007C">
        <w:rPr>
          <w:rFonts w:ascii="Times New Roman" w:hAnsi="Times New Roman"/>
          <w:spacing w:val="-2"/>
          <w:sz w:val="24"/>
          <w:szCs w:val="24"/>
        </w:rPr>
        <w:t xml:space="preserve">Нормативные затраты на оказание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-той государственной услуги</w:t>
      </w:r>
      <w:r w:rsidRPr="0099007C">
        <w:rPr>
          <w:rFonts w:ascii="Times New Roman" w:hAnsi="Times New Roman"/>
          <w:sz w:val="24"/>
          <w:szCs w:val="24"/>
        </w:rPr>
        <w:t xml:space="preserve"> </w:t>
      </w:r>
      <w:r w:rsidRPr="0099007C">
        <w:rPr>
          <w:rFonts w:ascii="Times New Roman" w:hAnsi="Times New Roman"/>
          <w:spacing w:val="-2"/>
          <w:sz w:val="24"/>
          <w:szCs w:val="24"/>
        </w:rPr>
        <w:t xml:space="preserve">на </w:t>
      </w:r>
      <w:r w:rsidRPr="0099007C">
        <w:rPr>
          <w:rFonts w:ascii="Times New Roman" w:hAnsi="Times New Roman"/>
          <w:sz w:val="24"/>
          <w:szCs w:val="24"/>
        </w:rPr>
        <w:t>соответствующий финансовый год определяются по формуле:</w:t>
      </w:r>
    </w:p>
    <w:p w:rsidR="00722007" w:rsidRPr="0099007C" w:rsidRDefault="00722007" w:rsidP="0099007C">
      <w:pPr>
        <w:shd w:val="clear" w:color="auto" w:fill="FFFFFF"/>
        <w:spacing w:after="0" w:line="240" w:lineRule="auto"/>
        <w:ind w:left="1416" w:firstLine="708"/>
        <w:jc w:val="both"/>
        <w:rPr>
          <w:rFonts w:ascii="Times New Roman" w:hAnsi="Times New Roman"/>
          <w:b/>
          <w:sz w:val="24"/>
          <w:szCs w:val="24"/>
        </w:rPr>
      </w:pPr>
      <w:r w:rsidRPr="0099007C">
        <w:rPr>
          <w:rFonts w:ascii="Times New Roman" w:hAnsi="Times New Roman"/>
          <w:b/>
          <w:i/>
          <w:sz w:val="24"/>
          <w:szCs w:val="24"/>
        </w:rPr>
        <w:t xml:space="preserve">      З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гу</w:t>
      </w:r>
      <w:proofErr w:type="spellEnd"/>
      <w:r w:rsidRPr="0099007C">
        <w:rPr>
          <w:rFonts w:ascii="Times New Roman" w:hAnsi="Times New Roman"/>
          <w:i/>
          <w:sz w:val="24"/>
          <w:szCs w:val="24"/>
        </w:rPr>
        <w:t xml:space="preserve"> </w:t>
      </w:r>
      <w:r w:rsidRPr="0099007C">
        <w:rPr>
          <w:rFonts w:ascii="Times New Roman" w:hAnsi="Times New Roman"/>
          <w:b/>
          <w:bCs/>
          <w:spacing w:val="-4"/>
          <w:sz w:val="24"/>
          <w:szCs w:val="24"/>
        </w:rPr>
        <w:t xml:space="preserve"> = </w:t>
      </w:r>
      <w:r w:rsidRPr="0099007C">
        <w:rPr>
          <w:rFonts w:ascii="Times New Roman" w:hAnsi="Times New Roman"/>
          <w:b/>
          <w:bCs/>
          <w:i/>
          <w:spacing w:val="-4"/>
          <w:sz w:val="24"/>
          <w:szCs w:val="24"/>
        </w:rPr>
        <w:t>НЗ</w:t>
      </w:r>
      <w:r w:rsidRPr="0099007C">
        <w:rPr>
          <w:rFonts w:ascii="Times New Roman" w:hAnsi="Times New Roman"/>
          <w:i/>
          <w:sz w:val="24"/>
          <w:szCs w:val="24"/>
          <w:vertAlign w:val="superscript"/>
        </w:rPr>
        <w:t xml:space="preserve">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очр</w:t>
      </w:r>
      <w:proofErr w:type="spellEnd"/>
      <w:r w:rsidRPr="0099007C">
        <w:rPr>
          <w:rFonts w:ascii="Times New Roman" w:hAnsi="Times New Roman"/>
          <w:i/>
          <w:sz w:val="24"/>
          <w:szCs w:val="24"/>
          <w:vertAlign w:val="subscript"/>
        </w:rPr>
        <w:t xml:space="preserve"> </w:t>
      </w:r>
      <w:r w:rsidRPr="0099007C">
        <w:rPr>
          <w:rFonts w:ascii="Times New Roman" w:hAnsi="Times New Roman"/>
          <w:b/>
          <w:i/>
          <w:sz w:val="24"/>
          <w:szCs w:val="24"/>
          <w:vertAlign w:val="subscript"/>
        </w:rPr>
        <w:t>*</w:t>
      </w:r>
      <w:proofErr w:type="spellStart"/>
      <w:r w:rsidRPr="0099007C">
        <w:rPr>
          <w:rFonts w:ascii="Times New Roman" w:hAnsi="Times New Roman"/>
          <w:b/>
          <w:i/>
          <w:sz w:val="24"/>
          <w:szCs w:val="24"/>
          <w:vertAlign w:val="subscript"/>
          <w:lang w:val="en-US"/>
        </w:rPr>
        <w:t>k</w:t>
      </w:r>
      <w:r w:rsidRPr="0099007C">
        <w:rPr>
          <w:rFonts w:ascii="Times New Roman" w:hAnsi="Times New Roman"/>
          <w:i/>
          <w:sz w:val="24"/>
          <w:szCs w:val="24"/>
          <w:vertAlign w:val="subscript"/>
          <w:lang w:val="en-US"/>
        </w:rPr>
        <w:t>i</w:t>
      </w:r>
      <w:proofErr w:type="spellEnd"/>
      <w:r w:rsidRPr="0099007C">
        <w:rPr>
          <w:rFonts w:ascii="Times New Roman" w:hAnsi="Times New Roman"/>
          <w:i/>
          <w:sz w:val="24"/>
          <w:szCs w:val="24"/>
          <w:vertAlign w:val="subscript"/>
        </w:rPr>
        <w:t xml:space="preserve"> </w:t>
      </w:r>
      <w:r w:rsidRPr="0099007C">
        <w:rPr>
          <w:rFonts w:ascii="Times New Roman" w:hAnsi="Times New Roman"/>
          <w:b/>
          <w:sz w:val="24"/>
          <w:szCs w:val="24"/>
        </w:rPr>
        <w:t xml:space="preserve">  </w:t>
      </w:r>
      <w:r w:rsidRPr="0099007C">
        <w:rPr>
          <w:rFonts w:ascii="Times New Roman" w:hAnsi="Times New Roman"/>
          <w:i/>
          <w:iCs/>
          <w:sz w:val="24"/>
          <w:szCs w:val="24"/>
        </w:rPr>
        <w:t xml:space="preserve">, </w:t>
      </w:r>
      <w:r w:rsidRPr="0099007C">
        <w:rPr>
          <w:rFonts w:ascii="Times New Roman" w:hAnsi="Times New Roman"/>
          <w:sz w:val="24"/>
          <w:szCs w:val="24"/>
        </w:rPr>
        <w:t>где</w:t>
      </w:r>
    </w:p>
    <w:p w:rsidR="00722007" w:rsidRPr="0099007C" w:rsidRDefault="00722007" w:rsidP="0099007C">
      <w:pPr>
        <w:shd w:val="clear" w:color="auto" w:fill="FFFFFF"/>
        <w:spacing w:after="0" w:line="240" w:lineRule="auto"/>
        <w:ind w:right="22" w:firstLine="677"/>
        <w:jc w:val="both"/>
        <w:rPr>
          <w:rFonts w:ascii="Times New Roman" w:hAnsi="Times New Roman"/>
          <w:sz w:val="24"/>
          <w:szCs w:val="24"/>
        </w:rPr>
      </w:pPr>
      <w:r w:rsidRPr="0099007C">
        <w:rPr>
          <w:rFonts w:ascii="Times New Roman" w:hAnsi="Times New Roman"/>
          <w:sz w:val="24"/>
          <w:szCs w:val="24"/>
        </w:rPr>
        <w:t xml:space="preserve">З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гу</w:t>
      </w:r>
      <w:proofErr w:type="spellEnd"/>
      <w:r w:rsidRPr="0099007C">
        <w:rPr>
          <w:rFonts w:ascii="Times New Roman" w:hAnsi="Times New Roman"/>
          <w:i/>
          <w:sz w:val="24"/>
          <w:szCs w:val="24"/>
        </w:rPr>
        <w:t xml:space="preserve"> </w:t>
      </w:r>
      <w:r w:rsidRPr="0099007C">
        <w:rPr>
          <w:rFonts w:ascii="Times New Roman" w:hAnsi="Times New Roman"/>
          <w:b/>
          <w:bCs/>
          <w:spacing w:val="-4"/>
          <w:sz w:val="24"/>
          <w:szCs w:val="24"/>
        </w:rPr>
        <w:t xml:space="preserve"> - </w:t>
      </w:r>
      <w:r w:rsidRPr="0099007C">
        <w:rPr>
          <w:rFonts w:ascii="Times New Roman" w:hAnsi="Times New Roman"/>
          <w:bCs/>
          <w:spacing w:val="-4"/>
          <w:sz w:val="24"/>
          <w:szCs w:val="24"/>
        </w:rPr>
        <w:t>н</w:t>
      </w:r>
      <w:r w:rsidRPr="0099007C">
        <w:rPr>
          <w:rFonts w:ascii="Times New Roman" w:hAnsi="Times New Roman"/>
          <w:spacing w:val="-2"/>
          <w:sz w:val="24"/>
          <w:szCs w:val="24"/>
        </w:rPr>
        <w:t xml:space="preserve">ормативные затраты на оказание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-той государственной услуги</w:t>
      </w:r>
      <w:r w:rsidRPr="0099007C">
        <w:rPr>
          <w:rFonts w:ascii="Times New Roman" w:hAnsi="Times New Roman"/>
          <w:sz w:val="24"/>
          <w:szCs w:val="24"/>
        </w:rPr>
        <w:t xml:space="preserve"> </w:t>
      </w:r>
      <w:r w:rsidRPr="0099007C">
        <w:rPr>
          <w:rFonts w:ascii="Times New Roman" w:hAnsi="Times New Roman"/>
          <w:spacing w:val="-2"/>
          <w:sz w:val="24"/>
          <w:szCs w:val="24"/>
        </w:rPr>
        <w:t xml:space="preserve">на </w:t>
      </w:r>
      <w:r w:rsidRPr="0099007C">
        <w:rPr>
          <w:rFonts w:ascii="Times New Roman" w:hAnsi="Times New Roman"/>
          <w:sz w:val="24"/>
          <w:szCs w:val="24"/>
        </w:rPr>
        <w:t>соответствующий финансовый год;</w:t>
      </w:r>
    </w:p>
    <w:p w:rsidR="00722007" w:rsidRPr="0099007C" w:rsidRDefault="00722007" w:rsidP="0099007C">
      <w:pPr>
        <w:shd w:val="clear" w:color="auto" w:fill="FFFFFF"/>
        <w:spacing w:after="0" w:line="240" w:lineRule="auto"/>
        <w:ind w:right="22" w:firstLine="677"/>
        <w:jc w:val="both"/>
        <w:rPr>
          <w:rFonts w:ascii="Times New Roman" w:hAnsi="Times New Roman"/>
          <w:sz w:val="24"/>
          <w:szCs w:val="24"/>
        </w:rPr>
      </w:pPr>
      <w:r w:rsidRPr="0099007C">
        <w:rPr>
          <w:rFonts w:ascii="Times New Roman" w:hAnsi="Times New Roman"/>
          <w:bCs/>
          <w:spacing w:val="-4"/>
          <w:sz w:val="24"/>
          <w:szCs w:val="24"/>
        </w:rPr>
        <w:t>НЗ</w:t>
      </w:r>
      <w:r w:rsidRPr="0099007C">
        <w:rPr>
          <w:rFonts w:ascii="Times New Roman" w:hAnsi="Times New Roman"/>
          <w:sz w:val="24"/>
          <w:szCs w:val="24"/>
          <w:vertAlign w:val="superscript"/>
        </w:rPr>
        <w:t xml:space="preserve"> </w:t>
      </w:r>
      <w:proofErr w:type="spellStart"/>
      <w:r w:rsidRPr="0099007C">
        <w:rPr>
          <w:rFonts w:ascii="Times New Roman" w:hAnsi="Times New Roman"/>
          <w:sz w:val="24"/>
          <w:szCs w:val="24"/>
          <w:vertAlign w:val="superscript"/>
          <w:lang w:val="en-US"/>
        </w:rPr>
        <w:t>i</w:t>
      </w:r>
      <w:r w:rsidRPr="0099007C">
        <w:rPr>
          <w:rFonts w:ascii="Times New Roman" w:hAnsi="Times New Roman"/>
          <w:sz w:val="24"/>
          <w:szCs w:val="24"/>
          <w:vertAlign w:val="subscript"/>
        </w:rPr>
        <w:t>очр</w:t>
      </w:r>
      <w:proofErr w:type="spellEnd"/>
      <w:r w:rsidRPr="0099007C">
        <w:rPr>
          <w:rFonts w:ascii="Times New Roman" w:hAnsi="Times New Roman"/>
          <w:i/>
          <w:sz w:val="24"/>
          <w:szCs w:val="24"/>
          <w:vertAlign w:val="subscript"/>
        </w:rPr>
        <w:t xml:space="preserve"> </w:t>
      </w:r>
      <w:r w:rsidRPr="0099007C">
        <w:rPr>
          <w:rFonts w:ascii="Times New Roman" w:hAnsi="Times New Roman"/>
          <w:sz w:val="24"/>
          <w:szCs w:val="24"/>
          <w:vertAlign w:val="superscript"/>
        </w:rPr>
        <w:t>_</w:t>
      </w:r>
      <w:r w:rsidRPr="0099007C">
        <w:rPr>
          <w:rFonts w:ascii="Times New Roman" w:hAnsi="Times New Roman"/>
          <w:sz w:val="24"/>
          <w:szCs w:val="24"/>
        </w:rPr>
        <w:t xml:space="preserve"> </w:t>
      </w:r>
      <w:r w:rsidRPr="0099007C">
        <w:rPr>
          <w:rFonts w:ascii="Times New Roman" w:hAnsi="Times New Roman"/>
          <w:spacing w:val="-2"/>
          <w:sz w:val="24"/>
          <w:szCs w:val="24"/>
        </w:rPr>
        <w:t xml:space="preserve">нормативные затраты на оказание единицы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722007" w:rsidRPr="0099007C" w:rsidRDefault="00722007" w:rsidP="0099007C">
      <w:pPr>
        <w:shd w:val="clear" w:color="auto" w:fill="FFFFFF"/>
        <w:spacing w:after="0" w:line="240" w:lineRule="auto"/>
        <w:ind w:right="22" w:firstLine="677"/>
        <w:jc w:val="both"/>
        <w:rPr>
          <w:rFonts w:ascii="Times New Roman" w:hAnsi="Times New Roman"/>
          <w:sz w:val="24"/>
          <w:szCs w:val="24"/>
        </w:rPr>
      </w:pPr>
      <w:r w:rsidRPr="0099007C">
        <w:rPr>
          <w:rFonts w:ascii="Times New Roman" w:hAnsi="Times New Roman"/>
          <w:i/>
          <w:iCs/>
          <w:sz w:val="24"/>
          <w:szCs w:val="24"/>
          <w:lang w:val="en-US"/>
        </w:rPr>
        <w:t>K</w:t>
      </w:r>
      <w:r w:rsidRPr="0099007C">
        <w:rPr>
          <w:rFonts w:ascii="Times New Roman" w:hAnsi="Times New Roman"/>
          <w:i/>
          <w:iCs/>
          <w:sz w:val="24"/>
          <w:szCs w:val="24"/>
          <w:vertAlign w:val="subscript"/>
          <w:lang w:val="en-US"/>
        </w:rPr>
        <w:t>i</w:t>
      </w:r>
      <w:r w:rsidRPr="0099007C">
        <w:rPr>
          <w:rFonts w:ascii="Times New Roman" w:hAnsi="Times New Roman"/>
          <w:i/>
          <w:iCs/>
          <w:sz w:val="24"/>
          <w:szCs w:val="24"/>
        </w:rPr>
        <w:t xml:space="preserve"> </w:t>
      </w:r>
      <w:r w:rsidRPr="0099007C">
        <w:rPr>
          <w:rFonts w:ascii="Times New Roman" w:hAnsi="Times New Roman"/>
          <w:sz w:val="24"/>
          <w:szCs w:val="24"/>
        </w:rPr>
        <w:t xml:space="preserve">- объем </w:t>
      </w:r>
      <w:proofErr w:type="spellStart"/>
      <w:r w:rsidRPr="0099007C">
        <w:rPr>
          <w:rFonts w:ascii="Times New Roman" w:hAnsi="Times New Roman"/>
          <w:sz w:val="24"/>
          <w:szCs w:val="24"/>
          <w:lang w:val="en-US"/>
        </w:rPr>
        <w:t>i</w:t>
      </w:r>
      <w:proofErr w:type="spellEnd"/>
      <w:r w:rsidRPr="0099007C">
        <w:rPr>
          <w:rFonts w:ascii="Times New Roman" w:hAnsi="Times New Roman"/>
          <w:sz w:val="24"/>
          <w:szCs w:val="24"/>
        </w:rPr>
        <w:t>-той государственной услуги в соответствии с государственным (муниципальным) заданием.</w:t>
      </w:r>
    </w:p>
    <w:p w:rsidR="00722007" w:rsidRPr="0099007C" w:rsidRDefault="00722007" w:rsidP="0099007C">
      <w:pPr>
        <w:shd w:val="clear" w:color="auto" w:fill="FFFFFF"/>
        <w:tabs>
          <w:tab w:val="left" w:pos="994"/>
        </w:tabs>
        <w:spacing w:after="0" w:line="240" w:lineRule="auto"/>
        <w:ind w:right="14" w:firstLine="698"/>
        <w:jc w:val="both"/>
        <w:rPr>
          <w:rFonts w:ascii="Times New Roman" w:hAnsi="Times New Roman"/>
          <w:spacing w:val="-4"/>
          <w:sz w:val="24"/>
          <w:szCs w:val="24"/>
        </w:rPr>
      </w:pPr>
      <w:r w:rsidRPr="0099007C">
        <w:rPr>
          <w:rFonts w:ascii="Times New Roman" w:hAnsi="Times New Roman"/>
          <w:spacing w:val="-2"/>
          <w:sz w:val="24"/>
          <w:szCs w:val="24"/>
        </w:rPr>
        <w:t xml:space="preserve">Нормативные затраты на оказание единицы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 xml:space="preserve">-той государственной услуги образовательной </w:t>
      </w:r>
      <w:r w:rsidRPr="0099007C">
        <w:rPr>
          <w:rFonts w:ascii="Times New Roman" w:hAnsi="Times New Roman"/>
          <w:spacing w:val="-4"/>
          <w:sz w:val="24"/>
          <w:szCs w:val="24"/>
        </w:rPr>
        <w:t>организации на соответствующий финансовый год определяются по формуле:</w:t>
      </w:r>
    </w:p>
    <w:p w:rsidR="00722007" w:rsidRPr="0099007C" w:rsidRDefault="00722007" w:rsidP="0099007C">
      <w:pPr>
        <w:shd w:val="clear" w:color="auto" w:fill="FFFFFF"/>
        <w:tabs>
          <w:tab w:val="left" w:pos="994"/>
        </w:tabs>
        <w:spacing w:after="0" w:line="240" w:lineRule="auto"/>
        <w:ind w:right="14" w:firstLine="698"/>
        <w:jc w:val="both"/>
        <w:rPr>
          <w:rFonts w:ascii="Times New Roman" w:hAnsi="Times New Roman"/>
          <w:sz w:val="24"/>
          <w:szCs w:val="24"/>
        </w:rPr>
      </w:pPr>
      <w:r w:rsidRPr="0099007C">
        <w:rPr>
          <w:rFonts w:ascii="Times New Roman" w:hAnsi="Times New Roman"/>
          <w:b/>
          <w:bCs/>
          <w:i/>
          <w:spacing w:val="-4"/>
          <w:sz w:val="24"/>
          <w:szCs w:val="24"/>
        </w:rPr>
        <w:t xml:space="preserve">                   </w:t>
      </w:r>
      <w:r w:rsidRPr="0099007C">
        <w:rPr>
          <w:rFonts w:ascii="Times New Roman" w:hAnsi="Times New Roman"/>
          <w:b/>
          <w:bCs/>
          <w:i/>
          <w:spacing w:val="-4"/>
          <w:sz w:val="24"/>
          <w:szCs w:val="24"/>
        </w:rPr>
        <w:tab/>
        <w:t>НЗ</w:t>
      </w:r>
      <w:r w:rsidRPr="0099007C">
        <w:rPr>
          <w:rFonts w:ascii="Times New Roman" w:hAnsi="Times New Roman"/>
          <w:i/>
          <w:sz w:val="24"/>
          <w:szCs w:val="24"/>
          <w:vertAlign w:val="superscript"/>
        </w:rPr>
        <w:t xml:space="preserve">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очр</w:t>
      </w:r>
      <w:proofErr w:type="spellEnd"/>
      <w:r w:rsidRPr="0099007C">
        <w:rPr>
          <w:rFonts w:ascii="Times New Roman" w:hAnsi="Times New Roman"/>
          <w:i/>
          <w:sz w:val="24"/>
          <w:szCs w:val="24"/>
          <w:vertAlign w:val="subscript"/>
        </w:rPr>
        <w:t>=</w:t>
      </w:r>
      <w:r w:rsidRPr="0099007C">
        <w:rPr>
          <w:rFonts w:ascii="Times New Roman" w:hAnsi="Times New Roman"/>
          <w:b/>
          <w:bCs/>
          <w:i/>
          <w:spacing w:val="-4"/>
          <w:sz w:val="24"/>
          <w:szCs w:val="24"/>
        </w:rPr>
        <w:t xml:space="preserve"> НЗ</w:t>
      </w:r>
      <w:r w:rsidRPr="0099007C">
        <w:rPr>
          <w:rFonts w:ascii="Times New Roman" w:hAnsi="Times New Roman"/>
          <w:i/>
          <w:sz w:val="24"/>
          <w:szCs w:val="24"/>
          <w:vertAlign w:val="subscript"/>
        </w:rPr>
        <w:t xml:space="preserve"> </w:t>
      </w:r>
      <w:proofErr w:type="spellStart"/>
      <w:r w:rsidRPr="0099007C">
        <w:rPr>
          <w:rFonts w:ascii="Times New Roman" w:hAnsi="Times New Roman"/>
          <w:i/>
          <w:sz w:val="24"/>
          <w:szCs w:val="24"/>
          <w:vertAlign w:val="subscript"/>
        </w:rPr>
        <w:t>гу</w:t>
      </w:r>
      <w:proofErr w:type="spellEnd"/>
      <w:r w:rsidRPr="0099007C">
        <w:rPr>
          <w:rFonts w:ascii="Times New Roman" w:hAnsi="Times New Roman"/>
          <w:i/>
          <w:sz w:val="24"/>
          <w:szCs w:val="24"/>
          <w:vertAlign w:val="subscript"/>
        </w:rPr>
        <w:t>+</w:t>
      </w:r>
      <w:r w:rsidRPr="0099007C">
        <w:rPr>
          <w:rFonts w:ascii="Times New Roman" w:hAnsi="Times New Roman"/>
          <w:b/>
          <w:bCs/>
          <w:i/>
          <w:spacing w:val="-4"/>
          <w:sz w:val="24"/>
          <w:szCs w:val="24"/>
        </w:rPr>
        <w:t xml:space="preserve"> НЗ</w:t>
      </w:r>
      <w:r w:rsidRPr="0099007C">
        <w:rPr>
          <w:rFonts w:ascii="Times New Roman" w:hAnsi="Times New Roman"/>
          <w:i/>
          <w:sz w:val="24"/>
          <w:szCs w:val="24"/>
          <w:vertAlign w:val="superscript"/>
        </w:rPr>
        <w:t xml:space="preserve"> </w:t>
      </w:r>
      <w:r w:rsidRPr="0099007C">
        <w:rPr>
          <w:rFonts w:ascii="Times New Roman" w:hAnsi="Times New Roman"/>
          <w:i/>
          <w:sz w:val="24"/>
          <w:szCs w:val="24"/>
          <w:vertAlign w:val="subscript"/>
        </w:rPr>
        <w:t xml:space="preserve">он    </w:t>
      </w:r>
      <w:r w:rsidRPr="0099007C">
        <w:rPr>
          <w:rFonts w:ascii="Times New Roman" w:hAnsi="Times New Roman"/>
          <w:i/>
          <w:iCs/>
          <w:sz w:val="24"/>
          <w:szCs w:val="24"/>
        </w:rPr>
        <w:t xml:space="preserve">, </w:t>
      </w:r>
      <w:r w:rsidRPr="0099007C">
        <w:rPr>
          <w:rFonts w:ascii="Times New Roman" w:hAnsi="Times New Roman"/>
          <w:sz w:val="24"/>
          <w:szCs w:val="24"/>
        </w:rPr>
        <w:t>где</w:t>
      </w:r>
    </w:p>
    <w:p w:rsidR="00722007" w:rsidRPr="0099007C" w:rsidRDefault="00722007" w:rsidP="0099007C">
      <w:pPr>
        <w:shd w:val="clear" w:color="auto" w:fill="FFFFFF"/>
        <w:spacing w:after="0" w:line="240" w:lineRule="auto"/>
        <w:ind w:right="14" w:firstLine="670"/>
        <w:jc w:val="both"/>
        <w:rPr>
          <w:rFonts w:ascii="Times New Roman" w:hAnsi="Times New Roman"/>
          <w:b/>
          <w:bCs/>
          <w:spacing w:val="-4"/>
          <w:sz w:val="24"/>
          <w:szCs w:val="24"/>
        </w:rPr>
      </w:pPr>
      <w:r w:rsidRPr="0099007C">
        <w:rPr>
          <w:rFonts w:ascii="Times New Roman" w:hAnsi="Times New Roman"/>
          <w:bCs/>
          <w:spacing w:val="-4"/>
          <w:sz w:val="24"/>
          <w:szCs w:val="24"/>
        </w:rPr>
        <w:t>НЗ</w:t>
      </w:r>
      <w:r w:rsidRPr="0099007C">
        <w:rPr>
          <w:rFonts w:ascii="Times New Roman" w:hAnsi="Times New Roman"/>
          <w:i/>
          <w:sz w:val="24"/>
          <w:szCs w:val="24"/>
          <w:vertAlign w:val="superscript"/>
        </w:rPr>
        <w:t xml:space="preserve"> </w:t>
      </w:r>
      <w:proofErr w:type="spellStart"/>
      <w:r w:rsidRPr="0099007C">
        <w:rPr>
          <w:rFonts w:ascii="Times New Roman" w:hAnsi="Times New Roman"/>
          <w:i/>
          <w:sz w:val="24"/>
          <w:szCs w:val="24"/>
          <w:vertAlign w:val="superscript"/>
          <w:lang w:val="en-US"/>
        </w:rPr>
        <w:t>i</w:t>
      </w:r>
      <w:r w:rsidRPr="0099007C">
        <w:rPr>
          <w:rFonts w:ascii="Times New Roman" w:hAnsi="Times New Roman"/>
          <w:i/>
          <w:sz w:val="24"/>
          <w:szCs w:val="24"/>
          <w:vertAlign w:val="subscript"/>
        </w:rPr>
        <w:t>очр</w:t>
      </w:r>
      <w:proofErr w:type="spellEnd"/>
      <w:r w:rsidRPr="0099007C">
        <w:rPr>
          <w:rFonts w:ascii="Times New Roman" w:hAnsi="Times New Roman"/>
          <w:i/>
          <w:sz w:val="24"/>
          <w:szCs w:val="24"/>
          <w:vertAlign w:val="subscript"/>
        </w:rPr>
        <w:t xml:space="preserve"> -</w:t>
      </w:r>
      <w:r w:rsidRPr="0099007C">
        <w:rPr>
          <w:rFonts w:ascii="Times New Roman" w:hAnsi="Times New Roman"/>
          <w:spacing w:val="-2"/>
          <w:sz w:val="24"/>
          <w:szCs w:val="24"/>
        </w:rPr>
        <w:t xml:space="preserve"> нормативные затраты на оказание единицы </w:t>
      </w:r>
      <w:proofErr w:type="spellStart"/>
      <w:r w:rsidRPr="0099007C">
        <w:rPr>
          <w:rFonts w:ascii="Times New Roman" w:hAnsi="Times New Roman"/>
          <w:spacing w:val="-2"/>
          <w:sz w:val="24"/>
          <w:szCs w:val="24"/>
          <w:lang w:val="en-US"/>
        </w:rPr>
        <w:t>i</w:t>
      </w:r>
      <w:proofErr w:type="spellEnd"/>
      <w:r w:rsidRPr="0099007C">
        <w:rPr>
          <w:rFonts w:ascii="Times New Roman" w:hAnsi="Times New Roman"/>
          <w:spacing w:val="-2"/>
          <w:sz w:val="24"/>
          <w:szCs w:val="24"/>
        </w:rPr>
        <w:t xml:space="preserve">-той государственной услуги образовательной </w:t>
      </w:r>
      <w:r w:rsidRPr="0099007C">
        <w:rPr>
          <w:rFonts w:ascii="Times New Roman" w:hAnsi="Times New Roman"/>
          <w:spacing w:val="-4"/>
          <w:sz w:val="24"/>
          <w:szCs w:val="24"/>
        </w:rPr>
        <w:t>организации на соответствующий финансовый год;</w:t>
      </w:r>
    </w:p>
    <w:p w:rsidR="00722007" w:rsidRPr="0099007C" w:rsidRDefault="00722007" w:rsidP="0099007C">
      <w:pPr>
        <w:shd w:val="clear" w:color="auto" w:fill="FFFFFF"/>
        <w:spacing w:after="0" w:line="240" w:lineRule="auto"/>
        <w:ind w:right="14" w:firstLine="670"/>
        <w:jc w:val="both"/>
        <w:rPr>
          <w:rFonts w:ascii="Times New Roman" w:hAnsi="Times New Roman"/>
          <w:sz w:val="24"/>
          <w:szCs w:val="24"/>
        </w:rPr>
      </w:pPr>
      <w:r w:rsidRPr="0099007C">
        <w:rPr>
          <w:rFonts w:ascii="Times New Roman" w:hAnsi="Times New Roman"/>
          <w:bCs/>
          <w:spacing w:val="-4"/>
          <w:sz w:val="24"/>
          <w:szCs w:val="24"/>
        </w:rPr>
        <w:t>НЗ</w:t>
      </w:r>
      <w:r w:rsidRPr="0099007C">
        <w:rPr>
          <w:rFonts w:ascii="Times New Roman" w:hAnsi="Times New Roman"/>
          <w:sz w:val="24"/>
          <w:szCs w:val="24"/>
          <w:vertAlign w:val="superscript"/>
        </w:rPr>
        <w:t xml:space="preserve"> </w:t>
      </w:r>
      <w:proofErr w:type="spellStart"/>
      <w:r w:rsidRPr="0099007C">
        <w:rPr>
          <w:rFonts w:ascii="Times New Roman" w:hAnsi="Times New Roman"/>
          <w:sz w:val="24"/>
          <w:szCs w:val="24"/>
          <w:vertAlign w:val="subscript"/>
        </w:rPr>
        <w:t>гу</w:t>
      </w:r>
      <w:proofErr w:type="spellEnd"/>
      <w:r w:rsidRPr="0099007C">
        <w:rPr>
          <w:rFonts w:ascii="Times New Roman" w:hAnsi="Times New Roman"/>
          <w:spacing w:val="-3"/>
          <w:sz w:val="24"/>
          <w:szCs w:val="24"/>
        </w:rPr>
        <w:t xml:space="preserve"> - нормативные затраты, непосредственно связанные с оказанием </w:t>
      </w:r>
      <w:r w:rsidRPr="0099007C">
        <w:rPr>
          <w:rFonts w:ascii="Times New Roman" w:hAnsi="Times New Roman"/>
          <w:sz w:val="24"/>
          <w:szCs w:val="24"/>
        </w:rPr>
        <w:t>государственной услуги;</w:t>
      </w:r>
    </w:p>
    <w:p w:rsidR="00722007" w:rsidRPr="0099007C" w:rsidRDefault="00722007" w:rsidP="0099007C">
      <w:pPr>
        <w:shd w:val="clear" w:color="auto" w:fill="FFFFFF"/>
        <w:spacing w:after="0" w:line="240" w:lineRule="auto"/>
        <w:ind w:right="7" w:firstLine="670"/>
        <w:jc w:val="both"/>
        <w:rPr>
          <w:rFonts w:ascii="Times New Roman" w:hAnsi="Times New Roman"/>
          <w:sz w:val="24"/>
          <w:szCs w:val="24"/>
        </w:rPr>
      </w:pPr>
      <w:r w:rsidRPr="0099007C">
        <w:rPr>
          <w:rFonts w:ascii="Times New Roman" w:hAnsi="Times New Roman"/>
          <w:sz w:val="24"/>
          <w:szCs w:val="24"/>
        </w:rPr>
        <w:t xml:space="preserve">НЗ </w:t>
      </w:r>
      <w:r w:rsidRPr="0099007C">
        <w:rPr>
          <w:rFonts w:ascii="Times New Roman" w:hAnsi="Times New Roman"/>
          <w:sz w:val="24"/>
          <w:szCs w:val="24"/>
          <w:vertAlign w:val="subscript"/>
        </w:rPr>
        <w:t>он</w:t>
      </w:r>
      <w:r w:rsidRPr="0099007C">
        <w:rPr>
          <w:rFonts w:ascii="Times New Roman" w:hAnsi="Times New Roman"/>
          <w:sz w:val="24"/>
          <w:szCs w:val="24"/>
        </w:rPr>
        <w:t xml:space="preserve"> - нормативные затраты на общехозяйственные нужды.</w:t>
      </w:r>
    </w:p>
    <w:p w:rsidR="00722007" w:rsidRPr="0099007C" w:rsidRDefault="00722007" w:rsidP="0099007C">
      <w:pPr>
        <w:shd w:val="clear" w:color="auto" w:fill="FFFFFF"/>
        <w:tabs>
          <w:tab w:val="left" w:pos="1058"/>
        </w:tabs>
        <w:spacing w:after="0" w:line="240" w:lineRule="auto"/>
        <w:ind w:right="7" w:firstLine="684"/>
        <w:jc w:val="both"/>
        <w:rPr>
          <w:rFonts w:ascii="Times New Roman" w:hAnsi="Times New Roman"/>
          <w:sz w:val="24"/>
          <w:szCs w:val="24"/>
        </w:rPr>
      </w:pPr>
      <w:r w:rsidRPr="0099007C">
        <w:rPr>
          <w:rFonts w:ascii="Times New Roman" w:hAnsi="Times New Roman"/>
          <w:spacing w:val="-4"/>
          <w:sz w:val="24"/>
          <w:szCs w:val="24"/>
        </w:rPr>
        <w:t>Нормативные затраты, непосредственно связанные с оказанием</w:t>
      </w:r>
      <w:r w:rsidRPr="0099007C">
        <w:rPr>
          <w:rFonts w:ascii="Times New Roman" w:hAnsi="Times New Roman"/>
          <w:spacing w:val="-4"/>
          <w:sz w:val="24"/>
          <w:szCs w:val="24"/>
        </w:rPr>
        <w:br/>
      </w:r>
      <w:r w:rsidRPr="0099007C">
        <w:rPr>
          <w:rFonts w:ascii="Times New Roman" w:hAnsi="Times New Roman"/>
          <w:spacing w:val="-1"/>
          <w:sz w:val="24"/>
          <w:szCs w:val="24"/>
        </w:rPr>
        <w:t xml:space="preserve">государственной услуги на соответствующий финансовый год, определяются </w:t>
      </w:r>
      <w:r w:rsidRPr="0099007C">
        <w:rPr>
          <w:rFonts w:ascii="Times New Roman" w:hAnsi="Times New Roman"/>
          <w:sz w:val="24"/>
          <w:szCs w:val="24"/>
        </w:rPr>
        <w:t>по формуле:</w:t>
      </w:r>
    </w:p>
    <w:p w:rsidR="00722007" w:rsidRPr="0099007C" w:rsidRDefault="00722007" w:rsidP="0099007C">
      <w:pPr>
        <w:shd w:val="clear" w:color="auto" w:fill="FFFFFF"/>
        <w:spacing w:after="0" w:line="240" w:lineRule="auto"/>
        <w:ind w:left="851" w:firstLine="1282"/>
        <w:jc w:val="both"/>
        <w:rPr>
          <w:rFonts w:ascii="Times New Roman" w:hAnsi="Times New Roman"/>
          <w:i/>
          <w:iCs/>
          <w:sz w:val="24"/>
          <w:szCs w:val="24"/>
        </w:rPr>
      </w:pPr>
      <w:r w:rsidRPr="0099007C">
        <w:rPr>
          <w:rFonts w:ascii="Times New Roman" w:hAnsi="Times New Roman"/>
          <w:b/>
          <w:bCs/>
          <w:i/>
          <w:spacing w:val="-4"/>
          <w:sz w:val="24"/>
          <w:szCs w:val="24"/>
        </w:rPr>
        <w:t>НЗ</w:t>
      </w:r>
      <w:r w:rsidRPr="0099007C">
        <w:rPr>
          <w:rFonts w:ascii="Times New Roman" w:hAnsi="Times New Roman"/>
          <w:i/>
          <w:sz w:val="24"/>
          <w:szCs w:val="24"/>
          <w:vertAlign w:val="superscript"/>
        </w:rPr>
        <w:t xml:space="preserve"> </w:t>
      </w:r>
      <w:proofErr w:type="spellStart"/>
      <w:r w:rsidRPr="0099007C">
        <w:rPr>
          <w:rFonts w:ascii="Times New Roman" w:hAnsi="Times New Roman"/>
          <w:b/>
          <w:sz w:val="24"/>
          <w:szCs w:val="24"/>
          <w:vertAlign w:val="subscript"/>
        </w:rPr>
        <w:t>гу</w:t>
      </w:r>
      <w:proofErr w:type="spellEnd"/>
      <w:r w:rsidRPr="0099007C">
        <w:rPr>
          <w:rFonts w:ascii="Times New Roman" w:hAnsi="Times New Roman"/>
          <w:iCs/>
          <w:sz w:val="24"/>
          <w:szCs w:val="24"/>
        </w:rPr>
        <w:t xml:space="preserve"> </w:t>
      </w:r>
      <w:r w:rsidRPr="0099007C">
        <w:rPr>
          <w:rFonts w:ascii="Times New Roman" w:hAnsi="Times New Roman"/>
          <w:i/>
          <w:iCs/>
          <w:sz w:val="24"/>
          <w:szCs w:val="24"/>
        </w:rPr>
        <w:t xml:space="preserve">= </w:t>
      </w:r>
      <w:r w:rsidRPr="0099007C">
        <w:rPr>
          <w:rFonts w:ascii="Times New Roman" w:hAnsi="Times New Roman"/>
          <w:b/>
          <w:i/>
          <w:iCs/>
          <w:sz w:val="24"/>
          <w:szCs w:val="24"/>
        </w:rPr>
        <w:t>НЗ</w:t>
      </w:r>
      <w:r w:rsidRPr="0099007C">
        <w:rPr>
          <w:rFonts w:ascii="Times New Roman" w:hAnsi="Times New Roman"/>
          <w:b/>
          <w:i/>
          <w:iCs/>
          <w:sz w:val="24"/>
          <w:szCs w:val="24"/>
          <w:vertAlign w:val="subscript"/>
          <w:lang w:val="en-US"/>
        </w:rPr>
        <w:t>o</w:t>
      </w:r>
      <w:proofErr w:type="spellStart"/>
      <w:r w:rsidRPr="0099007C">
        <w:rPr>
          <w:rFonts w:ascii="Times New Roman" w:hAnsi="Times New Roman"/>
          <w:b/>
          <w:i/>
          <w:iCs/>
          <w:sz w:val="24"/>
          <w:szCs w:val="24"/>
          <w:vertAlign w:val="subscript"/>
        </w:rPr>
        <w:t>тгу</w:t>
      </w:r>
      <w:proofErr w:type="spellEnd"/>
      <w:r w:rsidRPr="0099007C">
        <w:rPr>
          <w:rFonts w:ascii="Times New Roman" w:hAnsi="Times New Roman"/>
          <w:b/>
          <w:i/>
          <w:iCs/>
          <w:sz w:val="24"/>
          <w:szCs w:val="24"/>
          <w:vertAlign w:val="subscript"/>
        </w:rPr>
        <w:t xml:space="preserve"> +</w:t>
      </w:r>
      <w:r w:rsidRPr="0099007C">
        <w:rPr>
          <w:rFonts w:ascii="Times New Roman" w:hAnsi="Times New Roman"/>
          <w:b/>
          <w:i/>
          <w:iCs/>
          <w:sz w:val="24"/>
          <w:szCs w:val="24"/>
        </w:rPr>
        <w:t xml:space="preserve"> НЗ </w:t>
      </w:r>
      <w:r w:rsidRPr="0099007C">
        <w:rPr>
          <w:rFonts w:ascii="Times New Roman" w:hAnsi="Times New Roman"/>
          <w:b/>
          <w:i/>
          <w:iCs/>
          <w:sz w:val="24"/>
          <w:szCs w:val="24"/>
          <w:vertAlign w:val="superscript"/>
          <w:lang w:val="en-US"/>
        </w:rPr>
        <w:t>j</w:t>
      </w:r>
      <w:r w:rsidRPr="0099007C">
        <w:rPr>
          <w:rFonts w:ascii="Times New Roman" w:hAnsi="Times New Roman"/>
          <w:b/>
          <w:i/>
          <w:iCs/>
          <w:sz w:val="24"/>
          <w:szCs w:val="24"/>
          <w:vertAlign w:val="subscript"/>
        </w:rPr>
        <w:t>м</w:t>
      </w:r>
      <w:r w:rsidRPr="0099007C">
        <w:rPr>
          <w:rFonts w:ascii="Times New Roman" w:hAnsi="Times New Roman"/>
          <w:b/>
          <w:i/>
          <w:iCs/>
          <w:sz w:val="24"/>
          <w:szCs w:val="24"/>
          <w:vertAlign w:val="subscript"/>
          <w:lang w:val="en-US"/>
        </w:rPr>
        <w:t>p</w:t>
      </w:r>
      <w:r w:rsidRPr="0099007C">
        <w:rPr>
          <w:rFonts w:ascii="Times New Roman" w:hAnsi="Times New Roman"/>
          <w:b/>
          <w:i/>
          <w:iCs/>
          <w:sz w:val="24"/>
          <w:szCs w:val="24"/>
          <w:vertAlign w:val="subscript"/>
        </w:rPr>
        <w:t xml:space="preserve"> +  </w:t>
      </w:r>
      <w:r w:rsidRPr="0099007C">
        <w:rPr>
          <w:rFonts w:ascii="Times New Roman" w:hAnsi="Times New Roman"/>
          <w:b/>
          <w:i/>
          <w:iCs/>
          <w:sz w:val="24"/>
          <w:szCs w:val="24"/>
        </w:rPr>
        <w:t xml:space="preserve">НЗ </w:t>
      </w:r>
      <w:r w:rsidRPr="0099007C">
        <w:rPr>
          <w:rFonts w:ascii="Times New Roman" w:hAnsi="Times New Roman"/>
          <w:b/>
          <w:i/>
          <w:iCs/>
          <w:sz w:val="24"/>
          <w:szCs w:val="24"/>
          <w:vertAlign w:val="superscript"/>
          <w:lang w:val="en-US"/>
        </w:rPr>
        <w:t>j</w:t>
      </w:r>
      <w:proofErr w:type="spellStart"/>
      <w:r w:rsidRPr="0099007C">
        <w:rPr>
          <w:rFonts w:ascii="Times New Roman" w:hAnsi="Times New Roman"/>
          <w:b/>
          <w:i/>
          <w:iCs/>
          <w:sz w:val="24"/>
          <w:szCs w:val="24"/>
          <w:vertAlign w:val="subscript"/>
        </w:rPr>
        <w:t>пп</w:t>
      </w:r>
      <w:proofErr w:type="spellEnd"/>
      <w:r w:rsidRPr="0099007C">
        <w:rPr>
          <w:rFonts w:ascii="Times New Roman" w:hAnsi="Times New Roman"/>
          <w:b/>
          <w:i/>
          <w:iCs/>
          <w:sz w:val="24"/>
          <w:szCs w:val="24"/>
          <w:vertAlign w:val="subscript"/>
        </w:rPr>
        <w:t xml:space="preserve">     </w:t>
      </w:r>
      <w:r w:rsidRPr="0099007C">
        <w:rPr>
          <w:rFonts w:ascii="Times New Roman" w:hAnsi="Times New Roman"/>
          <w:i/>
          <w:iCs/>
          <w:sz w:val="24"/>
          <w:szCs w:val="24"/>
        </w:rPr>
        <w:t xml:space="preserve">, </w:t>
      </w:r>
      <w:r w:rsidRPr="0099007C">
        <w:rPr>
          <w:rFonts w:ascii="Times New Roman" w:hAnsi="Times New Roman"/>
          <w:sz w:val="24"/>
          <w:szCs w:val="24"/>
        </w:rPr>
        <w:t xml:space="preserve">где                            </w:t>
      </w:r>
    </w:p>
    <w:p w:rsidR="00722007" w:rsidRPr="0099007C" w:rsidRDefault="00722007" w:rsidP="0099007C">
      <w:pPr>
        <w:shd w:val="clear" w:color="auto" w:fill="FFFFFF"/>
        <w:spacing w:after="0" w:line="240" w:lineRule="auto"/>
        <w:jc w:val="both"/>
        <w:rPr>
          <w:rFonts w:ascii="Times New Roman" w:hAnsi="Times New Roman"/>
          <w:sz w:val="24"/>
          <w:szCs w:val="24"/>
        </w:rPr>
      </w:pPr>
      <w:r w:rsidRPr="0099007C">
        <w:rPr>
          <w:rFonts w:ascii="Times New Roman" w:hAnsi="Times New Roman"/>
          <w:sz w:val="24"/>
          <w:szCs w:val="24"/>
        </w:rPr>
        <w:t xml:space="preserve">         </w:t>
      </w:r>
      <w:proofErr w:type="spellStart"/>
      <w:r w:rsidRPr="0099007C">
        <w:rPr>
          <w:rFonts w:ascii="Times New Roman" w:hAnsi="Times New Roman"/>
          <w:spacing w:val="-4"/>
          <w:sz w:val="24"/>
          <w:szCs w:val="24"/>
        </w:rPr>
        <w:t>НЗ</w:t>
      </w:r>
      <w:r w:rsidRPr="0099007C">
        <w:rPr>
          <w:rFonts w:ascii="Times New Roman" w:hAnsi="Times New Roman"/>
          <w:spacing w:val="-4"/>
          <w:sz w:val="24"/>
          <w:szCs w:val="24"/>
          <w:vertAlign w:val="subscript"/>
        </w:rPr>
        <w:t>гу</w:t>
      </w:r>
      <w:proofErr w:type="spellEnd"/>
      <w:r w:rsidRPr="0099007C">
        <w:rPr>
          <w:rFonts w:ascii="Times New Roman" w:hAnsi="Times New Roman"/>
          <w:spacing w:val="-4"/>
          <w:sz w:val="24"/>
          <w:szCs w:val="24"/>
          <w:vertAlign w:val="subscript"/>
        </w:rPr>
        <w:t xml:space="preserve"> </w:t>
      </w:r>
      <w:r w:rsidRPr="0099007C">
        <w:rPr>
          <w:rFonts w:ascii="Times New Roman" w:hAnsi="Times New Roman"/>
          <w:sz w:val="24"/>
          <w:szCs w:val="24"/>
        </w:rPr>
        <w:t>- н</w:t>
      </w:r>
      <w:r w:rsidRPr="0099007C">
        <w:rPr>
          <w:rFonts w:ascii="Times New Roman" w:hAnsi="Times New Roman"/>
          <w:spacing w:val="-4"/>
          <w:sz w:val="24"/>
          <w:szCs w:val="24"/>
        </w:rPr>
        <w:t>ормативные затраты, непосредственно связанные с оказанием</w:t>
      </w:r>
      <w:r w:rsidRPr="0099007C">
        <w:rPr>
          <w:rFonts w:ascii="Times New Roman" w:hAnsi="Times New Roman"/>
          <w:spacing w:val="-4"/>
          <w:sz w:val="24"/>
          <w:szCs w:val="24"/>
        </w:rPr>
        <w:br/>
      </w:r>
      <w:r w:rsidRPr="0099007C">
        <w:rPr>
          <w:rFonts w:ascii="Times New Roman" w:hAnsi="Times New Roman"/>
          <w:spacing w:val="-1"/>
          <w:sz w:val="24"/>
          <w:szCs w:val="24"/>
        </w:rPr>
        <w:t>государственной услуги на соответствующий финансовый год;</w:t>
      </w:r>
    </w:p>
    <w:p w:rsidR="00722007" w:rsidRPr="0099007C" w:rsidRDefault="00722007" w:rsidP="0099007C">
      <w:pPr>
        <w:shd w:val="clear" w:color="auto" w:fill="FFFFFF"/>
        <w:spacing w:after="0" w:line="240" w:lineRule="auto"/>
        <w:ind w:firstLine="708"/>
        <w:jc w:val="both"/>
        <w:rPr>
          <w:rFonts w:ascii="Times New Roman" w:hAnsi="Times New Roman"/>
          <w:sz w:val="24"/>
          <w:szCs w:val="24"/>
        </w:rPr>
      </w:pPr>
      <w:r w:rsidRPr="0099007C">
        <w:rPr>
          <w:rFonts w:ascii="Times New Roman" w:hAnsi="Times New Roman"/>
          <w:iCs/>
          <w:spacing w:val="-3"/>
          <w:sz w:val="24"/>
          <w:szCs w:val="24"/>
        </w:rPr>
        <w:t>НЗ</w:t>
      </w:r>
      <w:r w:rsidRPr="0099007C">
        <w:rPr>
          <w:rFonts w:ascii="Times New Roman" w:hAnsi="Times New Roman"/>
          <w:iCs/>
          <w:spacing w:val="-3"/>
          <w:sz w:val="24"/>
          <w:szCs w:val="24"/>
          <w:vertAlign w:val="subscript"/>
          <w:lang w:val="en-US"/>
        </w:rPr>
        <w:t>om</w:t>
      </w:r>
      <w:r w:rsidRPr="0099007C">
        <w:rPr>
          <w:rFonts w:ascii="Times New Roman" w:hAnsi="Times New Roman"/>
          <w:iCs/>
          <w:spacing w:val="-3"/>
          <w:sz w:val="24"/>
          <w:szCs w:val="24"/>
          <w:vertAlign w:val="subscript"/>
        </w:rPr>
        <w:t>г</w:t>
      </w:r>
      <w:r w:rsidRPr="0099007C">
        <w:rPr>
          <w:rFonts w:ascii="Times New Roman" w:hAnsi="Times New Roman"/>
          <w:iCs/>
          <w:spacing w:val="-3"/>
          <w:sz w:val="24"/>
          <w:szCs w:val="24"/>
          <w:vertAlign w:val="subscript"/>
          <w:lang w:val="en-US"/>
        </w:rPr>
        <w:t>y</w:t>
      </w:r>
      <w:r w:rsidRPr="0099007C">
        <w:rPr>
          <w:rFonts w:ascii="Times New Roman" w:hAnsi="Times New Roman"/>
          <w:i/>
          <w:iCs/>
          <w:spacing w:val="-3"/>
          <w:sz w:val="24"/>
          <w:szCs w:val="24"/>
          <w:vertAlign w:val="subscript"/>
        </w:rPr>
        <w:t xml:space="preserve">  </w:t>
      </w:r>
      <w:r w:rsidRPr="0099007C">
        <w:rPr>
          <w:rFonts w:ascii="Times New Roman" w:hAnsi="Times New Roman"/>
          <w:i/>
          <w:iCs/>
          <w:spacing w:val="-3"/>
          <w:sz w:val="24"/>
          <w:szCs w:val="24"/>
        </w:rPr>
        <w:t xml:space="preserve"> </w:t>
      </w:r>
      <w:r w:rsidRPr="0099007C">
        <w:rPr>
          <w:rFonts w:ascii="Times New Roman" w:hAnsi="Times New Roman"/>
          <w:spacing w:val="-3"/>
          <w:sz w:val="24"/>
          <w:szCs w:val="24"/>
        </w:rPr>
        <w:t>- нормативные затраты  на оплату труда и начисления на</w:t>
      </w:r>
      <w:r w:rsidRPr="0099007C">
        <w:rPr>
          <w:rFonts w:ascii="Times New Roman" w:hAnsi="Times New Roman"/>
          <w:i/>
          <w:iCs/>
          <w:spacing w:val="-3"/>
          <w:sz w:val="24"/>
          <w:szCs w:val="24"/>
        </w:rPr>
        <w:t xml:space="preserve"> </w:t>
      </w:r>
      <w:r w:rsidRPr="0099007C">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722007" w:rsidRPr="0099007C" w:rsidRDefault="00722007" w:rsidP="0099007C">
      <w:pPr>
        <w:shd w:val="clear" w:color="auto" w:fill="FFFFFF"/>
        <w:spacing w:after="0" w:line="240" w:lineRule="auto"/>
        <w:ind w:firstLine="708"/>
        <w:jc w:val="both"/>
        <w:rPr>
          <w:rFonts w:ascii="Times New Roman" w:hAnsi="Times New Roman"/>
          <w:sz w:val="24"/>
          <w:szCs w:val="24"/>
        </w:rPr>
      </w:pPr>
      <w:r w:rsidRPr="0099007C">
        <w:rPr>
          <w:rFonts w:ascii="Times New Roman" w:hAnsi="Times New Roman"/>
          <w:spacing w:val="-4"/>
          <w:sz w:val="24"/>
          <w:szCs w:val="24"/>
        </w:rPr>
        <w:t xml:space="preserve">НЗ </w:t>
      </w:r>
      <w:r w:rsidRPr="0099007C">
        <w:rPr>
          <w:rFonts w:ascii="Times New Roman" w:hAnsi="Times New Roman"/>
          <w:spacing w:val="-4"/>
          <w:sz w:val="24"/>
          <w:szCs w:val="24"/>
          <w:vertAlign w:val="superscript"/>
          <w:lang w:val="en-US"/>
        </w:rPr>
        <w:t>j</w:t>
      </w:r>
      <w:r w:rsidRPr="0099007C">
        <w:rPr>
          <w:rFonts w:ascii="Times New Roman" w:hAnsi="Times New Roman"/>
          <w:spacing w:val="-4"/>
          <w:sz w:val="24"/>
          <w:szCs w:val="24"/>
          <w:vertAlign w:val="subscript"/>
        </w:rPr>
        <w:t>м</w:t>
      </w:r>
      <w:r w:rsidRPr="0099007C">
        <w:rPr>
          <w:rFonts w:ascii="Times New Roman" w:hAnsi="Times New Roman"/>
          <w:spacing w:val="-4"/>
          <w:sz w:val="24"/>
          <w:szCs w:val="24"/>
          <w:vertAlign w:val="subscript"/>
          <w:lang w:val="en-US"/>
        </w:rPr>
        <w:t>p</w:t>
      </w:r>
      <w:r w:rsidRPr="0099007C">
        <w:rPr>
          <w:rFonts w:ascii="Times New Roman" w:hAnsi="Times New Roman"/>
          <w:spacing w:val="-4"/>
          <w:sz w:val="24"/>
          <w:szCs w:val="24"/>
        </w:rPr>
        <w:t xml:space="preserve"> - </w:t>
      </w:r>
      <w:r w:rsidRPr="0099007C">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99007C">
        <w:rPr>
          <w:rFonts w:ascii="Times New Roman" w:hAnsi="Times New Roman"/>
          <w:sz w:val="24"/>
          <w:szCs w:val="24"/>
        </w:rPr>
        <w:t>на</w:t>
      </w:r>
      <w:r w:rsidRPr="0099007C">
        <w:rPr>
          <w:rFonts w:ascii="Times New Roman" w:hAnsi="Times New Roman"/>
          <w:spacing w:val="-1"/>
          <w:sz w:val="24"/>
          <w:szCs w:val="24"/>
        </w:rPr>
        <w:t xml:space="preserve"> учебники, учебные пособия, учебно-методические материалы, </w:t>
      </w:r>
      <w:r w:rsidRPr="0099007C">
        <w:rPr>
          <w:rFonts w:ascii="Times New Roman" w:hAnsi="Times New Roman"/>
          <w:spacing w:val="-2"/>
          <w:sz w:val="24"/>
          <w:szCs w:val="24"/>
        </w:rPr>
        <w:t xml:space="preserve">специальное оборудование, специальные технические средства, </w:t>
      </w:r>
      <w:proofErr w:type="spellStart"/>
      <w:r w:rsidRPr="0099007C">
        <w:rPr>
          <w:rFonts w:ascii="Times New Roman" w:hAnsi="Times New Roman"/>
          <w:spacing w:val="-2"/>
          <w:sz w:val="24"/>
          <w:szCs w:val="24"/>
        </w:rPr>
        <w:t>ассистивные</w:t>
      </w:r>
      <w:proofErr w:type="spellEnd"/>
      <w:r w:rsidRPr="0099007C">
        <w:rPr>
          <w:rFonts w:ascii="Times New Roman" w:hAnsi="Times New Roman"/>
          <w:spacing w:val="-2"/>
          <w:sz w:val="24"/>
          <w:szCs w:val="24"/>
        </w:rPr>
        <w:t xml:space="preserve"> устройства, специальные компьютерные программы и другие </w:t>
      </w:r>
      <w:r w:rsidRPr="0099007C">
        <w:rPr>
          <w:rFonts w:ascii="Times New Roman" w:hAnsi="Times New Roman"/>
          <w:spacing w:val="-1"/>
          <w:sz w:val="24"/>
          <w:szCs w:val="24"/>
        </w:rPr>
        <w:t>средства обучения и воспитания по АООП типа j (в соответствии</w:t>
      </w:r>
      <w:r w:rsidRPr="0099007C">
        <w:rPr>
          <w:rFonts w:ascii="Times New Roman" w:hAnsi="Times New Roman"/>
          <w:sz w:val="24"/>
          <w:szCs w:val="24"/>
        </w:rPr>
        <w:t xml:space="preserve"> с материально-техническими условиями с учетом специфики обучающихся);</w:t>
      </w:r>
    </w:p>
    <w:p w:rsidR="00722007" w:rsidRPr="0099007C" w:rsidRDefault="00722007" w:rsidP="0099007C">
      <w:pPr>
        <w:shd w:val="clear" w:color="auto" w:fill="FFFFFF"/>
        <w:spacing w:after="0" w:line="240" w:lineRule="auto"/>
        <w:ind w:firstLine="708"/>
        <w:jc w:val="both"/>
        <w:rPr>
          <w:rFonts w:ascii="Times New Roman" w:hAnsi="Times New Roman"/>
          <w:sz w:val="24"/>
          <w:szCs w:val="24"/>
        </w:rPr>
      </w:pPr>
      <w:r w:rsidRPr="0099007C">
        <w:rPr>
          <w:rFonts w:ascii="Times New Roman" w:hAnsi="Times New Roman"/>
          <w:spacing w:val="-4"/>
          <w:sz w:val="24"/>
          <w:szCs w:val="24"/>
        </w:rPr>
        <w:lastRenderedPageBreak/>
        <w:t xml:space="preserve">НЗ </w:t>
      </w:r>
      <w:r w:rsidRPr="0099007C">
        <w:rPr>
          <w:rFonts w:ascii="Times New Roman" w:hAnsi="Times New Roman"/>
          <w:spacing w:val="-4"/>
          <w:sz w:val="24"/>
          <w:szCs w:val="24"/>
          <w:vertAlign w:val="superscript"/>
          <w:lang w:val="en-US"/>
        </w:rPr>
        <w:t>j</w:t>
      </w:r>
      <w:proofErr w:type="spellStart"/>
      <w:r w:rsidRPr="0099007C">
        <w:rPr>
          <w:rFonts w:ascii="Times New Roman" w:hAnsi="Times New Roman"/>
          <w:spacing w:val="-4"/>
          <w:sz w:val="24"/>
          <w:szCs w:val="24"/>
          <w:vertAlign w:val="subscript"/>
        </w:rPr>
        <w:t>пп</w:t>
      </w:r>
      <w:proofErr w:type="spellEnd"/>
      <w:r w:rsidRPr="0099007C">
        <w:rPr>
          <w:rFonts w:ascii="Times New Roman" w:hAnsi="Times New Roman"/>
          <w:spacing w:val="-4"/>
          <w:sz w:val="24"/>
          <w:szCs w:val="24"/>
        </w:rPr>
        <w:t xml:space="preserve"> - </w:t>
      </w:r>
      <w:r w:rsidRPr="0099007C">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99007C">
        <w:rPr>
          <w:rFonts w:ascii="Times New Roman" w:hAnsi="Times New Roman"/>
          <w:sz w:val="24"/>
          <w:szCs w:val="24"/>
        </w:rPr>
        <w:t xml:space="preserve">  с материально-техническими условиями с учетом специфики обучающихся </w:t>
      </w:r>
      <w:r w:rsidRPr="0099007C">
        <w:rPr>
          <w:rFonts w:ascii="Times New Roman" w:hAnsi="Times New Roman"/>
          <w:spacing w:val="-1"/>
          <w:sz w:val="24"/>
          <w:szCs w:val="24"/>
        </w:rPr>
        <w:t>по АООП типа j</w:t>
      </w:r>
      <w:r w:rsidRPr="0099007C">
        <w:rPr>
          <w:rFonts w:ascii="Times New Roman" w:hAnsi="Times New Roman"/>
          <w:sz w:val="24"/>
          <w:szCs w:val="24"/>
        </w:rPr>
        <w:t>).</w:t>
      </w:r>
    </w:p>
    <w:p w:rsidR="00722007" w:rsidRPr="0099007C" w:rsidRDefault="00722007" w:rsidP="0099007C">
      <w:pPr>
        <w:shd w:val="clear" w:color="auto" w:fill="FFFFFF"/>
        <w:spacing w:after="0" w:line="240" w:lineRule="auto"/>
        <w:ind w:right="-1" w:firstLine="708"/>
        <w:jc w:val="both"/>
        <w:rPr>
          <w:rFonts w:ascii="Times New Roman" w:hAnsi="Times New Roman"/>
          <w:sz w:val="24"/>
          <w:szCs w:val="24"/>
        </w:rPr>
      </w:pPr>
      <w:r w:rsidRPr="0099007C">
        <w:rPr>
          <w:rFonts w:ascii="Times New Roman" w:hAnsi="Times New Roman"/>
          <w:spacing w:val="-4"/>
          <w:sz w:val="24"/>
          <w:szCs w:val="24"/>
        </w:rPr>
        <w:t xml:space="preserve">При расчете нормативных затрат на оплату труда и начисления на </w:t>
      </w:r>
      <w:r w:rsidRPr="0099007C">
        <w:rPr>
          <w:rFonts w:ascii="Times New Roman" w:hAnsi="Times New Roman"/>
          <w:spacing w:val="-3"/>
          <w:sz w:val="24"/>
          <w:szCs w:val="24"/>
        </w:rPr>
        <w:t xml:space="preserve">выплаты по оплате труда учитываются затраты на оплату труда только тех </w:t>
      </w:r>
      <w:r w:rsidRPr="0099007C">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722007" w:rsidRPr="0099007C" w:rsidRDefault="00722007" w:rsidP="0099007C">
      <w:pPr>
        <w:shd w:val="clear" w:color="auto" w:fill="FFFFFF"/>
        <w:spacing w:after="0" w:line="240" w:lineRule="auto"/>
        <w:ind w:right="-1" w:firstLine="708"/>
        <w:jc w:val="both"/>
        <w:rPr>
          <w:rFonts w:ascii="Times New Roman" w:hAnsi="Times New Roman"/>
          <w:sz w:val="24"/>
          <w:szCs w:val="24"/>
        </w:rPr>
      </w:pPr>
      <w:r w:rsidRPr="0099007C">
        <w:rPr>
          <w:rFonts w:ascii="Times New Roman" w:hAnsi="Times New Roman"/>
          <w:sz w:val="24"/>
          <w:szCs w:val="24"/>
        </w:rPr>
        <w:t xml:space="preserve">Нормативные затраты на оплату труда и начисления на выплаты по </w:t>
      </w:r>
      <w:r w:rsidRPr="0099007C">
        <w:rPr>
          <w:rFonts w:ascii="Times New Roman" w:hAnsi="Times New Roman"/>
          <w:spacing w:val="-2"/>
          <w:sz w:val="24"/>
          <w:szCs w:val="24"/>
        </w:rPr>
        <w:t xml:space="preserve">оплате труда рассчитываются как произведение средней стоимости единицы </w:t>
      </w:r>
      <w:r w:rsidRPr="0099007C">
        <w:rPr>
          <w:rFonts w:ascii="Times New Roman" w:hAnsi="Times New Roman"/>
          <w:sz w:val="24"/>
          <w:szCs w:val="24"/>
        </w:rPr>
        <w:t xml:space="preserve">времени персонала на количество единиц времени, необходимых для </w:t>
      </w:r>
      <w:r w:rsidRPr="0099007C">
        <w:rPr>
          <w:rFonts w:ascii="Times New Roman" w:hAnsi="Times New Roman"/>
          <w:spacing w:val="-3"/>
          <w:sz w:val="24"/>
          <w:szCs w:val="24"/>
        </w:rPr>
        <w:t xml:space="preserve">оказания единицы государственной услуги, с учетом стимулирующих выплат </w:t>
      </w:r>
      <w:r w:rsidRPr="0099007C">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9007C">
        <w:rPr>
          <w:rFonts w:ascii="Times New Roman" w:hAnsi="Times New Roman"/>
          <w:spacing w:val="-1"/>
          <w:sz w:val="24"/>
          <w:szCs w:val="24"/>
        </w:rPr>
        <w:t xml:space="preserve">работу в районах Крайнего Севера и приравненных к ним местностях, </w:t>
      </w:r>
      <w:r w:rsidRPr="0099007C">
        <w:rPr>
          <w:rFonts w:ascii="Times New Roman" w:hAnsi="Times New Roman"/>
          <w:sz w:val="24"/>
          <w:szCs w:val="24"/>
        </w:rPr>
        <w:t>установленных законодательством.</w:t>
      </w:r>
    </w:p>
    <w:p w:rsidR="00722007" w:rsidRPr="0099007C" w:rsidRDefault="00722007" w:rsidP="0099007C">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99007C">
        <w:rPr>
          <w:rFonts w:ascii="Times New Roman" w:hAnsi="Times New Roman"/>
          <w:spacing w:val="-2"/>
          <w:sz w:val="24"/>
          <w:szCs w:val="24"/>
        </w:rPr>
        <w:t>Нормативные затраты на расходные материалы в соответствии со</w:t>
      </w:r>
      <w:r w:rsidRPr="0099007C">
        <w:rPr>
          <w:rFonts w:ascii="Times New Roman" w:hAnsi="Times New Roman"/>
          <w:spacing w:val="-2"/>
          <w:sz w:val="24"/>
          <w:szCs w:val="24"/>
        </w:rPr>
        <w:br/>
        <w:t>стандартами качества оказания услуги рассчитываются как произведение</w:t>
      </w:r>
      <w:r w:rsidRPr="0099007C">
        <w:rPr>
          <w:rFonts w:ascii="Times New Roman" w:hAnsi="Times New Roman"/>
          <w:spacing w:val="-2"/>
          <w:sz w:val="24"/>
          <w:szCs w:val="24"/>
        </w:rPr>
        <w:br/>
        <w:t>стоимости учебных материалов на их количество, необходимое для оказания</w:t>
      </w:r>
      <w:r w:rsidRPr="0099007C">
        <w:rPr>
          <w:rFonts w:ascii="Times New Roman" w:hAnsi="Times New Roman"/>
          <w:spacing w:val="-2"/>
          <w:sz w:val="24"/>
          <w:szCs w:val="24"/>
        </w:rPr>
        <w:br/>
      </w:r>
      <w:r w:rsidRPr="0099007C">
        <w:rPr>
          <w:rFonts w:ascii="Times New Roman" w:hAnsi="Times New Roman"/>
          <w:sz w:val="24"/>
          <w:szCs w:val="24"/>
        </w:rPr>
        <w:t>единицы государственной услуги (выполнения работ) и определяется по видам организаций</w:t>
      </w:r>
      <w:r w:rsidRPr="0099007C">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99007C" w:rsidRDefault="00722007" w:rsidP="0099007C">
      <w:pPr>
        <w:spacing w:after="0" w:line="240" w:lineRule="auto"/>
        <w:ind w:firstLine="540"/>
        <w:jc w:val="both"/>
        <w:rPr>
          <w:rFonts w:ascii="Times New Roman" w:hAnsi="Times New Roman"/>
          <w:sz w:val="24"/>
          <w:szCs w:val="24"/>
        </w:rPr>
      </w:pPr>
      <w:r w:rsidRPr="0099007C">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99007C">
        <w:rPr>
          <w:rFonts w:ascii="Times New Roman" w:hAnsi="Times New Roman"/>
          <w:color w:val="auto"/>
          <w:spacing w:val="-2"/>
          <w:sz w:val="24"/>
          <w:szCs w:val="24"/>
        </w:rPr>
        <w:t>с ТНР</w:t>
      </w:r>
      <w:r w:rsidRPr="0099007C">
        <w:rPr>
          <w:rFonts w:ascii="Times New Roman" w:hAnsi="Times New Roman"/>
          <w:sz w:val="24"/>
          <w:szCs w:val="24"/>
        </w:rPr>
        <w:t>:</w:t>
      </w:r>
    </w:p>
    <w:p w:rsidR="00722007" w:rsidRPr="0099007C" w:rsidRDefault="00722007" w:rsidP="0099007C">
      <w:pPr>
        <w:spacing w:after="0" w:line="240" w:lineRule="auto"/>
        <w:ind w:firstLine="540"/>
        <w:jc w:val="both"/>
        <w:rPr>
          <w:rFonts w:ascii="Times New Roman" w:hAnsi="Times New Roman"/>
          <w:sz w:val="24"/>
          <w:szCs w:val="24"/>
        </w:rPr>
      </w:pPr>
      <w:r w:rsidRPr="0099007C">
        <w:rPr>
          <w:rFonts w:ascii="Times New Roman" w:hAnsi="Times New Roman"/>
          <w:sz w:val="24"/>
          <w:szCs w:val="24"/>
        </w:rPr>
        <w:t xml:space="preserve">реализация АООП начального общего образования обучающихся </w:t>
      </w:r>
      <w:r w:rsidRPr="0099007C">
        <w:rPr>
          <w:rFonts w:ascii="Times New Roman" w:hAnsi="Times New Roman"/>
          <w:color w:val="auto"/>
          <w:spacing w:val="-2"/>
          <w:sz w:val="24"/>
          <w:szCs w:val="24"/>
        </w:rPr>
        <w:t>с ТНР</w:t>
      </w:r>
      <w:r w:rsidRPr="0099007C">
        <w:rPr>
          <w:rFonts w:ascii="Times New Roman" w:hAnsi="Times New Roman"/>
          <w:spacing w:val="-2"/>
          <w:sz w:val="24"/>
          <w:szCs w:val="24"/>
        </w:rPr>
        <w:t xml:space="preserve"> </w:t>
      </w:r>
      <w:r w:rsidRPr="0099007C">
        <w:rPr>
          <w:rFonts w:ascii="Times New Roman" w:hAnsi="Times New Roman"/>
          <w:sz w:val="24"/>
          <w:szCs w:val="24"/>
        </w:rPr>
        <w:t>может определяться по формуле:</w:t>
      </w:r>
    </w:p>
    <w:p w:rsidR="00722007" w:rsidRPr="0099007C" w:rsidRDefault="00722007" w:rsidP="0099007C">
      <w:pPr>
        <w:spacing w:after="0" w:line="240" w:lineRule="auto"/>
        <w:ind w:firstLine="540"/>
        <w:jc w:val="both"/>
        <w:rPr>
          <w:rFonts w:ascii="Times New Roman" w:hAnsi="Times New Roman"/>
          <w:b/>
          <w:i/>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отгу</w:t>
      </w:r>
      <w:proofErr w:type="spellEnd"/>
      <w:r w:rsidRPr="0099007C">
        <w:rPr>
          <w:rFonts w:ascii="Times New Roman" w:hAnsi="Times New Roman"/>
          <w:b/>
          <w:bCs/>
          <w:i/>
          <w:sz w:val="24"/>
          <w:szCs w:val="24"/>
        </w:rPr>
        <w:t xml:space="preserve"> = ЗП</w:t>
      </w:r>
      <w:r w:rsidRPr="0099007C">
        <w:rPr>
          <w:rFonts w:ascii="Times New Roman" w:hAnsi="Times New Roman"/>
          <w:b/>
          <w:bCs/>
          <w:i/>
          <w:sz w:val="24"/>
          <w:szCs w:val="24"/>
          <w:vertAlign w:val="superscript"/>
        </w:rPr>
        <w:t xml:space="preserve"> рег</w:t>
      </w:r>
      <w:r w:rsidRPr="0099007C">
        <w:rPr>
          <w:rFonts w:ascii="Times New Roman" w:hAnsi="Times New Roman"/>
          <w:b/>
          <w:bCs/>
          <w:i/>
          <w:sz w:val="24"/>
          <w:szCs w:val="24"/>
          <w:vertAlign w:val="subscript"/>
        </w:rPr>
        <w:t>-1</w:t>
      </w:r>
      <w:r w:rsidRPr="0099007C">
        <w:rPr>
          <w:rFonts w:ascii="Times New Roman" w:hAnsi="Times New Roman"/>
          <w:b/>
          <w:bCs/>
          <w:i/>
          <w:sz w:val="24"/>
          <w:szCs w:val="24"/>
        </w:rPr>
        <w:t xml:space="preserve"> * 12 * </w:t>
      </w:r>
      <w:proofErr w:type="spellStart"/>
      <w:r w:rsidRPr="0099007C">
        <w:rPr>
          <w:rFonts w:ascii="Times New Roman" w:hAnsi="Times New Roman"/>
          <w:b/>
          <w:bCs/>
          <w:i/>
          <w:sz w:val="24"/>
          <w:szCs w:val="24"/>
        </w:rPr>
        <w:t>К</w:t>
      </w:r>
      <w:r w:rsidRPr="0099007C">
        <w:rPr>
          <w:rFonts w:ascii="Times New Roman" w:hAnsi="Times New Roman"/>
          <w:b/>
          <w:bCs/>
          <w:i/>
          <w:sz w:val="24"/>
          <w:szCs w:val="24"/>
          <w:vertAlign w:val="superscript"/>
        </w:rPr>
        <w:t>овз</w:t>
      </w:r>
      <w:proofErr w:type="spellEnd"/>
      <w:r w:rsidRPr="0099007C">
        <w:rPr>
          <w:rFonts w:ascii="Times New Roman" w:hAnsi="Times New Roman"/>
          <w:b/>
          <w:bCs/>
          <w:i/>
          <w:sz w:val="24"/>
          <w:szCs w:val="24"/>
        </w:rPr>
        <w:t xml:space="preserve"> * К</w:t>
      </w:r>
      <w:r w:rsidRPr="0099007C">
        <w:rPr>
          <w:rFonts w:ascii="Times New Roman" w:hAnsi="Times New Roman"/>
          <w:b/>
          <w:bCs/>
          <w:i/>
          <w:sz w:val="24"/>
          <w:szCs w:val="24"/>
          <w:vertAlign w:val="superscript"/>
        </w:rPr>
        <w:t>1</w:t>
      </w:r>
      <w:r w:rsidRPr="0099007C">
        <w:rPr>
          <w:rFonts w:ascii="Times New Roman" w:hAnsi="Times New Roman"/>
          <w:b/>
          <w:bCs/>
          <w:i/>
          <w:sz w:val="24"/>
          <w:szCs w:val="24"/>
        </w:rPr>
        <w:t xml:space="preserve"> * К</w:t>
      </w:r>
      <w:r w:rsidRPr="0099007C">
        <w:rPr>
          <w:rFonts w:ascii="Times New Roman" w:hAnsi="Times New Roman"/>
          <w:b/>
          <w:bCs/>
          <w:i/>
          <w:sz w:val="24"/>
          <w:szCs w:val="24"/>
          <w:vertAlign w:val="superscript"/>
        </w:rPr>
        <w:t>2</w:t>
      </w:r>
      <w:r w:rsidRPr="0099007C">
        <w:rPr>
          <w:rFonts w:ascii="Times New Roman" w:hAnsi="Times New Roman"/>
          <w:b/>
          <w:bCs/>
          <w:i/>
          <w:sz w:val="24"/>
          <w:szCs w:val="24"/>
          <w:vertAlign w:val="subscript"/>
        </w:rPr>
        <w:t xml:space="preserve">  </w:t>
      </w:r>
      <w:r w:rsidRPr="0099007C">
        <w:rPr>
          <w:rFonts w:ascii="Times New Roman" w:hAnsi="Times New Roman"/>
          <w:b/>
          <w:i/>
          <w:sz w:val="24"/>
          <w:szCs w:val="24"/>
        </w:rPr>
        <w:t xml:space="preserve">, </w:t>
      </w:r>
      <w:r w:rsidRPr="0099007C">
        <w:rPr>
          <w:rFonts w:ascii="Times New Roman" w:hAnsi="Times New Roman"/>
          <w:b/>
          <w:bCs/>
          <w:i/>
          <w:iCs/>
          <w:sz w:val="24"/>
          <w:szCs w:val="24"/>
        </w:rPr>
        <w:t>где:</w:t>
      </w:r>
    </w:p>
    <w:p w:rsidR="00722007" w:rsidRPr="0099007C" w:rsidRDefault="00722007" w:rsidP="0099007C">
      <w:pPr>
        <w:spacing w:after="0" w:line="240" w:lineRule="auto"/>
        <w:ind w:firstLine="540"/>
        <w:jc w:val="both"/>
        <w:rPr>
          <w:rFonts w:ascii="Times New Roman" w:hAnsi="Times New Roman"/>
          <w:i/>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отгу</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w:t>
      </w:r>
      <w:r w:rsidRPr="0099007C">
        <w:rPr>
          <w:rFonts w:ascii="Times New Roman" w:hAnsi="Times New Roman"/>
          <w:bCs/>
          <w:sz w:val="24"/>
          <w:szCs w:val="24"/>
        </w:rPr>
        <w:t>н</w:t>
      </w:r>
      <w:r w:rsidRPr="0099007C">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99007C">
        <w:rPr>
          <w:rFonts w:ascii="Times New Roman" w:hAnsi="Times New Roman"/>
          <w:color w:val="auto"/>
          <w:spacing w:val="-2"/>
          <w:sz w:val="24"/>
          <w:szCs w:val="24"/>
        </w:rPr>
        <w:t>с ТНР</w:t>
      </w:r>
      <w:r w:rsidRPr="0099007C">
        <w:rPr>
          <w:rFonts w:ascii="Times New Roman" w:hAnsi="Times New Roman"/>
          <w:sz w:val="24"/>
          <w:szCs w:val="24"/>
        </w:rPr>
        <w:t>;</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ЗП</w:t>
      </w:r>
      <w:r w:rsidRPr="0099007C">
        <w:rPr>
          <w:rFonts w:ascii="Times New Roman" w:hAnsi="Times New Roman"/>
          <w:b/>
          <w:bCs/>
          <w:i/>
          <w:sz w:val="24"/>
          <w:szCs w:val="24"/>
          <w:vertAlign w:val="superscript"/>
        </w:rPr>
        <w:t xml:space="preserve"> рег</w:t>
      </w:r>
      <w:r w:rsidRPr="0099007C">
        <w:rPr>
          <w:rFonts w:ascii="Times New Roman" w:hAnsi="Times New Roman"/>
          <w:b/>
          <w:bCs/>
          <w:i/>
          <w:sz w:val="24"/>
          <w:szCs w:val="24"/>
          <w:vertAlign w:val="subscript"/>
        </w:rPr>
        <w:t>-1</w:t>
      </w:r>
      <w:r w:rsidRPr="0099007C">
        <w:rPr>
          <w:rFonts w:ascii="Times New Roman" w:hAnsi="Times New Roman"/>
          <w:b/>
          <w:bCs/>
          <w:i/>
          <w:sz w:val="24"/>
          <w:szCs w:val="24"/>
        </w:rPr>
        <w:t xml:space="preserve"> </w:t>
      </w:r>
      <w:r w:rsidRPr="0099007C">
        <w:rPr>
          <w:rFonts w:ascii="Times New Roman" w:hAnsi="Times New Roman"/>
          <w:bCs/>
          <w:i/>
          <w:sz w:val="24"/>
          <w:szCs w:val="24"/>
        </w:rPr>
        <w:t xml:space="preserve"> </w:t>
      </w:r>
      <w:r w:rsidRPr="0099007C">
        <w:rPr>
          <w:rFonts w:ascii="Times New Roman" w:hAnsi="Times New Roman"/>
          <w:i/>
          <w:sz w:val="24"/>
          <w:szCs w:val="24"/>
        </w:rPr>
        <w:t xml:space="preserve">– </w:t>
      </w:r>
      <w:r w:rsidRPr="0099007C">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bCs/>
          <w:i/>
          <w:sz w:val="24"/>
          <w:szCs w:val="24"/>
        </w:rPr>
        <w:t xml:space="preserve">12 </w:t>
      </w:r>
      <w:r w:rsidRPr="0099007C">
        <w:rPr>
          <w:rFonts w:ascii="Times New Roman" w:hAnsi="Times New Roman"/>
          <w:i/>
          <w:sz w:val="24"/>
          <w:szCs w:val="24"/>
        </w:rPr>
        <w:t xml:space="preserve">– </w:t>
      </w:r>
      <w:r w:rsidRPr="0099007C">
        <w:rPr>
          <w:rFonts w:ascii="Times New Roman" w:hAnsi="Times New Roman"/>
          <w:sz w:val="24"/>
          <w:szCs w:val="24"/>
        </w:rPr>
        <w:t>количество месяцев в году;</w:t>
      </w:r>
    </w:p>
    <w:p w:rsidR="00722007" w:rsidRPr="0099007C" w:rsidRDefault="00722007" w:rsidP="0099007C">
      <w:pPr>
        <w:tabs>
          <w:tab w:val="left" w:pos="709"/>
        </w:tabs>
        <w:spacing w:after="0" w:line="240" w:lineRule="auto"/>
        <w:ind w:firstLine="709"/>
        <w:jc w:val="both"/>
        <w:rPr>
          <w:rFonts w:ascii="Times New Roman" w:hAnsi="Times New Roman"/>
          <w:sz w:val="24"/>
          <w:szCs w:val="24"/>
        </w:rPr>
      </w:pPr>
      <w:r w:rsidRPr="0099007C">
        <w:rPr>
          <w:rFonts w:ascii="Times New Roman" w:hAnsi="Times New Roman"/>
          <w:i/>
          <w:sz w:val="24"/>
          <w:szCs w:val="24"/>
        </w:rPr>
        <w:t>K</w:t>
      </w:r>
      <w:r w:rsidRPr="0099007C">
        <w:rPr>
          <w:rFonts w:ascii="Times New Roman" w:hAnsi="Times New Roman"/>
          <w:i/>
          <w:sz w:val="24"/>
          <w:szCs w:val="24"/>
          <w:vertAlign w:val="superscript"/>
        </w:rPr>
        <w:t>ОВЗ</w:t>
      </w:r>
      <w:r w:rsidRPr="0099007C">
        <w:rPr>
          <w:rFonts w:ascii="Times New Roman" w:hAnsi="Times New Roman"/>
          <w:i/>
          <w:sz w:val="24"/>
          <w:szCs w:val="24"/>
        </w:rPr>
        <w:t xml:space="preserve"> – </w:t>
      </w:r>
      <w:r w:rsidRPr="0099007C">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722007" w:rsidRPr="0099007C" w:rsidRDefault="00722007" w:rsidP="0099007C">
      <w:pPr>
        <w:spacing w:after="0" w:line="240" w:lineRule="auto"/>
        <w:ind w:firstLine="709"/>
        <w:jc w:val="both"/>
        <w:rPr>
          <w:rFonts w:ascii="Times New Roman" w:hAnsi="Times New Roman"/>
          <w:i/>
          <w:sz w:val="24"/>
          <w:szCs w:val="24"/>
        </w:rPr>
      </w:pPr>
      <w:r w:rsidRPr="0099007C">
        <w:rPr>
          <w:rFonts w:ascii="Times New Roman" w:hAnsi="Times New Roman"/>
          <w:bCs/>
          <w:i/>
          <w:iCs/>
          <w:sz w:val="24"/>
          <w:szCs w:val="24"/>
          <w:lang w:val="en-US"/>
        </w:rPr>
        <w:t>K</w:t>
      </w:r>
      <w:r w:rsidRPr="0099007C">
        <w:rPr>
          <w:rFonts w:ascii="Times New Roman" w:hAnsi="Times New Roman"/>
          <w:bCs/>
          <w:i/>
          <w:iCs/>
          <w:sz w:val="24"/>
          <w:szCs w:val="24"/>
          <w:vertAlign w:val="superscript"/>
        </w:rPr>
        <w:t>1</w:t>
      </w:r>
      <w:r w:rsidRPr="0099007C">
        <w:rPr>
          <w:rFonts w:ascii="Times New Roman" w:hAnsi="Times New Roman"/>
          <w:bCs/>
          <w:i/>
          <w:sz w:val="24"/>
          <w:szCs w:val="24"/>
        </w:rPr>
        <w:t xml:space="preserve"> </w:t>
      </w:r>
      <w:r w:rsidRPr="0099007C">
        <w:rPr>
          <w:rFonts w:ascii="Times New Roman" w:hAnsi="Times New Roman"/>
          <w:i/>
          <w:sz w:val="24"/>
          <w:szCs w:val="24"/>
        </w:rPr>
        <w:t xml:space="preserve">– </w:t>
      </w:r>
      <w:r w:rsidRPr="0099007C">
        <w:rPr>
          <w:rFonts w:ascii="Times New Roman" w:hAnsi="Times New Roman"/>
          <w:sz w:val="24"/>
          <w:szCs w:val="24"/>
        </w:rPr>
        <w:t>коэффициент страховых взносов на выплаты по оплате труда. Значение коэффициента – 1,302;</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bCs/>
          <w:i/>
          <w:iCs/>
          <w:sz w:val="24"/>
          <w:szCs w:val="24"/>
          <w:lang w:val="en-US"/>
        </w:rPr>
        <w:t>K</w:t>
      </w:r>
      <w:r w:rsidRPr="0099007C">
        <w:rPr>
          <w:rFonts w:ascii="Times New Roman" w:hAnsi="Times New Roman"/>
          <w:bCs/>
          <w:i/>
          <w:iCs/>
          <w:sz w:val="24"/>
          <w:szCs w:val="24"/>
          <w:vertAlign w:val="superscript"/>
        </w:rPr>
        <w:t>2</w:t>
      </w:r>
      <w:r w:rsidRPr="0099007C">
        <w:rPr>
          <w:rFonts w:ascii="Times New Roman" w:hAnsi="Times New Roman"/>
          <w:bCs/>
          <w:i/>
          <w:sz w:val="24"/>
          <w:szCs w:val="24"/>
        </w:rPr>
        <w:t xml:space="preserve"> </w:t>
      </w:r>
      <w:r w:rsidRPr="0099007C">
        <w:rPr>
          <w:rFonts w:ascii="Times New Roman" w:hAnsi="Times New Roman"/>
          <w:i/>
          <w:sz w:val="24"/>
          <w:szCs w:val="24"/>
        </w:rPr>
        <w:t xml:space="preserve">– </w:t>
      </w:r>
      <w:r w:rsidRPr="0099007C">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22007" w:rsidRPr="0099007C" w:rsidRDefault="00722007" w:rsidP="0099007C">
      <w:pPr>
        <w:spacing w:after="0" w:line="240" w:lineRule="auto"/>
        <w:ind w:firstLine="709"/>
        <w:jc w:val="both"/>
        <w:rPr>
          <w:rFonts w:ascii="Times New Roman" w:hAnsi="Times New Roman"/>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он</w:t>
      </w:r>
      <w:proofErr w:type="spellEnd"/>
      <w:r w:rsidRPr="0099007C">
        <w:rPr>
          <w:rFonts w:ascii="Times New Roman" w:hAnsi="Times New Roman"/>
          <w:b/>
          <w:bCs/>
          <w:i/>
          <w:sz w:val="24"/>
          <w:szCs w:val="24"/>
          <w:vertAlign w:val="subscript"/>
        </w:rPr>
        <w:t>=</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отпп</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w:t>
      </w: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ком</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r w:rsidRPr="0099007C">
        <w:rPr>
          <w:rFonts w:ascii="Times New Roman" w:hAnsi="Times New Roman"/>
          <w:b/>
          <w:bCs/>
          <w:i/>
          <w:sz w:val="24"/>
          <w:szCs w:val="24"/>
          <w:vertAlign w:val="superscript"/>
        </w:rPr>
        <w:t xml:space="preserve"> </w:t>
      </w:r>
      <w:proofErr w:type="spellStart"/>
      <w:r w:rsidRPr="0099007C">
        <w:rPr>
          <w:rFonts w:ascii="Times New Roman" w:hAnsi="Times New Roman"/>
          <w:b/>
          <w:bCs/>
          <w:i/>
          <w:sz w:val="24"/>
          <w:szCs w:val="24"/>
          <w:vertAlign w:val="subscript"/>
        </w:rPr>
        <w:t>пк</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r w:rsidRPr="0099007C">
        <w:rPr>
          <w:rFonts w:ascii="Times New Roman" w:hAnsi="Times New Roman"/>
          <w:b/>
          <w:bCs/>
          <w:i/>
          <w:sz w:val="24"/>
          <w:szCs w:val="24"/>
          <w:vertAlign w:val="subscript"/>
        </w:rPr>
        <w:t xml:space="preserve">ни </w:t>
      </w:r>
      <w:r w:rsidRPr="0099007C">
        <w:rPr>
          <w:rFonts w:ascii="Times New Roman" w:hAnsi="Times New Roman"/>
          <w:b/>
          <w:bCs/>
          <w:i/>
          <w:sz w:val="24"/>
          <w:szCs w:val="24"/>
        </w:rPr>
        <w:t xml:space="preserve">+ </w:t>
      </w: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ди</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w:t>
      </w: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вс</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тр</w:t>
      </w:r>
      <w:proofErr w:type="spellEnd"/>
      <w:r w:rsidRPr="0099007C">
        <w:rPr>
          <w:rFonts w:ascii="Times New Roman" w:hAnsi="Times New Roman"/>
          <w:b/>
          <w:bCs/>
          <w:i/>
          <w:sz w:val="24"/>
          <w:szCs w:val="24"/>
          <w:vertAlign w:val="subscript"/>
        </w:rPr>
        <w:t xml:space="preserve"> </w:t>
      </w:r>
      <w:r w:rsidRPr="0099007C">
        <w:rPr>
          <w:rFonts w:ascii="Times New Roman" w:hAnsi="Times New Roman"/>
          <w:b/>
          <w:bCs/>
          <w:i/>
          <w:sz w:val="24"/>
          <w:szCs w:val="24"/>
        </w:rPr>
        <w:t xml:space="preserve">+ 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пр</w:t>
      </w:r>
      <w:proofErr w:type="spellEnd"/>
      <w:r w:rsidRPr="0099007C">
        <w:rPr>
          <w:rFonts w:ascii="Times New Roman" w:hAnsi="Times New Roman"/>
          <w:sz w:val="24"/>
          <w:szCs w:val="24"/>
        </w:rPr>
        <w:t xml:space="preserve"> , где</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 xml:space="preserve">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отпп</w:t>
      </w:r>
      <w:proofErr w:type="spellEnd"/>
      <w:r w:rsidRPr="0099007C">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w:t>
      </w:r>
      <w:r w:rsidRPr="0099007C">
        <w:rPr>
          <w:rFonts w:ascii="Times New Roman" w:hAnsi="Times New Roman"/>
          <w:sz w:val="24"/>
          <w:szCs w:val="24"/>
        </w:rPr>
        <w:lastRenderedPageBreak/>
        <w:t xml:space="preserve">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9007C">
        <w:rPr>
          <w:rFonts w:ascii="Times New Roman" w:hAnsi="Times New Roman"/>
          <w:sz w:val="24"/>
          <w:szCs w:val="24"/>
          <w:lang w:val="en-US"/>
        </w:rPr>
        <w:t>j</w:t>
      </w:r>
      <w:r w:rsidRPr="0099007C">
        <w:rPr>
          <w:rFonts w:ascii="Times New Roman" w:hAnsi="Times New Roman"/>
          <w:sz w:val="24"/>
          <w:szCs w:val="24"/>
        </w:rPr>
        <w:t>;</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 xml:space="preserve">НЗ </w:t>
      </w:r>
      <w:r w:rsidRPr="0099007C">
        <w:rPr>
          <w:rFonts w:ascii="Times New Roman" w:hAnsi="Times New Roman"/>
          <w:b/>
          <w:bCs/>
          <w:i/>
          <w:sz w:val="24"/>
          <w:szCs w:val="24"/>
          <w:vertAlign w:val="superscript"/>
          <w:lang w:val="en-US"/>
        </w:rPr>
        <w:t>j</w:t>
      </w:r>
      <w:r w:rsidRPr="0099007C">
        <w:rPr>
          <w:rFonts w:ascii="Times New Roman" w:hAnsi="Times New Roman"/>
          <w:b/>
          <w:bCs/>
          <w:i/>
          <w:sz w:val="24"/>
          <w:szCs w:val="24"/>
          <w:vertAlign w:val="superscript"/>
        </w:rPr>
        <w:t xml:space="preserve"> </w:t>
      </w:r>
      <w:proofErr w:type="spellStart"/>
      <w:r w:rsidRPr="0099007C">
        <w:rPr>
          <w:rFonts w:ascii="Times New Roman" w:hAnsi="Times New Roman"/>
          <w:b/>
          <w:bCs/>
          <w:i/>
          <w:sz w:val="24"/>
          <w:szCs w:val="24"/>
          <w:vertAlign w:val="subscript"/>
        </w:rPr>
        <w:t>пк</w:t>
      </w:r>
      <w:proofErr w:type="spellEnd"/>
      <w:r w:rsidRPr="0099007C">
        <w:rPr>
          <w:rFonts w:ascii="Times New Roman" w:hAnsi="Times New Roman"/>
          <w:b/>
          <w:bCs/>
          <w:i/>
          <w:sz w:val="24"/>
          <w:szCs w:val="24"/>
          <w:vertAlign w:val="subscript"/>
        </w:rPr>
        <w:t xml:space="preserve"> </w:t>
      </w:r>
      <w:r w:rsidRPr="0099007C">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9007C">
        <w:rPr>
          <w:rFonts w:ascii="Times New Roman" w:hAnsi="Times New Roman"/>
          <w:sz w:val="24"/>
          <w:szCs w:val="24"/>
          <w:lang w:val="en-US"/>
        </w:rPr>
        <w:t>j</w:t>
      </w:r>
      <w:r w:rsidRPr="0099007C">
        <w:rPr>
          <w:rFonts w:ascii="Times New Roman" w:hAnsi="Times New Roman"/>
          <w:sz w:val="24"/>
          <w:szCs w:val="24"/>
        </w:rPr>
        <w:t>);</w:t>
      </w:r>
    </w:p>
    <w:p w:rsidR="00722007" w:rsidRPr="0099007C" w:rsidRDefault="00722007" w:rsidP="0099007C">
      <w:pPr>
        <w:spacing w:after="0" w:line="240" w:lineRule="auto"/>
        <w:ind w:firstLine="709"/>
        <w:jc w:val="both"/>
        <w:rPr>
          <w:rFonts w:ascii="Times New Roman" w:hAnsi="Times New Roman"/>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ком</w:t>
      </w:r>
      <w:proofErr w:type="spellEnd"/>
      <w:r w:rsidRPr="0099007C">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 xml:space="preserve">НЗ </w:t>
      </w:r>
      <w:r w:rsidRPr="0099007C">
        <w:rPr>
          <w:rFonts w:ascii="Times New Roman" w:hAnsi="Times New Roman"/>
          <w:b/>
          <w:bCs/>
          <w:i/>
          <w:sz w:val="24"/>
          <w:szCs w:val="24"/>
          <w:vertAlign w:val="superscript"/>
          <w:lang w:val="en-US"/>
        </w:rPr>
        <w:t>j</w:t>
      </w:r>
      <w:r w:rsidRPr="0099007C">
        <w:rPr>
          <w:rFonts w:ascii="Times New Roman" w:hAnsi="Times New Roman"/>
          <w:b/>
          <w:bCs/>
          <w:i/>
          <w:sz w:val="24"/>
          <w:szCs w:val="24"/>
          <w:vertAlign w:val="subscript"/>
        </w:rPr>
        <w:t>ни</w:t>
      </w:r>
      <w:r w:rsidRPr="0099007C">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9007C">
        <w:rPr>
          <w:rFonts w:ascii="Times New Roman" w:hAnsi="Times New Roman"/>
          <w:sz w:val="24"/>
          <w:szCs w:val="24"/>
          <w:lang w:val="en-US"/>
        </w:rPr>
        <w:t>j</w:t>
      </w:r>
      <w:r w:rsidRPr="0099007C">
        <w:rPr>
          <w:rFonts w:ascii="Times New Roman" w:hAnsi="Times New Roman"/>
          <w:sz w:val="24"/>
          <w:szCs w:val="24"/>
        </w:rPr>
        <w:t>;</w:t>
      </w:r>
    </w:p>
    <w:p w:rsidR="00722007" w:rsidRPr="0099007C" w:rsidRDefault="00722007" w:rsidP="0099007C">
      <w:pPr>
        <w:spacing w:after="0" w:line="240" w:lineRule="auto"/>
        <w:ind w:firstLine="709"/>
        <w:jc w:val="both"/>
        <w:rPr>
          <w:rFonts w:ascii="Times New Roman" w:hAnsi="Times New Roman"/>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ди</w:t>
      </w:r>
      <w:proofErr w:type="spellEnd"/>
      <w:r w:rsidRPr="0099007C">
        <w:rPr>
          <w:rFonts w:ascii="Times New Roman" w:hAnsi="Times New Roman"/>
          <w:b/>
          <w:bCs/>
          <w:i/>
          <w:sz w:val="24"/>
          <w:szCs w:val="24"/>
          <w:vertAlign w:val="subscript"/>
        </w:rPr>
        <w:t xml:space="preserve"> </w:t>
      </w:r>
      <w:r w:rsidRPr="0099007C">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99007C" w:rsidRDefault="00722007" w:rsidP="0099007C">
      <w:pPr>
        <w:spacing w:after="0" w:line="240" w:lineRule="auto"/>
        <w:ind w:firstLine="709"/>
        <w:jc w:val="both"/>
        <w:rPr>
          <w:rFonts w:ascii="Times New Roman" w:hAnsi="Times New Roman"/>
          <w:sz w:val="24"/>
          <w:szCs w:val="24"/>
        </w:rPr>
      </w:pPr>
      <w:proofErr w:type="spellStart"/>
      <w:r w:rsidRPr="0099007C">
        <w:rPr>
          <w:rFonts w:ascii="Times New Roman" w:hAnsi="Times New Roman"/>
          <w:b/>
          <w:bCs/>
          <w:i/>
          <w:sz w:val="24"/>
          <w:szCs w:val="24"/>
        </w:rPr>
        <w:t>НЗ</w:t>
      </w:r>
      <w:r w:rsidRPr="0099007C">
        <w:rPr>
          <w:rFonts w:ascii="Times New Roman" w:hAnsi="Times New Roman"/>
          <w:b/>
          <w:bCs/>
          <w:i/>
          <w:sz w:val="24"/>
          <w:szCs w:val="24"/>
          <w:vertAlign w:val="subscript"/>
        </w:rPr>
        <w:t>вс</w:t>
      </w:r>
      <w:proofErr w:type="spellEnd"/>
      <w:r w:rsidRPr="0099007C">
        <w:rPr>
          <w:rFonts w:ascii="Times New Roman" w:hAnsi="Times New Roman"/>
          <w:sz w:val="24"/>
          <w:szCs w:val="24"/>
        </w:rPr>
        <w:t xml:space="preserve"> - нормативные затраты на приобретение услуг связи;</w:t>
      </w:r>
    </w:p>
    <w:p w:rsidR="00722007" w:rsidRPr="0099007C" w:rsidRDefault="00722007" w:rsidP="0099007C">
      <w:pPr>
        <w:tabs>
          <w:tab w:val="left" w:pos="8222"/>
        </w:tabs>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 xml:space="preserve">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тр</w:t>
      </w:r>
      <w:proofErr w:type="spellEnd"/>
      <w:r w:rsidRPr="0099007C">
        <w:rPr>
          <w:rFonts w:ascii="Times New Roman" w:hAnsi="Times New Roman"/>
          <w:b/>
          <w:bCs/>
          <w:i/>
          <w:sz w:val="24"/>
          <w:szCs w:val="24"/>
          <w:vertAlign w:val="subscript"/>
        </w:rPr>
        <w:t xml:space="preserve"> </w:t>
      </w:r>
      <w:r w:rsidRPr="0099007C">
        <w:rPr>
          <w:rFonts w:ascii="Times New Roman" w:hAnsi="Times New Roman"/>
          <w:sz w:val="24"/>
          <w:szCs w:val="24"/>
        </w:rPr>
        <w:t xml:space="preserve">- нормативные затраты на приобретение транспортных услуг по АООП типа </w:t>
      </w:r>
      <w:r w:rsidRPr="0099007C">
        <w:rPr>
          <w:rFonts w:ascii="Times New Roman" w:hAnsi="Times New Roman"/>
          <w:sz w:val="24"/>
          <w:szCs w:val="24"/>
          <w:lang w:val="en-US"/>
        </w:rPr>
        <w:t>j</w:t>
      </w:r>
      <w:r w:rsidRPr="0099007C">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722007" w:rsidRPr="0099007C" w:rsidRDefault="00722007" w:rsidP="0099007C">
      <w:pPr>
        <w:tabs>
          <w:tab w:val="left" w:pos="8222"/>
        </w:tabs>
        <w:spacing w:after="0" w:line="240" w:lineRule="auto"/>
        <w:ind w:firstLine="709"/>
        <w:jc w:val="both"/>
        <w:rPr>
          <w:rFonts w:ascii="Times New Roman" w:hAnsi="Times New Roman"/>
          <w:sz w:val="24"/>
          <w:szCs w:val="24"/>
        </w:rPr>
      </w:pPr>
      <w:r w:rsidRPr="0099007C">
        <w:rPr>
          <w:rFonts w:ascii="Times New Roman" w:hAnsi="Times New Roman"/>
          <w:b/>
          <w:bCs/>
          <w:i/>
          <w:sz w:val="24"/>
          <w:szCs w:val="24"/>
        </w:rPr>
        <w:t xml:space="preserve">НЗ </w:t>
      </w:r>
      <w:r w:rsidRPr="0099007C">
        <w:rPr>
          <w:rFonts w:ascii="Times New Roman" w:hAnsi="Times New Roman"/>
          <w:b/>
          <w:bCs/>
          <w:i/>
          <w:sz w:val="24"/>
          <w:szCs w:val="24"/>
          <w:vertAlign w:val="superscript"/>
          <w:lang w:val="en-US"/>
        </w:rPr>
        <w:t>j</w:t>
      </w:r>
      <w:proofErr w:type="spellStart"/>
      <w:r w:rsidRPr="0099007C">
        <w:rPr>
          <w:rFonts w:ascii="Times New Roman" w:hAnsi="Times New Roman"/>
          <w:b/>
          <w:bCs/>
          <w:i/>
          <w:sz w:val="24"/>
          <w:szCs w:val="24"/>
          <w:vertAlign w:val="subscript"/>
        </w:rPr>
        <w:t>пр</w:t>
      </w:r>
      <w:proofErr w:type="spellEnd"/>
      <w:r w:rsidRPr="0099007C">
        <w:rPr>
          <w:rFonts w:ascii="Times New Roman" w:hAnsi="Times New Roman"/>
          <w:sz w:val="24"/>
          <w:szCs w:val="24"/>
        </w:rPr>
        <w:t xml:space="preserve"> - прочие нормативные затраты на общехозяйственные нужды по АООП типа </w:t>
      </w:r>
      <w:r w:rsidRPr="0099007C">
        <w:rPr>
          <w:rFonts w:ascii="Times New Roman" w:hAnsi="Times New Roman"/>
          <w:sz w:val="24"/>
          <w:szCs w:val="24"/>
          <w:lang w:val="en-US"/>
        </w:rPr>
        <w:t>j</w:t>
      </w:r>
      <w:r w:rsidRPr="0099007C">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722007" w:rsidRPr="0099007C" w:rsidRDefault="00722007" w:rsidP="0099007C">
      <w:pPr>
        <w:tabs>
          <w:tab w:val="left" w:pos="8222"/>
        </w:tabs>
        <w:spacing w:after="0" w:line="240" w:lineRule="auto"/>
        <w:ind w:firstLine="709"/>
        <w:jc w:val="both"/>
        <w:rPr>
          <w:rFonts w:ascii="Times New Roman" w:hAnsi="Times New Roman"/>
          <w:sz w:val="24"/>
          <w:szCs w:val="24"/>
        </w:rPr>
      </w:pPr>
      <w:r w:rsidRPr="0099007C">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99007C">
        <w:rPr>
          <w:rFonts w:ascii="Times New Roman" w:hAnsi="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9007C">
        <w:rPr>
          <w:rFonts w:ascii="Times New Roman" w:hAnsi="Times New Roman"/>
          <w:spacing w:val="-2"/>
          <w:sz w:val="24"/>
          <w:szCs w:val="24"/>
        </w:rPr>
        <w:t>ассистивных</w:t>
      </w:r>
      <w:proofErr w:type="spellEnd"/>
      <w:r w:rsidRPr="0099007C">
        <w:rPr>
          <w:rFonts w:ascii="Times New Roman" w:hAnsi="Times New Roman"/>
          <w:spacing w:val="-2"/>
          <w:sz w:val="24"/>
          <w:szCs w:val="24"/>
        </w:rPr>
        <w:t xml:space="preserve"> устройств)</w:t>
      </w:r>
      <w:r w:rsidRPr="0099007C">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2) нормативные затраты на горячее водоснабжение;</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содержание недвижимого имущества включают в себя:</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нормативные затраты на аренду недвижимого имущества;</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нормативные затраты на проведение текущего ремонта объектов недвижимого имущества;</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 прочие нормативные затраты на содержание недвижимого имущества.</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22007" w:rsidRPr="0099007C" w:rsidRDefault="00722007" w:rsidP="0099007C">
      <w:pPr>
        <w:spacing w:after="0" w:line="240" w:lineRule="auto"/>
        <w:ind w:firstLine="709"/>
        <w:jc w:val="both"/>
        <w:rPr>
          <w:rFonts w:ascii="Times New Roman" w:hAnsi="Times New Roman"/>
          <w:sz w:val="24"/>
          <w:szCs w:val="24"/>
        </w:rPr>
      </w:pPr>
      <w:r w:rsidRPr="0099007C">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A607D" w:rsidRPr="0099007C" w:rsidRDefault="001A607D" w:rsidP="0099007C">
      <w:pPr>
        <w:spacing w:after="0" w:line="240" w:lineRule="auto"/>
        <w:ind w:firstLine="709"/>
        <w:jc w:val="both"/>
        <w:rPr>
          <w:sz w:val="24"/>
          <w:szCs w:val="24"/>
        </w:rPr>
      </w:pPr>
    </w:p>
    <w:p w:rsidR="002B78A5" w:rsidRPr="0099007C" w:rsidRDefault="002B78A5" w:rsidP="0099007C">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99007C">
        <w:rPr>
          <w:rFonts w:ascii="Times New Roman" w:hAnsi="Times New Roman" w:cs="Times New Roman"/>
          <w:b/>
          <w:kern w:val="28"/>
          <w:sz w:val="24"/>
          <w:szCs w:val="24"/>
        </w:rPr>
        <w:t>Материально-технические условия</w:t>
      </w:r>
    </w:p>
    <w:p w:rsidR="00F72933" w:rsidRPr="0099007C" w:rsidRDefault="00F72933" w:rsidP="0099007C">
      <w:pPr>
        <w:pStyle w:val="Default"/>
        <w:ind w:firstLine="709"/>
        <w:jc w:val="both"/>
      </w:pPr>
      <w:r w:rsidRPr="0099007C">
        <w:rPr>
          <w:iCs/>
        </w:rPr>
        <w:t>Материально-технические условия -</w:t>
      </w:r>
      <w:r w:rsidRPr="0099007C">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99007C" w:rsidRDefault="00F72933"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организации пространства, в котором обучается учащийся с ТНР;</w:t>
      </w:r>
    </w:p>
    <w:p w:rsidR="00F72933" w:rsidRPr="0099007C" w:rsidRDefault="00F72933"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организации временного режима обучения;</w:t>
      </w:r>
    </w:p>
    <w:p w:rsidR="00F72933" w:rsidRPr="0099007C" w:rsidRDefault="00F72933"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xml:space="preserve">техническим средствам комфортного доступа обучающихся с ТНР к образованию;  </w:t>
      </w:r>
    </w:p>
    <w:p w:rsidR="00F72933" w:rsidRPr="0099007C" w:rsidRDefault="00F72933"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F72933" w:rsidRPr="0099007C" w:rsidRDefault="00F72933"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Pr="0099007C" w:rsidRDefault="00F72933" w:rsidP="0099007C">
      <w:pPr>
        <w:pStyle w:val="18TexstSPISOK1"/>
        <w:numPr>
          <w:ilvl w:val="0"/>
          <w:numId w:val="1"/>
        </w:numPr>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F408C5" w:rsidRPr="0099007C" w:rsidRDefault="00F72933" w:rsidP="0099007C">
      <w:pPr>
        <w:pStyle w:val="18TexstSPISOK1"/>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Особые образовательные потребности обучающихся по адаптированной</w:t>
      </w:r>
      <w:r w:rsidR="001A3A14" w:rsidRPr="0099007C">
        <w:rPr>
          <w:rFonts w:ascii="Times New Roman" w:hAnsi="Times New Roman" w:cs="Times New Roman"/>
          <w:color w:val="auto"/>
          <w:sz w:val="24"/>
          <w:szCs w:val="24"/>
        </w:rPr>
        <w:t xml:space="preserve"> </w:t>
      </w:r>
      <w:r w:rsidRPr="0099007C">
        <w:rPr>
          <w:rFonts w:ascii="Times New Roman" w:hAnsi="Times New Roman" w:cs="Times New Roman"/>
          <w:color w:val="auto"/>
          <w:sz w:val="24"/>
          <w:szCs w:val="24"/>
        </w:rPr>
        <w:t>основной общеобразовательной программе по индивидуальному учебному</w:t>
      </w:r>
      <w:r w:rsidR="001A3A14" w:rsidRPr="0099007C">
        <w:rPr>
          <w:rFonts w:ascii="Times New Roman" w:hAnsi="Times New Roman" w:cs="Times New Roman"/>
          <w:color w:val="auto"/>
          <w:sz w:val="24"/>
          <w:szCs w:val="24"/>
        </w:rPr>
        <w:t xml:space="preserve"> </w:t>
      </w:r>
      <w:r w:rsidRPr="0099007C">
        <w:rPr>
          <w:rFonts w:ascii="Times New Roman" w:hAnsi="Times New Roman" w:cs="Times New Roman"/>
          <w:color w:val="auto"/>
          <w:sz w:val="24"/>
          <w:szCs w:val="24"/>
        </w:rPr>
        <w:t>плану с учетом особых образовательных потребностей групп или отдельных</w:t>
      </w:r>
      <w:r w:rsidR="001A3A14" w:rsidRPr="0099007C">
        <w:rPr>
          <w:rFonts w:ascii="Times New Roman" w:hAnsi="Times New Roman" w:cs="Times New Roman"/>
          <w:color w:val="auto"/>
          <w:sz w:val="24"/>
          <w:szCs w:val="24"/>
        </w:rPr>
        <w:t xml:space="preserve"> </w:t>
      </w:r>
      <w:r w:rsidRPr="0099007C">
        <w:rPr>
          <w:rFonts w:ascii="Times New Roman" w:hAnsi="Times New Roman" w:cs="Times New Roman"/>
          <w:color w:val="auto"/>
          <w:sz w:val="24"/>
          <w:szCs w:val="24"/>
        </w:rPr>
        <w:t>обучающихся с ТНР вызывают необходимость применения невербальных</w:t>
      </w:r>
      <w:r w:rsidR="001A3A14" w:rsidRPr="0099007C">
        <w:rPr>
          <w:rFonts w:ascii="Times New Roman" w:hAnsi="Times New Roman" w:cs="Times New Roman"/>
          <w:color w:val="auto"/>
          <w:sz w:val="24"/>
          <w:szCs w:val="24"/>
        </w:rPr>
        <w:t xml:space="preserve"> </w:t>
      </w:r>
      <w:r w:rsidR="0029396D" w:rsidRPr="0099007C">
        <w:rPr>
          <w:rFonts w:ascii="Times New Roman" w:hAnsi="Times New Roman" w:cs="Times New Roman"/>
          <w:color w:val="auto"/>
          <w:sz w:val="24"/>
          <w:szCs w:val="24"/>
        </w:rPr>
        <w:t>средств коммуникации (дополнительных и альтернативных).</w:t>
      </w:r>
      <w:r w:rsidR="00F408C5" w:rsidRPr="0099007C">
        <w:rPr>
          <w:rFonts w:ascii="Times New Roman" w:hAnsi="Times New Roman" w:cs="Times New Roman"/>
          <w:color w:val="auto"/>
          <w:sz w:val="24"/>
          <w:szCs w:val="24"/>
        </w:rPr>
        <w:t xml:space="preserve"> </w:t>
      </w:r>
    </w:p>
    <w:p w:rsidR="00F408C5" w:rsidRPr="0099007C" w:rsidRDefault="00F408C5" w:rsidP="0099007C">
      <w:pPr>
        <w:pStyle w:val="18TexstSPISOK1"/>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Pr="0099007C" w:rsidRDefault="00B907DD" w:rsidP="0099007C">
      <w:pPr>
        <w:pStyle w:val="18TexstSPISOK1"/>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lastRenderedPageBreak/>
        <w:t>Альтернативные</w:t>
      </w:r>
      <w:r w:rsidR="0029396D" w:rsidRPr="0099007C">
        <w:rPr>
          <w:rFonts w:ascii="Times New Roman" w:hAnsi="Times New Roman" w:cs="Times New Roman"/>
          <w:color w:val="auto"/>
          <w:sz w:val="24"/>
          <w:szCs w:val="24"/>
        </w:rPr>
        <w:t xml:space="preserve"> средства коммуникации используются в случаях невозможности использования звуковой или письменной</w:t>
      </w:r>
      <w:r w:rsidR="00916749" w:rsidRPr="0099007C">
        <w:rPr>
          <w:rFonts w:ascii="Times New Roman" w:hAnsi="Times New Roman" w:cs="Times New Roman"/>
          <w:color w:val="auto"/>
          <w:sz w:val="24"/>
          <w:szCs w:val="24"/>
        </w:rPr>
        <w:t xml:space="preserve"> форм</w:t>
      </w:r>
      <w:r w:rsidR="00F408C5" w:rsidRPr="0099007C">
        <w:rPr>
          <w:rFonts w:ascii="Times New Roman" w:hAnsi="Times New Roman" w:cs="Times New Roman"/>
          <w:color w:val="auto"/>
          <w:sz w:val="24"/>
          <w:szCs w:val="24"/>
        </w:rPr>
        <w:t>ами речи. Они рассматривают</w:t>
      </w:r>
      <w:r w:rsidR="00916749" w:rsidRPr="0099007C">
        <w:rPr>
          <w:rFonts w:ascii="Times New Roman" w:hAnsi="Times New Roman" w:cs="Times New Roman"/>
          <w:color w:val="auto"/>
          <w:sz w:val="24"/>
          <w:szCs w:val="24"/>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sidRPr="0099007C">
        <w:rPr>
          <w:rFonts w:ascii="Times New Roman" w:hAnsi="Times New Roman" w:cs="Times New Roman"/>
          <w:color w:val="auto"/>
          <w:sz w:val="24"/>
          <w:szCs w:val="24"/>
        </w:rPr>
        <w:t xml:space="preserve"> (при дизартрии) или как основным средством коммуникации, полностью заменяющим звуковую (произносительную) речь (при </w:t>
      </w:r>
      <w:proofErr w:type="spellStart"/>
      <w:r w:rsidR="0072799F" w:rsidRPr="0099007C">
        <w:rPr>
          <w:rFonts w:ascii="Times New Roman" w:hAnsi="Times New Roman" w:cs="Times New Roman"/>
          <w:color w:val="auto"/>
          <w:sz w:val="24"/>
          <w:szCs w:val="24"/>
        </w:rPr>
        <w:t>анартрии</w:t>
      </w:r>
      <w:proofErr w:type="spellEnd"/>
      <w:r w:rsidR="0072799F" w:rsidRPr="0099007C">
        <w:rPr>
          <w:rFonts w:ascii="Times New Roman" w:hAnsi="Times New Roman" w:cs="Times New Roman"/>
          <w:color w:val="auto"/>
          <w:sz w:val="24"/>
          <w:szCs w:val="24"/>
        </w:rPr>
        <w:t>).</w:t>
      </w:r>
    </w:p>
    <w:p w:rsidR="00E22020" w:rsidRPr="0099007C" w:rsidRDefault="00E22020" w:rsidP="0099007C">
      <w:pPr>
        <w:pStyle w:val="18TexstSPISOK1"/>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Альтернативные средства коммуникации</w:t>
      </w:r>
      <w:r w:rsidR="00F408C5" w:rsidRPr="0099007C">
        <w:rPr>
          <w:rFonts w:ascii="Times New Roman" w:hAnsi="Times New Roman" w:cs="Times New Roman"/>
          <w:color w:val="auto"/>
          <w:sz w:val="24"/>
          <w:szCs w:val="24"/>
        </w:rPr>
        <w:t xml:space="preserve"> наиболее</w:t>
      </w:r>
      <w:r w:rsidRPr="0099007C">
        <w:rPr>
          <w:rFonts w:ascii="Times New Roman" w:hAnsi="Times New Roman" w:cs="Times New Roman"/>
          <w:color w:val="auto"/>
          <w:sz w:val="24"/>
          <w:szCs w:val="24"/>
        </w:rPr>
        <w:t xml:space="preserve"> актуальны в случае отсутствия устной речи и предполагают</w:t>
      </w:r>
      <w:r w:rsidR="00904E61" w:rsidRPr="0099007C">
        <w:rPr>
          <w:rFonts w:ascii="Times New Roman" w:hAnsi="Times New Roman" w:cs="Times New Roman"/>
          <w:color w:val="auto"/>
          <w:sz w:val="24"/>
          <w:szCs w:val="24"/>
        </w:rPr>
        <w:t xml:space="preserve"> овладение такой коммуникативной системой, где основная роль отводится невербальным средствам общения.</w:t>
      </w:r>
    </w:p>
    <w:p w:rsidR="00F72933" w:rsidRPr="0099007C" w:rsidRDefault="00904E61" w:rsidP="0099007C">
      <w:pPr>
        <w:pStyle w:val="18TexstSPISOK1"/>
        <w:tabs>
          <w:tab w:val="clear" w:pos="360"/>
          <w:tab w:val="clear" w:pos="640"/>
          <w:tab w:val="left" w:pos="0"/>
        </w:tabs>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Н</w:t>
      </w:r>
      <w:r w:rsidR="00F72933" w:rsidRPr="0099007C">
        <w:rPr>
          <w:rFonts w:ascii="Times New Roman" w:hAnsi="Times New Roman" w:cs="Times New Roman"/>
          <w:color w:val="auto"/>
          <w:sz w:val="24"/>
          <w:szCs w:val="24"/>
        </w:rPr>
        <w:t>евербальными средствами коммуникации могут</w:t>
      </w:r>
      <w:r w:rsidR="004523F8" w:rsidRPr="0099007C">
        <w:rPr>
          <w:rFonts w:ascii="Times New Roman" w:hAnsi="Times New Roman" w:cs="Times New Roman"/>
          <w:color w:val="auto"/>
          <w:sz w:val="24"/>
          <w:szCs w:val="24"/>
        </w:rPr>
        <w:t xml:space="preserve"> </w:t>
      </w:r>
      <w:r w:rsidR="00F72933" w:rsidRPr="0099007C">
        <w:rPr>
          <w:rFonts w:ascii="Times New Roman" w:hAnsi="Times New Roman" w:cs="Times New Roman"/>
          <w:color w:val="auto"/>
          <w:sz w:val="24"/>
          <w:szCs w:val="24"/>
        </w:rPr>
        <w:t>являться:</w:t>
      </w:r>
    </w:p>
    <w:p w:rsidR="00F72933" w:rsidRPr="0099007C" w:rsidRDefault="00F72933" w:rsidP="0099007C">
      <w:pPr>
        <w:pStyle w:val="18TexstSPISOK1"/>
        <w:tabs>
          <w:tab w:val="clear" w:pos="360"/>
          <w:tab w:val="clear" w:pos="640"/>
          <w:tab w:val="left" w:pos="0"/>
        </w:tabs>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специально подобранные предметы;</w:t>
      </w:r>
    </w:p>
    <w:p w:rsidR="00F72933" w:rsidRPr="0099007C" w:rsidRDefault="00F72933" w:rsidP="0099007C">
      <w:pPr>
        <w:pStyle w:val="18TexstSPISOK1"/>
        <w:tabs>
          <w:tab w:val="clear" w:pos="360"/>
          <w:tab w:val="clear" w:pos="640"/>
          <w:tab w:val="left" w:pos="0"/>
        </w:tabs>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графические/печатные изображения (тематические наборы</w:t>
      </w:r>
      <w:r w:rsidR="001A3A14" w:rsidRPr="0099007C">
        <w:rPr>
          <w:rFonts w:ascii="Times New Roman" w:hAnsi="Times New Roman" w:cs="Times New Roman"/>
          <w:color w:val="auto"/>
          <w:sz w:val="24"/>
          <w:szCs w:val="24"/>
        </w:rPr>
        <w:t xml:space="preserve"> </w:t>
      </w:r>
      <w:r w:rsidRPr="0099007C">
        <w:rPr>
          <w:rFonts w:ascii="Times New Roman" w:hAnsi="Times New Roman" w:cs="Times New Roman"/>
          <w:color w:val="auto"/>
          <w:sz w:val="24"/>
          <w:szCs w:val="24"/>
        </w:rPr>
        <w:t>фотографий, рисунков, пиктограмм и др., а также составленные из них</w:t>
      </w:r>
      <w:r w:rsidR="004523F8" w:rsidRPr="0099007C">
        <w:rPr>
          <w:rFonts w:ascii="Times New Roman" w:hAnsi="Times New Roman" w:cs="Times New Roman"/>
          <w:color w:val="auto"/>
          <w:sz w:val="24"/>
          <w:szCs w:val="24"/>
        </w:rPr>
        <w:t xml:space="preserve"> </w:t>
      </w:r>
      <w:r w:rsidRPr="0099007C">
        <w:rPr>
          <w:rFonts w:ascii="Times New Roman" w:hAnsi="Times New Roman" w:cs="Times New Roman"/>
          <w:color w:val="auto"/>
          <w:sz w:val="24"/>
          <w:szCs w:val="24"/>
        </w:rPr>
        <w:t>индивидуальные коммуникативные альбомы);</w:t>
      </w:r>
    </w:p>
    <w:p w:rsidR="00F72933" w:rsidRPr="0099007C" w:rsidRDefault="00F72933" w:rsidP="0099007C">
      <w:pPr>
        <w:pStyle w:val="18TexstSPISOK1"/>
        <w:tabs>
          <w:tab w:val="clear" w:pos="360"/>
          <w:tab w:val="clear" w:pos="640"/>
          <w:tab w:val="left" w:pos="0"/>
        </w:tabs>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 электронные средства (устройства видеозаписи, электронные</w:t>
      </w:r>
      <w:r w:rsidR="004523F8" w:rsidRPr="0099007C">
        <w:rPr>
          <w:rFonts w:ascii="Times New Roman" w:hAnsi="Times New Roman" w:cs="Times New Roman"/>
          <w:color w:val="auto"/>
          <w:sz w:val="24"/>
          <w:szCs w:val="24"/>
        </w:rPr>
        <w:t xml:space="preserve"> </w:t>
      </w:r>
      <w:r w:rsidRPr="0099007C">
        <w:rPr>
          <w:rFonts w:ascii="Times New Roman" w:hAnsi="Times New Roman" w:cs="Times New Roman"/>
          <w:color w:val="auto"/>
          <w:sz w:val="24"/>
          <w:szCs w:val="24"/>
        </w:rPr>
        <w:t>коммуникаторы, речевые тренажеры (</w:t>
      </w:r>
      <w:proofErr w:type="spellStart"/>
      <w:r w:rsidRPr="0099007C">
        <w:rPr>
          <w:rFonts w:ascii="Times New Roman" w:hAnsi="Times New Roman" w:cs="Times New Roman"/>
          <w:color w:val="auto"/>
          <w:sz w:val="24"/>
          <w:szCs w:val="24"/>
        </w:rPr>
        <w:t>Go</w:t>
      </w:r>
      <w:proofErr w:type="spellEnd"/>
      <w:r w:rsidRPr="0099007C">
        <w:rPr>
          <w:rFonts w:ascii="Times New Roman" w:hAnsi="Times New Roman" w:cs="Times New Roman"/>
          <w:color w:val="auto"/>
          <w:sz w:val="24"/>
          <w:szCs w:val="24"/>
        </w:rPr>
        <w:t xml:space="preserve"> </w:t>
      </w:r>
      <w:proofErr w:type="spellStart"/>
      <w:r w:rsidRPr="0099007C">
        <w:rPr>
          <w:rFonts w:ascii="Times New Roman" w:hAnsi="Times New Roman" w:cs="Times New Roman"/>
          <w:color w:val="auto"/>
          <w:sz w:val="24"/>
          <w:szCs w:val="24"/>
        </w:rPr>
        <w:t>Talk</w:t>
      </w:r>
      <w:proofErr w:type="spellEnd"/>
      <w:r w:rsidRPr="0099007C">
        <w:rPr>
          <w:rFonts w:ascii="Times New Roman" w:hAnsi="Times New Roman" w:cs="Times New Roman"/>
          <w:color w:val="auto"/>
          <w:sz w:val="24"/>
          <w:szCs w:val="24"/>
        </w:rPr>
        <w:t>), планшетный или   персональный компьютер с соответствующим программным обеспечением и вспомогательным оборудованием и др.).</w:t>
      </w:r>
    </w:p>
    <w:p w:rsidR="00F72933" w:rsidRPr="0099007C" w:rsidRDefault="00F72933" w:rsidP="0099007C">
      <w:pPr>
        <w:pStyle w:val="18TexstSPISOK1"/>
        <w:tabs>
          <w:tab w:val="clear" w:pos="360"/>
          <w:tab w:val="clear" w:pos="640"/>
          <w:tab w:val="left" w:pos="-180"/>
          <w:tab w:val="left" w:pos="0"/>
        </w:tabs>
        <w:spacing w:line="240" w:lineRule="auto"/>
        <w:ind w:left="0" w:firstLine="709"/>
        <w:rPr>
          <w:rFonts w:ascii="Times New Roman" w:hAnsi="Times New Roman" w:cs="Times New Roman"/>
          <w:color w:val="auto"/>
          <w:sz w:val="24"/>
          <w:szCs w:val="24"/>
        </w:rPr>
      </w:pPr>
      <w:r w:rsidRPr="0099007C">
        <w:rPr>
          <w:rFonts w:ascii="Times New Roman" w:hAnsi="Times New Roman" w:cs="Times New Roman"/>
          <w:color w:val="auto"/>
          <w:sz w:val="24"/>
          <w:szCs w:val="24"/>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sidRPr="0099007C">
        <w:rPr>
          <w:rFonts w:ascii="Times New Roman" w:hAnsi="Times New Roman" w:cs="Times New Roman"/>
          <w:color w:val="auto"/>
          <w:sz w:val="24"/>
          <w:szCs w:val="24"/>
        </w:rPr>
        <w:t xml:space="preserve"> В работе с обучаю</w:t>
      </w:r>
      <w:r w:rsidR="00A90743" w:rsidRPr="0099007C">
        <w:rPr>
          <w:rFonts w:ascii="Times New Roman" w:hAnsi="Times New Roman" w:cs="Times New Roman"/>
          <w:color w:val="auto"/>
          <w:sz w:val="24"/>
          <w:szCs w:val="24"/>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99007C" w:rsidRDefault="00F72933" w:rsidP="0099007C">
      <w:pPr>
        <w:pStyle w:val="Default"/>
        <w:ind w:firstLine="709"/>
        <w:jc w:val="both"/>
      </w:pPr>
      <w:r w:rsidRPr="0099007C">
        <w:t xml:space="preserve">Предусматривается материально-техническая поддержка, в том числе </w:t>
      </w:r>
      <w:r w:rsidRPr="0099007C">
        <w:rPr>
          <w:b/>
        </w:rPr>
        <w:t>сетевая</w:t>
      </w:r>
      <w:r w:rsidRPr="0099007C">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99007C">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99007C">
        <w:t xml:space="preserve"> </w:t>
      </w:r>
    </w:p>
    <w:p w:rsidR="00F72933" w:rsidRPr="0099007C" w:rsidRDefault="00F72933" w:rsidP="0099007C">
      <w:pPr>
        <w:pStyle w:val="Default"/>
        <w:ind w:firstLine="709"/>
        <w:jc w:val="both"/>
        <w:rPr>
          <w:iCs/>
        </w:rPr>
      </w:pPr>
      <w:r w:rsidRPr="0099007C">
        <w:rPr>
          <w:b/>
        </w:rPr>
        <w:t>Информационное обеспечение</w:t>
      </w:r>
      <w:r w:rsidRPr="0099007C">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99007C" w:rsidRDefault="00F72933" w:rsidP="0099007C">
      <w:pPr>
        <w:pStyle w:val="Default"/>
        <w:ind w:firstLine="709"/>
        <w:jc w:val="both"/>
        <w:rPr>
          <w:iCs/>
        </w:rPr>
      </w:pPr>
      <w:r w:rsidRPr="0099007C">
        <w:rPr>
          <w:iCs/>
        </w:rPr>
        <w:t xml:space="preserve">Должны быть созданы условия для функционирования современной </w:t>
      </w:r>
      <w:r w:rsidRPr="0099007C">
        <w:rPr>
          <w:b/>
          <w:iCs/>
        </w:rPr>
        <w:t>информационно-образовательной среды</w:t>
      </w:r>
      <w:r w:rsidRPr="0099007C">
        <w:rPr>
          <w:iCs/>
        </w:rPr>
        <w:t>, включающей электронные информационные ресурсы, электронные образовательные ресурсы,</w:t>
      </w:r>
      <w:r w:rsidRPr="0099007C">
        <w:rPr>
          <w:i/>
          <w:iCs/>
        </w:rPr>
        <w:t xml:space="preserve"> </w:t>
      </w:r>
      <w:r w:rsidRPr="0099007C">
        <w:rPr>
          <w:iCs/>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99007C">
        <w:rPr>
          <w:iCs/>
        </w:rPr>
        <w:t>флеш</w:t>
      </w:r>
      <w:proofErr w:type="spellEnd"/>
      <w:r w:rsidRPr="0099007C">
        <w:rPr>
          <w:iCs/>
        </w:rPr>
        <w:t xml:space="preserve">-тренажеров, инструментов </w:t>
      </w:r>
      <w:proofErr w:type="spellStart"/>
      <w:r w:rsidRPr="0099007C">
        <w:rPr>
          <w:iCs/>
        </w:rPr>
        <w:t>Wiki</w:t>
      </w:r>
      <w:proofErr w:type="spellEnd"/>
      <w:r w:rsidRPr="0099007C">
        <w:rPr>
          <w:iCs/>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99007C" w:rsidRDefault="00F72933" w:rsidP="0099007C">
      <w:pPr>
        <w:pStyle w:val="Default"/>
        <w:ind w:firstLine="709"/>
        <w:jc w:val="both"/>
      </w:pPr>
      <w:r w:rsidRPr="0099007C">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Pr="0099007C" w:rsidRDefault="00F72933" w:rsidP="0099007C">
      <w:pPr>
        <w:pStyle w:val="Default"/>
        <w:numPr>
          <w:ilvl w:val="0"/>
          <w:numId w:val="2"/>
        </w:numPr>
        <w:tabs>
          <w:tab w:val="clear" w:pos="720"/>
          <w:tab w:val="num" w:pos="660"/>
        </w:tabs>
        <w:ind w:left="0" w:firstLine="709"/>
        <w:jc w:val="both"/>
      </w:pPr>
      <w:r w:rsidRPr="0099007C">
        <w:t xml:space="preserve"> планирование образовательного процесса;</w:t>
      </w:r>
    </w:p>
    <w:p w:rsidR="00F72933" w:rsidRPr="0099007C" w:rsidRDefault="00F72933" w:rsidP="0099007C">
      <w:pPr>
        <w:pStyle w:val="Default"/>
        <w:numPr>
          <w:ilvl w:val="0"/>
          <w:numId w:val="2"/>
        </w:numPr>
        <w:tabs>
          <w:tab w:val="clear" w:pos="720"/>
          <w:tab w:val="num" w:pos="0"/>
        </w:tabs>
        <w:ind w:left="0" w:firstLine="709"/>
        <w:jc w:val="both"/>
      </w:pPr>
      <w:r w:rsidRPr="0099007C">
        <w:t>размещение и сохранение материал</w:t>
      </w:r>
      <w:r w:rsidR="00646DD4" w:rsidRPr="0099007C">
        <w:t xml:space="preserve">ов образовательного </w:t>
      </w:r>
      <w:r w:rsidRPr="0099007C">
        <w:t>процесса, в</w:t>
      </w:r>
      <w:r w:rsidR="00646DD4" w:rsidRPr="0099007C">
        <w:t xml:space="preserve"> </w:t>
      </w:r>
      <w:r w:rsidRPr="0099007C">
        <w:t>том числе – работ обучающихся и педагогов, используемых участниками образовательного процесса информационных ресурсов;</w:t>
      </w:r>
    </w:p>
    <w:p w:rsidR="00F72933" w:rsidRPr="0099007C" w:rsidRDefault="00F72933" w:rsidP="0099007C">
      <w:pPr>
        <w:pStyle w:val="Default"/>
        <w:numPr>
          <w:ilvl w:val="0"/>
          <w:numId w:val="3"/>
        </w:numPr>
        <w:tabs>
          <w:tab w:val="clear" w:pos="720"/>
        </w:tabs>
        <w:ind w:left="0" w:firstLine="709"/>
        <w:jc w:val="both"/>
      </w:pPr>
      <w:r w:rsidRPr="0099007C">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Pr="0099007C" w:rsidRDefault="00F72933" w:rsidP="0099007C">
      <w:pPr>
        <w:pStyle w:val="Default"/>
        <w:numPr>
          <w:ilvl w:val="0"/>
          <w:numId w:val="3"/>
        </w:numPr>
        <w:tabs>
          <w:tab w:val="clear" w:pos="720"/>
        </w:tabs>
        <w:ind w:left="0" w:firstLine="709"/>
        <w:jc w:val="both"/>
      </w:pPr>
      <w:r w:rsidRPr="0099007C">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Pr="0099007C" w:rsidRDefault="00F72933" w:rsidP="0099007C">
      <w:pPr>
        <w:pStyle w:val="Default"/>
        <w:numPr>
          <w:ilvl w:val="0"/>
          <w:numId w:val="3"/>
        </w:numPr>
        <w:tabs>
          <w:tab w:val="clear" w:pos="720"/>
        </w:tabs>
        <w:ind w:left="0" w:firstLine="709"/>
        <w:jc w:val="both"/>
      </w:pPr>
      <w:r w:rsidRPr="0099007C">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99007C" w:rsidRDefault="00F72933" w:rsidP="0099007C">
      <w:pPr>
        <w:pStyle w:val="Default"/>
        <w:numPr>
          <w:ilvl w:val="0"/>
          <w:numId w:val="3"/>
        </w:numPr>
        <w:tabs>
          <w:tab w:val="clear" w:pos="720"/>
        </w:tabs>
        <w:ind w:left="0" w:firstLine="709"/>
        <w:jc w:val="both"/>
      </w:pPr>
      <w:r w:rsidRPr="0099007C">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99007C" w:rsidRDefault="00F72933" w:rsidP="0099007C">
      <w:pPr>
        <w:pStyle w:val="Default"/>
        <w:ind w:firstLine="709"/>
        <w:jc w:val="both"/>
      </w:pPr>
      <w:r w:rsidRPr="0099007C">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99007C">
        <w:rPr>
          <w:vertAlign w:val="superscript"/>
        </w:rPr>
        <w:footnoteReference w:id="13"/>
      </w:r>
      <w:r w:rsidRPr="0099007C">
        <w:t>.</w:t>
      </w:r>
    </w:p>
    <w:p w:rsidR="00F72933" w:rsidRPr="0099007C" w:rsidRDefault="00F72933" w:rsidP="0099007C">
      <w:pPr>
        <w:pStyle w:val="Default"/>
        <w:ind w:firstLine="709"/>
        <w:jc w:val="both"/>
      </w:pPr>
      <w:r w:rsidRPr="0099007C">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99007C" w:rsidRDefault="00F72933" w:rsidP="0099007C">
      <w:pPr>
        <w:pStyle w:val="Default"/>
        <w:ind w:firstLine="709"/>
        <w:jc w:val="both"/>
      </w:pPr>
      <w:r w:rsidRPr="0099007C">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9007C">
        <w:rPr>
          <w:vertAlign w:val="superscript"/>
        </w:rPr>
        <w:footnoteReference w:id="14"/>
      </w:r>
      <w:r w:rsidRPr="0099007C">
        <w:t>.</w:t>
      </w:r>
    </w:p>
    <w:p w:rsidR="00F72933" w:rsidRPr="0099007C" w:rsidRDefault="00F72933" w:rsidP="0099007C">
      <w:pPr>
        <w:pStyle w:val="Default"/>
        <w:ind w:firstLine="709"/>
        <w:jc w:val="both"/>
      </w:pPr>
      <w:r w:rsidRPr="0099007C">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99007C">
        <w:rPr>
          <w:vertAlign w:val="superscript"/>
        </w:rPr>
        <w:footnoteReference w:id="15"/>
      </w:r>
      <w:r w:rsidRPr="0099007C">
        <w:t>.</w:t>
      </w:r>
    </w:p>
    <w:p w:rsidR="00F72933" w:rsidRPr="0099007C" w:rsidRDefault="00F72933" w:rsidP="0099007C">
      <w:pPr>
        <w:pStyle w:val="Default"/>
        <w:ind w:firstLine="709"/>
        <w:jc w:val="both"/>
      </w:pPr>
      <w:r w:rsidRPr="0099007C">
        <w:rPr>
          <w:bCs/>
        </w:rPr>
        <w:t>Для обучающихся с ТНР предусматривается определенная форма и доля социальной и образовательной интеграции</w:t>
      </w:r>
      <w:r w:rsidRPr="0099007C">
        <w:t xml:space="preserve">. </w:t>
      </w:r>
      <w:r w:rsidRPr="0099007C">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99007C">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99007C" w:rsidRDefault="00F72933" w:rsidP="0099007C">
      <w:pPr>
        <w:widowControl w:val="0"/>
        <w:tabs>
          <w:tab w:val="left" w:pos="0"/>
        </w:tabs>
        <w:spacing w:after="0" w:line="240" w:lineRule="auto"/>
        <w:ind w:firstLine="709"/>
        <w:jc w:val="both"/>
        <w:rPr>
          <w:rFonts w:ascii="Times New Roman" w:hAnsi="Times New Roman" w:cs="Times New Roman"/>
          <w:sz w:val="24"/>
          <w:szCs w:val="24"/>
        </w:rPr>
      </w:pPr>
      <w:r w:rsidRPr="0099007C">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99007C">
        <w:rPr>
          <w:sz w:val="24"/>
          <w:szCs w:val="24"/>
        </w:rPr>
        <w:t xml:space="preserve"> </w:t>
      </w:r>
      <w:r w:rsidRPr="0099007C">
        <w:rPr>
          <w:rFonts w:ascii="Times New Roman" w:hAnsi="Times New Roman" w:cs="Times New Roman"/>
          <w:sz w:val="24"/>
          <w:szCs w:val="24"/>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99007C" w:rsidRDefault="00F72933" w:rsidP="0099007C">
      <w:pPr>
        <w:pStyle w:val="Default"/>
        <w:numPr>
          <w:ilvl w:val="0"/>
          <w:numId w:val="7"/>
        </w:numPr>
        <w:tabs>
          <w:tab w:val="clear" w:pos="720"/>
          <w:tab w:val="num" w:pos="0"/>
        </w:tabs>
        <w:ind w:left="0" w:firstLine="709"/>
        <w:jc w:val="both"/>
        <w:rPr>
          <w:color w:val="auto"/>
        </w:rPr>
      </w:pPr>
      <w:r w:rsidRPr="0099007C">
        <w:rPr>
          <w:color w:val="auto"/>
        </w:rPr>
        <w:lastRenderedPageBreak/>
        <w:t>участку (территории) образовательного учреждения (площадь,</w:t>
      </w:r>
      <w:r w:rsidR="009C43AE" w:rsidRPr="0099007C">
        <w:rPr>
          <w:color w:val="auto"/>
        </w:rPr>
        <w:t xml:space="preserve"> </w:t>
      </w:r>
      <w:r w:rsidRPr="0099007C">
        <w:rPr>
          <w:color w:val="auto"/>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72933" w:rsidRPr="0099007C" w:rsidRDefault="00F72933" w:rsidP="0099007C">
      <w:pPr>
        <w:pStyle w:val="Default"/>
        <w:numPr>
          <w:ilvl w:val="0"/>
          <w:numId w:val="8"/>
        </w:numPr>
        <w:tabs>
          <w:tab w:val="clear" w:pos="720"/>
          <w:tab w:val="num" w:pos="0"/>
        </w:tabs>
        <w:ind w:left="0" w:firstLine="709"/>
        <w:jc w:val="both"/>
        <w:rPr>
          <w:color w:val="auto"/>
        </w:rPr>
      </w:pPr>
      <w:r w:rsidRPr="0099007C">
        <w:rPr>
          <w:color w:val="auto"/>
        </w:rPr>
        <w:t>зданию образовательного учреждения (высота и архитектура здания),</w:t>
      </w:r>
    </w:p>
    <w:p w:rsidR="00F72933" w:rsidRPr="0099007C" w:rsidRDefault="00F72933" w:rsidP="0099007C">
      <w:pPr>
        <w:pStyle w:val="Default"/>
        <w:numPr>
          <w:ilvl w:val="0"/>
          <w:numId w:val="9"/>
        </w:numPr>
        <w:tabs>
          <w:tab w:val="clear" w:pos="720"/>
          <w:tab w:val="num" w:pos="0"/>
        </w:tabs>
        <w:ind w:left="0" w:firstLine="709"/>
        <w:jc w:val="both"/>
        <w:rPr>
          <w:color w:val="auto"/>
        </w:rPr>
      </w:pPr>
      <w:r w:rsidRPr="0099007C">
        <w:rPr>
          <w:color w:val="auto"/>
        </w:rPr>
        <w:t>помещениям библиотек (площадь, размещение рабочих зон, наличие</w:t>
      </w:r>
      <w:r w:rsidR="0056167E" w:rsidRPr="0099007C">
        <w:rPr>
          <w:color w:val="auto"/>
        </w:rPr>
        <w:t xml:space="preserve"> </w:t>
      </w:r>
      <w:r w:rsidRPr="0099007C">
        <w:rPr>
          <w:color w:val="auto"/>
        </w:rPr>
        <w:t xml:space="preserve">читального зала, число читательских мест, </w:t>
      </w:r>
      <w:proofErr w:type="spellStart"/>
      <w:r w:rsidRPr="0099007C">
        <w:rPr>
          <w:color w:val="auto"/>
        </w:rPr>
        <w:t>медиатеки</w:t>
      </w:r>
      <w:proofErr w:type="spellEnd"/>
      <w:r w:rsidRPr="0099007C">
        <w:rPr>
          <w:color w:val="auto"/>
        </w:rPr>
        <w:t>)</w:t>
      </w:r>
    </w:p>
    <w:p w:rsidR="00F72933" w:rsidRPr="0099007C" w:rsidRDefault="00F72933" w:rsidP="0099007C">
      <w:pPr>
        <w:pStyle w:val="Default"/>
        <w:numPr>
          <w:ilvl w:val="0"/>
          <w:numId w:val="10"/>
        </w:numPr>
        <w:tabs>
          <w:tab w:val="clear" w:pos="720"/>
          <w:tab w:val="num" w:pos="0"/>
        </w:tabs>
        <w:ind w:left="0" w:firstLine="709"/>
        <w:jc w:val="both"/>
        <w:rPr>
          <w:color w:val="auto"/>
        </w:rPr>
      </w:pPr>
      <w:r w:rsidRPr="0099007C">
        <w:rPr>
          <w:color w:val="auto"/>
        </w:rPr>
        <w:t>помещениям для осуществления образовательного процесса: классам,</w:t>
      </w:r>
      <w:r w:rsidR="0056167E" w:rsidRPr="0099007C">
        <w:rPr>
          <w:color w:val="auto"/>
        </w:rPr>
        <w:t xml:space="preserve"> </w:t>
      </w:r>
      <w:r w:rsidRPr="0099007C">
        <w:rPr>
          <w:color w:val="auto"/>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Pr="0099007C" w:rsidRDefault="00F72933" w:rsidP="0099007C">
      <w:pPr>
        <w:pStyle w:val="Default"/>
        <w:numPr>
          <w:ilvl w:val="0"/>
          <w:numId w:val="11"/>
        </w:numPr>
        <w:tabs>
          <w:tab w:val="clear" w:pos="720"/>
          <w:tab w:val="num" w:pos="0"/>
        </w:tabs>
        <w:ind w:left="0" w:firstLine="709"/>
        <w:jc w:val="both"/>
        <w:rPr>
          <w:color w:val="auto"/>
        </w:rPr>
      </w:pPr>
      <w:r w:rsidRPr="0099007C">
        <w:rPr>
          <w:color w:val="auto"/>
        </w:rPr>
        <w:t>помещениям, предназначенным для занятий музыкой,</w:t>
      </w:r>
      <w:r w:rsidR="0056167E" w:rsidRPr="0099007C">
        <w:rPr>
          <w:color w:val="auto"/>
        </w:rPr>
        <w:t xml:space="preserve"> </w:t>
      </w:r>
      <w:r w:rsidRPr="0099007C">
        <w:rPr>
          <w:color w:val="auto"/>
        </w:rPr>
        <w:t>изобразительным искусством, хореографией, моделированием, техническим творчеством, естественнонаучными исследованиями, актовому залу;</w:t>
      </w:r>
    </w:p>
    <w:p w:rsidR="00F72933" w:rsidRPr="0099007C" w:rsidRDefault="00F72933" w:rsidP="0099007C">
      <w:pPr>
        <w:pStyle w:val="Default"/>
        <w:numPr>
          <w:ilvl w:val="0"/>
          <w:numId w:val="12"/>
        </w:numPr>
        <w:tabs>
          <w:tab w:val="clear" w:pos="720"/>
          <w:tab w:val="num" w:pos="-110"/>
        </w:tabs>
        <w:ind w:left="0" w:firstLine="709"/>
        <w:jc w:val="both"/>
        <w:rPr>
          <w:color w:val="auto"/>
        </w:rPr>
      </w:pPr>
      <w:r w:rsidRPr="0099007C">
        <w:rPr>
          <w:color w:val="auto"/>
        </w:rPr>
        <w:t>спортивным залам, бассейнам, игровому и спортивному оборудованию;</w:t>
      </w:r>
    </w:p>
    <w:p w:rsidR="00F72933" w:rsidRPr="0099007C" w:rsidRDefault="00F72933" w:rsidP="0099007C">
      <w:pPr>
        <w:pStyle w:val="Default"/>
        <w:numPr>
          <w:ilvl w:val="0"/>
          <w:numId w:val="13"/>
        </w:numPr>
        <w:tabs>
          <w:tab w:val="clear" w:pos="720"/>
          <w:tab w:val="num" w:pos="0"/>
        </w:tabs>
        <w:ind w:left="0" w:firstLine="709"/>
        <w:jc w:val="both"/>
        <w:rPr>
          <w:color w:val="auto"/>
        </w:rPr>
      </w:pPr>
      <w:r w:rsidRPr="0099007C">
        <w:rPr>
          <w:color w:val="auto"/>
        </w:rPr>
        <w:t xml:space="preserve">помещениям для медицинского персонала; </w:t>
      </w:r>
    </w:p>
    <w:p w:rsidR="00F72933" w:rsidRPr="0099007C" w:rsidRDefault="00F72933" w:rsidP="0099007C">
      <w:pPr>
        <w:pStyle w:val="Default"/>
        <w:numPr>
          <w:ilvl w:val="0"/>
          <w:numId w:val="14"/>
        </w:numPr>
        <w:tabs>
          <w:tab w:val="clear" w:pos="720"/>
          <w:tab w:val="num" w:pos="0"/>
        </w:tabs>
        <w:ind w:left="0" w:firstLine="709"/>
        <w:jc w:val="both"/>
        <w:rPr>
          <w:color w:val="auto"/>
        </w:rPr>
      </w:pPr>
      <w:r w:rsidRPr="0099007C">
        <w:rPr>
          <w:color w:val="auto"/>
        </w:rPr>
        <w:t>помещениям для питания обучающихся, а также для хранения и</w:t>
      </w:r>
      <w:r w:rsidR="001A3A14" w:rsidRPr="0099007C">
        <w:rPr>
          <w:color w:val="auto"/>
        </w:rPr>
        <w:t xml:space="preserve"> </w:t>
      </w:r>
      <w:r w:rsidRPr="0099007C">
        <w:rPr>
          <w:color w:val="auto"/>
        </w:rPr>
        <w:t>приготовления пищи, обеспечивающим возможность организации качественного горячего питания, в том числе горячих завтраков;</w:t>
      </w:r>
    </w:p>
    <w:p w:rsidR="00F72933" w:rsidRPr="0099007C" w:rsidRDefault="00F72933" w:rsidP="0099007C">
      <w:pPr>
        <w:pStyle w:val="Default"/>
        <w:numPr>
          <w:ilvl w:val="0"/>
          <w:numId w:val="15"/>
        </w:numPr>
        <w:tabs>
          <w:tab w:val="clear" w:pos="720"/>
          <w:tab w:val="num" w:pos="0"/>
        </w:tabs>
        <w:ind w:left="0" w:firstLine="709"/>
        <w:jc w:val="both"/>
        <w:rPr>
          <w:color w:val="auto"/>
        </w:rPr>
      </w:pPr>
      <w:r w:rsidRPr="0099007C">
        <w:rPr>
          <w:color w:val="auto"/>
        </w:rPr>
        <w:t>мебели, офисному оснащению и хозяйственному инвентарю;</w:t>
      </w:r>
    </w:p>
    <w:p w:rsidR="00F72933" w:rsidRPr="0099007C" w:rsidRDefault="00F72933" w:rsidP="0099007C">
      <w:pPr>
        <w:pStyle w:val="Default"/>
        <w:numPr>
          <w:ilvl w:val="0"/>
          <w:numId w:val="16"/>
        </w:numPr>
        <w:tabs>
          <w:tab w:val="clear" w:pos="720"/>
          <w:tab w:val="num" w:pos="0"/>
        </w:tabs>
        <w:ind w:left="0" w:firstLine="709"/>
        <w:jc w:val="both"/>
        <w:rPr>
          <w:color w:val="auto"/>
        </w:rPr>
      </w:pPr>
      <w:r w:rsidRPr="0099007C">
        <w:rPr>
          <w:color w:val="auto"/>
        </w:rPr>
        <w:t>расходным материалам и канцелярским принадлежностям;</w:t>
      </w:r>
    </w:p>
    <w:p w:rsidR="00F72933" w:rsidRPr="0099007C" w:rsidRDefault="00F72933" w:rsidP="0099007C">
      <w:pPr>
        <w:pStyle w:val="Default"/>
        <w:numPr>
          <w:ilvl w:val="0"/>
          <w:numId w:val="17"/>
        </w:numPr>
        <w:tabs>
          <w:tab w:val="clear" w:pos="720"/>
          <w:tab w:val="num" w:pos="0"/>
        </w:tabs>
        <w:ind w:left="0" w:firstLine="709"/>
        <w:jc w:val="both"/>
        <w:rPr>
          <w:color w:val="auto"/>
        </w:rPr>
      </w:pPr>
      <w:r w:rsidRPr="0099007C">
        <w:rPr>
          <w:color w:val="auto"/>
        </w:rPr>
        <w:t>туалетам, душевым, коридорам и другим помещениям.</w:t>
      </w:r>
    </w:p>
    <w:p w:rsidR="00F72933" w:rsidRPr="0099007C" w:rsidRDefault="00F72933" w:rsidP="0099007C">
      <w:pPr>
        <w:pStyle w:val="Default"/>
        <w:ind w:firstLine="709"/>
        <w:jc w:val="both"/>
        <w:rPr>
          <w:color w:val="auto"/>
        </w:rPr>
      </w:pPr>
      <w:r w:rsidRPr="0099007C">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Pr="0099007C" w:rsidRDefault="00F72933" w:rsidP="0099007C">
      <w:pPr>
        <w:pStyle w:val="Default"/>
        <w:ind w:firstLine="709"/>
        <w:jc w:val="both"/>
        <w:rPr>
          <w:color w:val="auto"/>
        </w:rPr>
      </w:pPr>
      <w:r w:rsidRPr="0099007C">
        <w:rPr>
          <w:color w:val="auto"/>
        </w:rPr>
        <w:t>Материально-техническое и информационное оснащение образовательного процесса должно обеспечивать возможность:</w:t>
      </w:r>
    </w:p>
    <w:p w:rsidR="00F72933" w:rsidRPr="0099007C" w:rsidRDefault="00F72933" w:rsidP="0099007C">
      <w:pPr>
        <w:pStyle w:val="Default"/>
        <w:numPr>
          <w:ilvl w:val="0"/>
          <w:numId w:val="4"/>
        </w:numPr>
        <w:tabs>
          <w:tab w:val="clear" w:pos="720"/>
        </w:tabs>
        <w:ind w:left="0" w:firstLine="709"/>
        <w:jc w:val="both"/>
        <w:rPr>
          <w:color w:val="auto"/>
        </w:rPr>
      </w:pPr>
      <w:r w:rsidRPr="0099007C">
        <w:rPr>
          <w:color w:val="auto"/>
        </w:rPr>
        <w:t>создания и использования информации (в том числе запись и обработка</w:t>
      </w:r>
      <w:r w:rsidR="0056167E" w:rsidRPr="0099007C">
        <w:rPr>
          <w:color w:val="auto"/>
        </w:rPr>
        <w:t xml:space="preserve"> </w:t>
      </w:r>
      <w:r w:rsidRPr="0099007C">
        <w:rPr>
          <w:color w:val="auto"/>
        </w:rPr>
        <w:t>изображений и звука, выступления с аудио-, видео сопровождением и графическим сопровождением, общение в сети Интернет  и др.);</w:t>
      </w:r>
    </w:p>
    <w:p w:rsidR="00F72933" w:rsidRPr="0099007C" w:rsidRDefault="00F72933" w:rsidP="0099007C">
      <w:pPr>
        <w:pStyle w:val="Default"/>
        <w:numPr>
          <w:ilvl w:val="0"/>
          <w:numId w:val="4"/>
        </w:numPr>
        <w:tabs>
          <w:tab w:val="clear" w:pos="720"/>
          <w:tab w:val="num" w:pos="0"/>
        </w:tabs>
        <w:ind w:left="0" w:firstLine="709"/>
        <w:jc w:val="both"/>
        <w:rPr>
          <w:color w:val="auto"/>
        </w:rPr>
      </w:pPr>
      <w:r w:rsidRPr="0099007C">
        <w:rPr>
          <w:color w:val="auto"/>
        </w:rPr>
        <w:t>получения информации различными способами из разных источников</w:t>
      </w:r>
      <w:r w:rsidR="0056167E" w:rsidRPr="0099007C">
        <w:rPr>
          <w:color w:val="auto"/>
        </w:rPr>
        <w:t xml:space="preserve"> </w:t>
      </w:r>
      <w:r w:rsidRPr="0099007C">
        <w:rPr>
          <w:color w:val="auto"/>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99007C">
        <w:rPr>
          <w:color w:val="auto"/>
          <w:vertAlign w:val="superscript"/>
        </w:rPr>
        <w:t xml:space="preserve"> </w:t>
      </w:r>
      <w:r w:rsidRPr="0099007C">
        <w:rPr>
          <w:color w:val="auto"/>
          <w:vertAlign w:val="superscript"/>
        </w:rPr>
        <w:footnoteReference w:id="16"/>
      </w:r>
      <w:r w:rsidRPr="0099007C">
        <w:rPr>
          <w:color w:val="auto"/>
        </w:rPr>
        <w:t>;</w:t>
      </w:r>
    </w:p>
    <w:p w:rsidR="00F72933" w:rsidRPr="0099007C" w:rsidRDefault="00F72933" w:rsidP="0099007C">
      <w:pPr>
        <w:pStyle w:val="Default"/>
        <w:numPr>
          <w:ilvl w:val="0"/>
          <w:numId w:val="4"/>
        </w:numPr>
        <w:tabs>
          <w:tab w:val="clear" w:pos="720"/>
          <w:tab w:val="num" w:pos="0"/>
        </w:tabs>
        <w:ind w:left="0" w:firstLine="709"/>
        <w:jc w:val="both"/>
        <w:rPr>
          <w:color w:val="auto"/>
        </w:rPr>
      </w:pPr>
      <w:r w:rsidRPr="0099007C">
        <w:rPr>
          <w:color w:val="auto"/>
        </w:rPr>
        <w:t>проведения экспериментов, в том числе с использованием учебного</w:t>
      </w:r>
      <w:r w:rsidR="00D65BE2" w:rsidRPr="0099007C">
        <w:rPr>
          <w:color w:val="auto"/>
        </w:rPr>
        <w:t xml:space="preserve"> </w:t>
      </w:r>
      <w:r w:rsidRPr="0099007C">
        <w:rPr>
          <w:color w:val="auto"/>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99007C" w:rsidRDefault="00F72933" w:rsidP="0099007C">
      <w:pPr>
        <w:pStyle w:val="Default"/>
        <w:numPr>
          <w:ilvl w:val="0"/>
          <w:numId w:val="4"/>
        </w:numPr>
        <w:tabs>
          <w:tab w:val="clear" w:pos="720"/>
          <w:tab w:val="num" w:pos="0"/>
        </w:tabs>
        <w:ind w:left="0" w:firstLine="709"/>
        <w:jc w:val="both"/>
        <w:rPr>
          <w:color w:val="auto"/>
        </w:rPr>
      </w:pPr>
      <w:r w:rsidRPr="0099007C">
        <w:rPr>
          <w:color w:val="auto"/>
        </w:rPr>
        <w:t>наблюдений (включая наблюдение микрообъектов), определения</w:t>
      </w:r>
      <w:r w:rsidR="00D65BE2" w:rsidRPr="0099007C">
        <w:rPr>
          <w:color w:val="auto"/>
        </w:rPr>
        <w:t xml:space="preserve"> </w:t>
      </w:r>
      <w:r w:rsidRPr="0099007C">
        <w:rPr>
          <w:color w:val="auto"/>
        </w:rPr>
        <w:t>местонахождения, наглядного представления и анализа данных; использования цифровых планов и карт, спутниковых изображений;</w:t>
      </w:r>
    </w:p>
    <w:p w:rsidR="00F72933" w:rsidRPr="0099007C" w:rsidRDefault="00F72933" w:rsidP="0099007C">
      <w:pPr>
        <w:pStyle w:val="Default"/>
        <w:numPr>
          <w:ilvl w:val="0"/>
          <w:numId w:val="4"/>
        </w:numPr>
        <w:tabs>
          <w:tab w:val="clear" w:pos="720"/>
          <w:tab w:val="num" w:pos="0"/>
        </w:tabs>
        <w:ind w:left="0" w:firstLine="709"/>
        <w:jc w:val="both"/>
        <w:rPr>
          <w:color w:val="auto"/>
        </w:rPr>
      </w:pPr>
      <w:r w:rsidRPr="0099007C">
        <w:rPr>
          <w:color w:val="auto"/>
        </w:rPr>
        <w:t>создания материальных объектов, в том числе произведений искусства;</w:t>
      </w:r>
    </w:p>
    <w:p w:rsidR="00F72933" w:rsidRPr="0099007C" w:rsidRDefault="00F72933" w:rsidP="0099007C">
      <w:pPr>
        <w:pStyle w:val="Default"/>
        <w:numPr>
          <w:ilvl w:val="0"/>
          <w:numId w:val="4"/>
        </w:numPr>
        <w:tabs>
          <w:tab w:val="clear" w:pos="720"/>
          <w:tab w:val="num" w:pos="0"/>
        </w:tabs>
        <w:ind w:left="0" w:firstLine="709"/>
        <w:jc w:val="both"/>
        <w:rPr>
          <w:color w:val="auto"/>
        </w:rPr>
      </w:pPr>
      <w:r w:rsidRPr="0099007C">
        <w:rPr>
          <w:color w:val="auto"/>
        </w:rPr>
        <w:t>обработки материалов и информации с использованием</w:t>
      </w:r>
      <w:r w:rsidR="00D65BE2" w:rsidRPr="0099007C">
        <w:rPr>
          <w:color w:val="auto"/>
        </w:rPr>
        <w:t xml:space="preserve"> </w:t>
      </w:r>
      <w:r w:rsidRPr="0099007C">
        <w:rPr>
          <w:color w:val="auto"/>
        </w:rPr>
        <w:t>технологических инструментов;</w:t>
      </w:r>
    </w:p>
    <w:p w:rsidR="00F72933" w:rsidRPr="0099007C" w:rsidRDefault="00F72933" w:rsidP="0099007C">
      <w:pPr>
        <w:pStyle w:val="Default"/>
        <w:numPr>
          <w:ilvl w:val="0"/>
          <w:numId w:val="5"/>
        </w:numPr>
        <w:tabs>
          <w:tab w:val="clear" w:pos="720"/>
          <w:tab w:val="num" w:pos="0"/>
          <w:tab w:val="num" w:pos="660"/>
        </w:tabs>
        <w:ind w:left="0" w:firstLine="709"/>
        <w:jc w:val="both"/>
        <w:rPr>
          <w:color w:val="auto"/>
        </w:rPr>
      </w:pPr>
      <w:r w:rsidRPr="0099007C">
        <w:rPr>
          <w:color w:val="auto"/>
        </w:rPr>
        <w:t>проектирования и конструирования, в том числе моделей с цифровым</w:t>
      </w:r>
      <w:r w:rsidR="00D65BE2" w:rsidRPr="0099007C">
        <w:rPr>
          <w:color w:val="auto"/>
        </w:rPr>
        <w:t xml:space="preserve"> </w:t>
      </w:r>
      <w:r w:rsidRPr="0099007C">
        <w:rPr>
          <w:color w:val="auto"/>
        </w:rPr>
        <w:t>управлением и обратной связью;</w:t>
      </w:r>
    </w:p>
    <w:p w:rsidR="00F72933" w:rsidRPr="0099007C" w:rsidRDefault="00F72933" w:rsidP="0099007C">
      <w:pPr>
        <w:pStyle w:val="Default"/>
        <w:numPr>
          <w:ilvl w:val="0"/>
          <w:numId w:val="5"/>
        </w:numPr>
        <w:tabs>
          <w:tab w:val="clear" w:pos="720"/>
          <w:tab w:val="num" w:pos="0"/>
        </w:tabs>
        <w:ind w:left="0" w:firstLine="709"/>
        <w:jc w:val="both"/>
        <w:rPr>
          <w:color w:val="auto"/>
        </w:rPr>
      </w:pPr>
      <w:r w:rsidRPr="0099007C">
        <w:rPr>
          <w:color w:val="auto"/>
        </w:rPr>
        <w:lastRenderedPageBreak/>
        <w:t>исполнения, сочинения и аранжировки музыкальных произведений с</w:t>
      </w:r>
      <w:r w:rsidR="00D65BE2" w:rsidRPr="0099007C">
        <w:rPr>
          <w:color w:val="auto"/>
        </w:rPr>
        <w:t xml:space="preserve"> </w:t>
      </w:r>
      <w:r w:rsidRPr="0099007C">
        <w:rPr>
          <w:color w:val="auto"/>
        </w:rPr>
        <w:t>применением традиционных инструментов и цифровых технологий;</w:t>
      </w:r>
    </w:p>
    <w:p w:rsidR="00F72933" w:rsidRPr="0099007C" w:rsidRDefault="00F72933" w:rsidP="0099007C">
      <w:pPr>
        <w:pStyle w:val="Default"/>
        <w:numPr>
          <w:ilvl w:val="0"/>
          <w:numId w:val="5"/>
        </w:numPr>
        <w:tabs>
          <w:tab w:val="clear" w:pos="720"/>
          <w:tab w:val="num" w:pos="0"/>
        </w:tabs>
        <w:ind w:left="0" w:firstLine="709"/>
        <w:jc w:val="both"/>
        <w:rPr>
          <w:color w:val="auto"/>
        </w:rPr>
      </w:pPr>
      <w:r w:rsidRPr="0099007C">
        <w:rPr>
          <w:color w:val="auto"/>
        </w:rPr>
        <w:t>физического развития, участия в спортивных соревнованиях и играх;</w:t>
      </w:r>
    </w:p>
    <w:p w:rsidR="00F72933" w:rsidRPr="0099007C" w:rsidRDefault="00F72933" w:rsidP="0099007C">
      <w:pPr>
        <w:pStyle w:val="Default"/>
        <w:numPr>
          <w:ilvl w:val="0"/>
          <w:numId w:val="5"/>
        </w:numPr>
        <w:tabs>
          <w:tab w:val="clear" w:pos="720"/>
          <w:tab w:val="num" w:pos="0"/>
        </w:tabs>
        <w:ind w:left="0" w:firstLine="709"/>
        <w:jc w:val="both"/>
        <w:rPr>
          <w:color w:val="auto"/>
        </w:rPr>
      </w:pPr>
      <w:r w:rsidRPr="0099007C">
        <w:rPr>
          <w:color w:val="auto"/>
        </w:rPr>
        <w:t>планирования учебного процесса, фиксирования его реализации в</w:t>
      </w:r>
      <w:r w:rsidR="00D65BE2" w:rsidRPr="0099007C">
        <w:rPr>
          <w:color w:val="auto"/>
        </w:rPr>
        <w:t xml:space="preserve"> </w:t>
      </w:r>
      <w:r w:rsidRPr="0099007C">
        <w:rPr>
          <w:color w:val="auto"/>
        </w:rPr>
        <w:t xml:space="preserve">целом и отдельных этапов; </w:t>
      </w:r>
    </w:p>
    <w:p w:rsidR="00F72933" w:rsidRPr="0099007C" w:rsidRDefault="00F72933" w:rsidP="0099007C">
      <w:pPr>
        <w:pStyle w:val="Default"/>
        <w:numPr>
          <w:ilvl w:val="0"/>
          <w:numId w:val="6"/>
        </w:numPr>
        <w:tabs>
          <w:tab w:val="clear" w:pos="720"/>
          <w:tab w:val="num" w:pos="0"/>
        </w:tabs>
        <w:ind w:left="0" w:firstLine="709"/>
        <w:jc w:val="both"/>
        <w:rPr>
          <w:color w:val="auto"/>
        </w:rPr>
      </w:pPr>
      <w:r w:rsidRPr="0099007C">
        <w:rPr>
          <w:color w:val="auto"/>
        </w:rPr>
        <w:t>размещения своих материалов и работ в информационной среде</w:t>
      </w:r>
      <w:r w:rsidR="00D65BE2" w:rsidRPr="0099007C">
        <w:rPr>
          <w:color w:val="auto"/>
        </w:rPr>
        <w:t xml:space="preserve"> </w:t>
      </w:r>
      <w:r w:rsidRPr="0099007C">
        <w:rPr>
          <w:color w:val="auto"/>
        </w:rPr>
        <w:t xml:space="preserve">образовательной организации; </w:t>
      </w:r>
    </w:p>
    <w:p w:rsidR="00F72933" w:rsidRPr="0099007C" w:rsidRDefault="00F72933" w:rsidP="0099007C">
      <w:pPr>
        <w:pStyle w:val="Default"/>
        <w:numPr>
          <w:ilvl w:val="0"/>
          <w:numId w:val="6"/>
        </w:numPr>
        <w:tabs>
          <w:tab w:val="clear" w:pos="720"/>
          <w:tab w:val="num" w:pos="0"/>
        </w:tabs>
        <w:ind w:left="0" w:firstLine="709"/>
        <w:jc w:val="both"/>
        <w:rPr>
          <w:color w:val="auto"/>
        </w:rPr>
      </w:pPr>
      <w:r w:rsidRPr="0099007C">
        <w:rPr>
          <w:color w:val="auto"/>
        </w:rPr>
        <w:t>проведения массовых мероприятий, собраний, представлений;</w:t>
      </w:r>
    </w:p>
    <w:p w:rsidR="00F72933" w:rsidRPr="0099007C" w:rsidRDefault="00F72933" w:rsidP="0099007C">
      <w:pPr>
        <w:pStyle w:val="Default"/>
        <w:numPr>
          <w:ilvl w:val="0"/>
          <w:numId w:val="6"/>
        </w:numPr>
        <w:tabs>
          <w:tab w:val="clear" w:pos="720"/>
          <w:tab w:val="num" w:pos="0"/>
        </w:tabs>
        <w:ind w:left="0" w:firstLine="709"/>
        <w:jc w:val="both"/>
        <w:rPr>
          <w:color w:val="auto"/>
        </w:rPr>
      </w:pPr>
      <w:r w:rsidRPr="0099007C">
        <w:rPr>
          <w:color w:val="auto"/>
        </w:rPr>
        <w:t>организации отдыха и питания;</w:t>
      </w:r>
    </w:p>
    <w:p w:rsidR="00F72933" w:rsidRPr="0099007C" w:rsidRDefault="00F72933" w:rsidP="0099007C">
      <w:pPr>
        <w:pStyle w:val="Default"/>
        <w:numPr>
          <w:ilvl w:val="0"/>
          <w:numId w:val="6"/>
        </w:numPr>
        <w:tabs>
          <w:tab w:val="clear" w:pos="720"/>
          <w:tab w:val="num" w:pos="0"/>
        </w:tabs>
        <w:ind w:left="0" w:firstLine="709"/>
        <w:jc w:val="both"/>
        <w:rPr>
          <w:color w:val="auto"/>
        </w:rPr>
      </w:pPr>
      <w:r w:rsidRPr="0099007C">
        <w:rPr>
          <w:color w:val="auto"/>
        </w:rPr>
        <w:t>эффективной коррекции нарушений речи.</w:t>
      </w:r>
    </w:p>
    <w:p w:rsidR="00F72933" w:rsidRPr="0099007C" w:rsidRDefault="00F72933" w:rsidP="0099007C">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4"/>
          <w:szCs w:val="24"/>
        </w:rPr>
      </w:pPr>
    </w:p>
    <w:sectPr w:rsidR="00F72933" w:rsidRPr="0099007C"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0C" w:rsidRDefault="005E0D0C">
      <w:pPr>
        <w:spacing w:after="0" w:line="240" w:lineRule="auto"/>
      </w:pPr>
      <w:r>
        <w:separator/>
      </w:r>
    </w:p>
  </w:endnote>
  <w:endnote w:type="continuationSeparator" w:id="0">
    <w:p w:rsidR="005E0D0C" w:rsidRDefault="005E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E2" w:rsidRDefault="005E0D0C">
    <w:pPr>
      <w:pStyle w:val="af6"/>
      <w:jc w:val="center"/>
    </w:pPr>
    <w:r>
      <w:fldChar w:fldCharType="begin"/>
    </w:r>
    <w:r>
      <w:instrText xml:space="preserve"> PAGE   \* MERGEFORMAT </w:instrText>
    </w:r>
    <w:r>
      <w:fldChar w:fldCharType="separate"/>
    </w:r>
    <w:r w:rsidR="0099007C">
      <w:rPr>
        <w:noProof/>
      </w:rPr>
      <w:t>6</w:t>
    </w:r>
    <w:r>
      <w:rPr>
        <w:noProof/>
      </w:rPr>
      <w:fldChar w:fldCharType="end"/>
    </w:r>
  </w:p>
  <w:p w:rsidR="00B54EE2" w:rsidRDefault="00B54E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0C" w:rsidRDefault="005E0D0C">
      <w:pPr>
        <w:spacing w:after="0" w:line="240" w:lineRule="auto"/>
      </w:pPr>
      <w:r>
        <w:separator/>
      </w:r>
    </w:p>
  </w:footnote>
  <w:footnote w:type="continuationSeparator" w:id="0">
    <w:p w:rsidR="005E0D0C" w:rsidRDefault="005E0D0C">
      <w:pPr>
        <w:spacing w:after="0" w:line="240" w:lineRule="auto"/>
      </w:pPr>
      <w:r>
        <w:continuationSeparator/>
      </w:r>
    </w:p>
  </w:footnote>
  <w:footnote w:id="1">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2">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876E32">
        <w:rPr>
          <w:rFonts w:ascii="Times New Roman" w:hAnsi="Times New Roman" w:cs="Times New Roman"/>
          <w:sz w:val="20"/>
          <w:szCs w:val="20"/>
        </w:rPr>
        <w:t>Минобрнауки</w:t>
      </w:r>
      <w:proofErr w:type="spellEnd"/>
      <w:r w:rsidRPr="00876E32">
        <w:rPr>
          <w:rFonts w:ascii="Times New Roman" w:hAnsi="Times New Roman" w:cs="Times New Roman"/>
          <w:sz w:val="20"/>
          <w:szCs w:val="20"/>
        </w:rPr>
        <w:t xml:space="preserve">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0">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6">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0D0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07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65330</Words>
  <Characters>372384</Characters>
  <Application>Microsoft Office Word</Application>
  <DocSecurity>0</DocSecurity>
  <Lines>3103</Lines>
  <Paragraphs>873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Проект</vt:lpstr>
      <vt:lpstr/>
      <vt:lpstr/>
      <vt:lpstr/>
      <vt:lpstr/>
      <vt:lpstr/>
      <vt:lpstr/>
      <vt:lpstr/>
      <vt:lpstr>1. ОБЩИЕ ПОЛОЖЕНИЯ</vt:lpstr>
      <vt:lpstr>2. Примерная адаптированная основная Общеобразовательная программа начального о</vt:lpstr>
      <vt:lpstr>    2.1 Целевой раздел</vt:lpstr>
      <vt:lpstr>        2.1.1. Пояснительная записка</vt:lpstr>
      <vt:lpstr>        2.1.2. Планируемые результаты освоения обучающимися  с тяжелыми нарушениями речи</vt:lpstr>
      <vt:lpstr>        2.1.3. Система оценки достижения обучающимися  с тяжелыми нарушениями речи плани</vt:lpstr>
      <vt:lpstr>    2.2. Содержательный раздел</vt:lpstr>
      <vt:lpstr>        2.2.1. Направления и содержание программы коррекционной работы</vt:lpstr>
      <vt:lpstr>        Коррекционно-развивающая область является обязательной частью внеурочной деятель</vt:lpstr>
      <vt:lpstr>        Содержание коррекционно-развивающей работы для каждого обучающегося определяется</vt:lpstr>
      <vt:lpstr>        Программа коррекционной работы должна обеспечивать осуществление специальной под</vt:lpstr>
      <vt:lpstr>        Специальная поддержка освоения АООП НОО осуществляется в ходе всего учебно-образ</vt:lpstr>
      <vt:lpstr>        Основными образовательными направлениями в специальной поддержке освоения АООП Н</vt:lpstr>
      <vt:lpstr>        коррекционная помощь в овладении базовым содержанием обучения;</vt:lpstr>
      <vt:lpstr>        коррекция нарушений устной речи, коррекция и профилактика нарушений чтения и пис</vt:lpstr>
      <vt:lpstr>        развитие сознательного использования языковых средств в различных коммуникативны</vt:lpstr>
      <vt:lpstr>        обеспечение обучающемуся успеха в различных видах деятельности с целью предупреж</vt:lpstr>
      <vt:lpstr>        В целях удовлетворения особых образовательных потребностей обучающихся с ТНР про</vt:lpstr>
      <vt:lpstr>        Программа коррекционной работы может предусматривать вариативные формы специальн</vt:lpstr>
      <vt:lpstr>    2.3. Организационный раздел</vt:lpstr>
      <vt:lpstr>        2.3.1. Учебный план</vt:lpstr>
      <vt:lpstr>        2.3.2. Система условий реализации адаптированной основной общеобразовательной пр</vt:lpstr>
      <vt:lpstr/>
      <vt:lpstr>3. Примерная адаптированная основная общеобразовательная программа начального  </vt:lpstr>
      <vt:lpstr>    3.1. Целевой раздел</vt:lpstr>
      <vt:lpstr>        3.1.1. Пояснительная записка</vt:lpstr>
      <vt:lpstr>        3.1.2. Планируемые результаты освоения обучающимися  с тяжелыми нарушениями речи</vt:lpstr>
      <vt:lpstr>        3.1.3. Система оценки достижения обучающимися  с тяжелыми нарушениями речи плани</vt:lpstr>
      <vt:lpstr>    3.2. Содержательный раздел</vt:lpstr>
      <vt:lpstr>        3.2.1. Программа формирования универсальных учебных действий</vt:lpstr>
    </vt:vector>
  </TitlesOfParts>
  <Company>RUSSIA</Company>
  <LinksUpToDate>false</LinksUpToDate>
  <CharactersWithSpaces>436841</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Vladimir</cp:lastModifiedBy>
  <cp:revision>5</cp:revision>
  <cp:lastPrinted>2015-04-03T11:11:00Z</cp:lastPrinted>
  <dcterms:created xsi:type="dcterms:W3CDTF">2015-12-29T08:35:00Z</dcterms:created>
  <dcterms:modified xsi:type="dcterms:W3CDTF">2018-02-14T15:12:00Z</dcterms:modified>
</cp:coreProperties>
</file>